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398A" w14:textId="77777777" w:rsidR="002E0F13" w:rsidRPr="003E0C69" w:rsidRDefault="002E0F13" w:rsidP="002126E2">
      <w:pPr>
        <w:pStyle w:val="Title"/>
      </w:pPr>
      <w:r w:rsidRPr="00F72277">
        <w:t>Apply</w:t>
      </w:r>
    </w:p>
    <w:p w14:paraId="1E23467D" w14:textId="77777777" w:rsidR="002E0F13" w:rsidRPr="003E0C69" w:rsidRDefault="002E0F13" w:rsidP="002126E2">
      <w:pPr>
        <w:pStyle w:val="Heading1"/>
      </w:pPr>
      <w:r w:rsidRPr="002126E2">
        <w:t>Exercise</w:t>
      </w:r>
      <w:r w:rsidRPr="003E0C69">
        <w:t xml:space="preserve"> 5.1</w:t>
      </w:r>
    </w:p>
    <w:p w14:paraId="4A53FDDB" w14:textId="77777777" w:rsidR="002E0F13" w:rsidRPr="003E0C69" w:rsidRDefault="002E0F13" w:rsidP="002126E2">
      <w:r w:rsidRPr="003E0C69">
        <w:t>Draw up an information sheet for participants in your research. Now consider whether you have succeeded in the following:</w:t>
      </w:r>
    </w:p>
    <w:p w14:paraId="133E893D" w14:textId="77777777" w:rsidR="002E0F13" w:rsidRPr="003E0C69" w:rsidRDefault="002E0F13" w:rsidP="002126E2">
      <w:pPr>
        <w:ind w:left="792" w:hanging="360"/>
      </w:pPr>
      <w:r w:rsidRPr="003E0C69">
        <w:rPr>
          <w:rFonts w:ascii="Symbol" w:hAnsi="Symbol"/>
        </w:rPr>
        <w:t></w:t>
      </w:r>
      <w:r w:rsidRPr="003E0C69">
        <w:rPr>
          <w:rFonts w:ascii="Symbol" w:hAnsi="Symbol"/>
        </w:rPr>
        <w:tab/>
      </w:r>
      <w:r w:rsidRPr="003E0C69">
        <w:t>providing a clear and truthful account of your research</w:t>
      </w:r>
    </w:p>
    <w:p w14:paraId="612391FF" w14:textId="77777777" w:rsidR="002E0F13" w:rsidRPr="003E0C69" w:rsidRDefault="002E0F13" w:rsidP="002126E2">
      <w:pPr>
        <w:ind w:left="792" w:hanging="360"/>
      </w:pPr>
      <w:r w:rsidRPr="003E0C69">
        <w:rPr>
          <w:rFonts w:ascii="Symbol" w:hAnsi="Symbol"/>
        </w:rPr>
        <w:t></w:t>
      </w:r>
      <w:r w:rsidRPr="003E0C69">
        <w:rPr>
          <w:rFonts w:ascii="Symbol" w:hAnsi="Symbol"/>
        </w:rPr>
        <w:tab/>
      </w:r>
      <w:r w:rsidRPr="003E0C69">
        <w:t>avoiding jargon</w:t>
      </w:r>
    </w:p>
    <w:p w14:paraId="2CA4BD41" w14:textId="77777777" w:rsidR="002E0F13" w:rsidRPr="003E0C69" w:rsidRDefault="002E0F13" w:rsidP="002126E2">
      <w:pPr>
        <w:ind w:left="792" w:hanging="360"/>
      </w:pPr>
      <w:r w:rsidRPr="003E0C69">
        <w:rPr>
          <w:rFonts w:ascii="Symbol" w:hAnsi="Symbol"/>
        </w:rPr>
        <w:t></w:t>
      </w:r>
      <w:r w:rsidRPr="003E0C69">
        <w:rPr>
          <w:rFonts w:ascii="Symbol" w:hAnsi="Symbol"/>
        </w:rPr>
        <w:tab/>
      </w:r>
      <w:r w:rsidRPr="003E0C69">
        <w:t>avoiding potentially sensitive terms.</w:t>
      </w:r>
    </w:p>
    <w:p w14:paraId="784325FD" w14:textId="77777777" w:rsidR="002E0F13" w:rsidRPr="003E0C69" w:rsidRDefault="002E0F13" w:rsidP="002126E2">
      <w:pPr>
        <w:pStyle w:val="Heading1"/>
      </w:pPr>
      <w:r w:rsidRPr="002126E2">
        <w:t>Exercise</w:t>
      </w:r>
      <w:r w:rsidRPr="003E0C69">
        <w:t xml:space="preserve"> 5.2</w:t>
      </w:r>
    </w:p>
    <w:p w14:paraId="43154E60" w14:textId="77777777" w:rsidR="002E0F13" w:rsidRPr="003E0C69" w:rsidRDefault="002E0F13" w:rsidP="002126E2">
      <w:r w:rsidRPr="003E0C69">
        <w:t>Earlier in this chapter, I listed some features of good ethical practice:</w:t>
      </w:r>
    </w:p>
    <w:p w14:paraId="236C8F45" w14:textId="77777777" w:rsidR="002E0F13" w:rsidRPr="003E0C69" w:rsidRDefault="002E0F13" w:rsidP="002126E2">
      <w:pPr>
        <w:ind w:left="792" w:hanging="360"/>
      </w:pPr>
      <w:r w:rsidRPr="003E0C69">
        <w:rPr>
          <w:rFonts w:ascii="Symbol" w:hAnsi="Symbol"/>
        </w:rPr>
        <w:t></w:t>
      </w:r>
      <w:r w:rsidRPr="003E0C69">
        <w:rPr>
          <w:rFonts w:ascii="Symbol" w:hAnsi="Symbol"/>
        </w:rPr>
        <w:tab/>
      </w:r>
      <w:r w:rsidRPr="003E0C69">
        <w:t>voluntary participation and the right to withdraw</w:t>
      </w:r>
    </w:p>
    <w:p w14:paraId="16C10E1B" w14:textId="77777777" w:rsidR="002E0F13" w:rsidRPr="003E0C69" w:rsidRDefault="002E0F13" w:rsidP="002126E2">
      <w:pPr>
        <w:ind w:left="792" w:hanging="360"/>
      </w:pPr>
      <w:r w:rsidRPr="003E0C69">
        <w:rPr>
          <w:rFonts w:ascii="Symbol" w:hAnsi="Symbol"/>
        </w:rPr>
        <w:t></w:t>
      </w:r>
      <w:r w:rsidRPr="003E0C69">
        <w:rPr>
          <w:rFonts w:ascii="Symbol" w:hAnsi="Symbol"/>
        </w:rPr>
        <w:tab/>
      </w:r>
      <w:r w:rsidRPr="003E0C69">
        <w:t>protection of research participants</w:t>
      </w:r>
    </w:p>
    <w:p w14:paraId="0746D297" w14:textId="77777777" w:rsidR="002E0F13" w:rsidRPr="003E0C69" w:rsidRDefault="002E0F13" w:rsidP="002126E2">
      <w:pPr>
        <w:ind w:left="792" w:hanging="360"/>
      </w:pPr>
      <w:r w:rsidRPr="003E0C69">
        <w:rPr>
          <w:rFonts w:ascii="Symbol" w:hAnsi="Symbol"/>
        </w:rPr>
        <w:t></w:t>
      </w:r>
      <w:r w:rsidRPr="003E0C69">
        <w:rPr>
          <w:rFonts w:ascii="Symbol" w:hAnsi="Symbol"/>
        </w:rPr>
        <w:tab/>
      </w:r>
      <w:r w:rsidRPr="003E0C69">
        <w:t>assessment of potential benefits and risks to participants</w:t>
      </w:r>
    </w:p>
    <w:p w14:paraId="4309A7D9" w14:textId="77777777" w:rsidR="002E0F13" w:rsidRPr="003E0C69" w:rsidRDefault="002E0F13" w:rsidP="002126E2">
      <w:pPr>
        <w:ind w:left="792" w:hanging="360"/>
      </w:pPr>
      <w:r w:rsidRPr="003E0C69">
        <w:rPr>
          <w:rFonts w:ascii="Symbol" w:hAnsi="Symbol"/>
        </w:rPr>
        <w:t></w:t>
      </w:r>
      <w:r w:rsidRPr="003E0C69">
        <w:rPr>
          <w:rFonts w:ascii="Symbol" w:hAnsi="Symbol"/>
        </w:rPr>
        <w:tab/>
      </w:r>
      <w:r w:rsidRPr="003E0C69">
        <w:t>obtaining informed consent</w:t>
      </w:r>
    </w:p>
    <w:p w14:paraId="64790420" w14:textId="746FCFB7" w:rsidR="002E0F13" w:rsidRPr="003E0C69" w:rsidRDefault="002E0F13" w:rsidP="002126E2">
      <w:pPr>
        <w:ind w:left="792" w:hanging="360"/>
      </w:pPr>
      <w:r w:rsidRPr="003E0C69">
        <w:rPr>
          <w:rFonts w:ascii="Symbol" w:hAnsi="Symbol"/>
        </w:rPr>
        <w:t></w:t>
      </w:r>
      <w:r w:rsidRPr="003E0C69">
        <w:rPr>
          <w:rFonts w:ascii="Symbol" w:hAnsi="Symbol"/>
        </w:rPr>
        <w:tab/>
      </w:r>
      <w:r w:rsidRPr="003E0C69">
        <w:t>not doing harm.</w:t>
      </w:r>
    </w:p>
    <w:p w14:paraId="55E00E7B" w14:textId="016FC6B1" w:rsidR="0070463C" w:rsidRPr="00C1400A" w:rsidRDefault="002E0F13">
      <w:r w:rsidRPr="003E0C69">
        <w:t xml:space="preserve">Assess your research proposal in terms of each of these rules. Now consider if there are any circumstances in which you might need </w:t>
      </w:r>
      <w:r w:rsidRPr="003E0C69">
        <w:rPr>
          <w:i/>
        </w:rPr>
        <w:t>to bend</w:t>
      </w:r>
      <w:r w:rsidRPr="003E0C69">
        <w:t xml:space="preserve"> any of these rules.</w:t>
      </w:r>
    </w:p>
    <w:sectPr w:rsidR="0070463C" w:rsidRPr="00C1400A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59ED" w14:textId="77777777" w:rsidR="00AF691A" w:rsidRDefault="00AF691A">
      <w:r>
        <w:separator/>
      </w:r>
    </w:p>
  </w:endnote>
  <w:endnote w:type="continuationSeparator" w:id="0">
    <w:p w14:paraId="0D29827F" w14:textId="77777777" w:rsidR="00AF691A" w:rsidRDefault="00AF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FBattersea Medium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9F3F" w14:textId="77777777" w:rsidR="00AF691A" w:rsidRDefault="00AF691A">
      <w:r>
        <w:separator/>
      </w:r>
    </w:p>
  </w:footnote>
  <w:footnote w:type="continuationSeparator" w:id="0">
    <w:p w14:paraId="69403877" w14:textId="77777777" w:rsidR="00AF691A" w:rsidRDefault="00AF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6620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155C98A5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BC64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6ABC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2A1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EC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483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6CD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6A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8A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62A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F2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2B55"/>
    <w:multiLevelType w:val="hybridMultilevel"/>
    <w:tmpl w:val="68C24044"/>
    <w:lvl w:ilvl="0" w:tplc="DE2828AC">
      <w:start w:val="1"/>
      <w:numFmt w:val="bullet"/>
      <w:pStyle w:val="B2BLBox2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6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LA0NTA0N7OwMDRU0lEKTi0uzszPAykwrAUAxgVnhiwAAAA="/>
  </w:docVars>
  <w:rsids>
    <w:rsidRoot w:val="002E1C6A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126E2"/>
    <w:rsid w:val="00227074"/>
    <w:rsid w:val="00272B2E"/>
    <w:rsid w:val="002C44D0"/>
    <w:rsid w:val="002D0F36"/>
    <w:rsid w:val="002D5319"/>
    <w:rsid w:val="002E0F13"/>
    <w:rsid w:val="002E1C6A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AF691A"/>
    <w:rsid w:val="00B164AA"/>
    <w:rsid w:val="00B31FED"/>
    <w:rsid w:val="00B36615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2379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2277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AA85BF"/>
  <w15:docId w15:val="{5875B0D3-2D96-4D38-8FC7-88B5640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277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2277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2277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TipText">
    <w:name w:val="Tip Text"/>
    <w:basedOn w:val="Normal"/>
    <w:uiPriority w:val="99"/>
    <w:rsid w:val="002E0F13"/>
    <w:pPr>
      <w:widowControl w:val="0"/>
      <w:autoSpaceDE w:val="0"/>
      <w:autoSpaceDN w:val="0"/>
      <w:adjustRightInd w:val="0"/>
      <w:spacing w:line="480" w:lineRule="auto"/>
      <w:ind w:left="240" w:right="240"/>
      <w:contextualSpacing w:val="0"/>
      <w:jc w:val="both"/>
      <w:textAlignment w:val="center"/>
    </w:pPr>
    <w:rPr>
      <w:rFonts w:cs="AFBattersea Medium"/>
      <w:color w:val="000000"/>
      <w:szCs w:val="20"/>
      <w:lang w:val="en-GB"/>
    </w:rPr>
  </w:style>
  <w:style w:type="paragraph" w:customStyle="1" w:styleId="B2TFBox2textfullout">
    <w:name w:val="B2TF Box2 text full out"/>
    <w:basedOn w:val="Normal"/>
    <w:next w:val="Normal"/>
    <w:rsid w:val="002E0F13"/>
    <w:pPr>
      <w:widowControl w:val="0"/>
      <w:autoSpaceDE w:val="0"/>
      <w:autoSpaceDN w:val="0"/>
      <w:adjustRightInd w:val="0"/>
      <w:spacing w:after="240" w:line="480" w:lineRule="auto"/>
      <w:contextualSpacing w:val="0"/>
      <w:jc w:val="both"/>
    </w:pPr>
    <w:rPr>
      <w:color w:val="632423"/>
    </w:rPr>
  </w:style>
  <w:style w:type="paragraph" w:customStyle="1" w:styleId="B2BLBox2bulletlist">
    <w:name w:val="B2BL Box2 bullet list"/>
    <w:basedOn w:val="Normal"/>
    <w:next w:val="B2TEBox2textexitelementabove"/>
    <w:rsid w:val="002E0F13"/>
    <w:pPr>
      <w:widowControl w:val="0"/>
      <w:numPr>
        <w:numId w:val="13"/>
      </w:numPr>
      <w:autoSpaceDE w:val="0"/>
      <w:autoSpaceDN w:val="0"/>
      <w:adjustRightInd w:val="0"/>
      <w:spacing w:before="120" w:after="240"/>
      <w:ind w:left="924" w:hanging="357"/>
      <w:contextualSpacing w:val="0"/>
    </w:pPr>
    <w:rPr>
      <w:color w:val="632423"/>
    </w:rPr>
  </w:style>
  <w:style w:type="paragraph" w:customStyle="1" w:styleId="B2TEBox2textexitelementabove">
    <w:name w:val="B2TE Box2 text exit element above"/>
    <w:basedOn w:val="Normal"/>
    <w:next w:val="Normal"/>
    <w:rsid w:val="002E0F13"/>
    <w:pPr>
      <w:widowControl w:val="0"/>
      <w:autoSpaceDE w:val="0"/>
      <w:autoSpaceDN w:val="0"/>
      <w:adjustRightInd w:val="0"/>
      <w:spacing w:before="120" w:after="240" w:line="480" w:lineRule="auto"/>
      <w:contextualSpacing w:val="0"/>
      <w:jc w:val="both"/>
    </w:pPr>
    <w:rPr>
      <w:color w:val="632423"/>
    </w:rPr>
  </w:style>
  <w:style w:type="paragraph" w:customStyle="1" w:styleId="NoParagraphStyle">
    <w:name w:val="[No Paragraph Style]"/>
    <w:rsid w:val="002E0F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2126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93AC-06D5-4343-9637-2A0C070B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700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5</cp:revision>
  <dcterms:created xsi:type="dcterms:W3CDTF">2021-11-25T07:00:00Z</dcterms:created>
  <dcterms:modified xsi:type="dcterms:W3CDTF">2021-12-06T14:22:00Z</dcterms:modified>
</cp:coreProperties>
</file>