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2019" w14:textId="77777777" w:rsidR="00FC39B3" w:rsidRDefault="005E0582" w:rsidP="003F6112">
      <w:pPr>
        <w:pStyle w:val="Title"/>
      </w:pPr>
      <w:r w:rsidRPr="00DF6805">
        <w:t>Apply</w:t>
      </w:r>
    </w:p>
    <w:p w14:paraId="21EF91C1" w14:textId="77777777" w:rsidR="00FC39B3" w:rsidRDefault="00845A7B" w:rsidP="003F6112">
      <w:pPr>
        <w:pStyle w:val="Heading1"/>
      </w:pPr>
      <w:r w:rsidRPr="00845A7B">
        <w:t>Exercise</w:t>
      </w:r>
      <w:r w:rsidR="005E0582" w:rsidRPr="00E15D74">
        <w:t xml:space="preserve"> 6.1</w:t>
      </w:r>
    </w:p>
    <w:p w14:paraId="7EB762EA" w14:textId="77777777" w:rsidR="00FC39B3" w:rsidRDefault="005E0582" w:rsidP="003F6112">
      <w:r w:rsidRPr="00E15D74">
        <w:t>Not every document you come across in your research has to be treated as a set of true or false statements. Take any one document relevant to your topic and ask:</w:t>
      </w:r>
    </w:p>
    <w:p w14:paraId="5C5AA7FD" w14:textId="77777777" w:rsidR="00FC39B3" w:rsidRDefault="005E0582" w:rsidP="003F6112">
      <w:pPr>
        <w:ind w:left="792" w:hanging="360"/>
      </w:pPr>
      <w:r w:rsidRPr="00E15D74">
        <w:rPr>
          <w:rFonts w:ascii="Symbol" w:hAnsi="Symbol"/>
        </w:rPr>
        <w:t></w:t>
      </w:r>
      <w:r w:rsidRPr="00E15D74">
        <w:rPr>
          <w:rFonts w:ascii="Symbol" w:hAnsi="Symbol"/>
        </w:rPr>
        <w:tab/>
      </w:r>
      <w:r w:rsidRPr="00E15D74">
        <w:t>How has the document been put together to make its statements seem credible?</w:t>
      </w:r>
    </w:p>
    <w:p w14:paraId="1CEB6DDA" w14:textId="77777777" w:rsidR="00FC39B3" w:rsidRDefault="005E0582" w:rsidP="003F6112">
      <w:pPr>
        <w:ind w:left="792" w:hanging="360"/>
      </w:pPr>
      <w:r w:rsidRPr="00E15D74">
        <w:rPr>
          <w:rFonts w:ascii="Symbol" w:hAnsi="Symbol"/>
        </w:rPr>
        <w:t></w:t>
      </w:r>
      <w:r w:rsidRPr="00E15D74">
        <w:rPr>
          <w:rFonts w:ascii="Symbol" w:hAnsi="Symbol"/>
        </w:rPr>
        <w:tab/>
      </w:r>
      <w:r w:rsidRPr="00E15D74">
        <w:t>What can you learn from this about how the topics you are concerned with are being ‘constructed’ by the authors of this document?</w:t>
      </w:r>
    </w:p>
    <w:p w14:paraId="0EE20EFA" w14:textId="77777777" w:rsidR="00FC39B3" w:rsidRDefault="005E0582" w:rsidP="003F6112">
      <w:pPr>
        <w:ind w:left="792" w:hanging="360"/>
      </w:pPr>
      <w:r w:rsidRPr="00E15D74">
        <w:rPr>
          <w:rFonts w:ascii="Symbol" w:hAnsi="Symbol"/>
        </w:rPr>
        <w:t></w:t>
      </w:r>
      <w:r w:rsidRPr="00E15D74">
        <w:rPr>
          <w:rFonts w:ascii="Symbol" w:hAnsi="Symbol"/>
        </w:rPr>
        <w:tab/>
      </w:r>
      <w:r w:rsidRPr="00E15D74">
        <w:t>Where could you find other documents which might construct these ‘facts’ differently?</w:t>
      </w:r>
    </w:p>
    <w:p w14:paraId="75F8A2EA" w14:textId="77777777" w:rsidR="00FC39B3" w:rsidRDefault="00845A7B" w:rsidP="003F6112">
      <w:pPr>
        <w:pStyle w:val="Heading1"/>
      </w:pPr>
      <w:r w:rsidRPr="00845A7B">
        <w:t>Exercise</w:t>
      </w:r>
      <w:r w:rsidR="005E0582" w:rsidRPr="00E15D74">
        <w:t xml:space="preserve"> 6.2</w:t>
      </w:r>
    </w:p>
    <w:p w14:paraId="5E8EE105" w14:textId="77777777" w:rsidR="00FC39B3" w:rsidRDefault="005E0582" w:rsidP="003F6112">
      <w:r w:rsidRPr="00E15D74">
        <w:t xml:space="preserve">The following activity is meant to help you think through the issues raised in this chapter about the value and implications of different ways of gathering and </w:t>
      </w:r>
      <w:proofErr w:type="spellStart"/>
      <w:r w:rsidRPr="00E15D74">
        <w:t>analysing</w:t>
      </w:r>
      <w:proofErr w:type="spellEnd"/>
      <w:r w:rsidRPr="00E15D74">
        <w:t xml:space="preserve"> qualitative data. Please go through the following steps, ideally with another student:</w:t>
      </w:r>
    </w:p>
    <w:p w14:paraId="2A5B59F4" w14:textId="228952C6" w:rsidR="00FC39B3" w:rsidRDefault="005E0582" w:rsidP="003F6112">
      <w:pPr>
        <w:ind w:left="792" w:hanging="360"/>
      </w:pPr>
      <w:r w:rsidRPr="00E15D74">
        <w:t>1</w:t>
      </w:r>
      <w:r w:rsidR="00E504DD">
        <w:t>.</w:t>
      </w:r>
      <w:r w:rsidR="00F14A84">
        <w:t xml:space="preserve"> </w:t>
      </w:r>
      <w:r w:rsidRPr="00E15D74">
        <w:t>Define your research topic in no more than two sentences.</w:t>
      </w:r>
    </w:p>
    <w:p w14:paraId="0D96B704" w14:textId="09393938" w:rsidR="00FC39B3" w:rsidRDefault="005E0582" w:rsidP="003F6112">
      <w:pPr>
        <w:ind w:left="792" w:hanging="360"/>
      </w:pPr>
      <w:r w:rsidRPr="00E15D74">
        <w:t>2</w:t>
      </w:r>
      <w:r w:rsidR="00E504DD">
        <w:t>.</w:t>
      </w:r>
      <w:r w:rsidR="00F14A84">
        <w:t xml:space="preserve"> </w:t>
      </w:r>
      <w:r w:rsidRPr="00E15D74">
        <w:t>Explain which method you propose to use to gather data. Why that method?</w:t>
      </w:r>
    </w:p>
    <w:p w14:paraId="69F7D1F8" w14:textId="7354D12A" w:rsidR="00FC39B3" w:rsidRDefault="005E0582" w:rsidP="003F6112">
      <w:pPr>
        <w:ind w:left="792" w:hanging="360"/>
      </w:pPr>
      <w:r w:rsidRPr="00E15D74">
        <w:t>3</w:t>
      </w:r>
      <w:r w:rsidR="00E504DD">
        <w:t>.</w:t>
      </w:r>
      <w:r w:rsidR="00F14A84">
        <w:t xml:space="preserve"> </w:t>
      </w:r>
      <w:r w:rsidRPr="00E15D74">
        <w:t>Why would other methods not be possible or appropriate?</w:t>
      </w:r>
    </w:p>
    <w:p w14:paraId="633EF5CD" w14:textId="17E91E76" w:rsidR="00FC39B3" w:rsidRDefault="005E0582" w:rsidP="003F6112">
      <w:pPr>
        <w:ind w:left="792" w:hanging="360"/>
      </w:pPr>
      <w:r w:rsidRPr="00E15D74">
        <w:t>4</w:t>
      </w:r>
      <w:r w:rsidR="00E504DD">
        <w:t>.</w:t>
      </w:r>
      <w:r w:rsidR="00F14A84">
        <w:t xml:space="preserve"> </w:t>
      </w:r>
      <w:r w:rsidRPr="00E15D74">
        <w:t>How big a data sample do you intend to collect? Could you manage with fewer data? Might you need more?</w:t>
      </w:r>
    </w:p>
    <w:p w14:paraId="0168AA18" w14:textId="6542656A" w:rsidR="00FC39B3" w:rsidRDefault="005E0582" w:rsidP="003F6112">
      <w:pPr>
        <w:ind w:left="792" w:hanging="360"/>
      </w:pPr>
      <w:r w:rsidRPr="00E15D74">
        <w:t>5</w:t>
      </w:r>
      <w:r w:rsidR="00E504DD">
        <w:t>.</w:t>
      </w:r>
      <w:r w:rsidR="00F14A84">
        <w:t xml:space="preserve"> </w:t>
      </w:r>
      <w:r w:rsidRPr="00E15D74">
        <w:t>What theoretical approach (e.g.</w:t>
      </w:r>
      <w:r w:rsidR="00F14A84">
        <w:t>,</w:t>
      </w:r>
      <w:r w:rsidRPr="00E15D74">
        <w:t xml:space="preserve"> naturalist or constructionist) do you </w:t>
      </w:r>
      <w:proofErr w:type="spellStart"/>
      <w:r w:rsidRPr="00E15D74">
        <w:t>favour</w:t>
      </w:r>
      <w:proofErr w:type="spellEnd"/>
      <w:r w:rsidRPr="00E15D74">
        <w:t>? How will it help or hinder you in the analysis of your data?</w:t>
      </w:r>
    </w:p>
    <w:p w14:paraId="27520E6C" w14:textId="3F397776" w:rsidR="00FC39B3" w:rsidRDefault="005E0582" w:rsidP="003F6112">
      <w:pPr>
        <w:ind w:left="792" w:hanging="360"/>
      </w:pPr>
      <w:r w:rsidRPr="00E15D74">
        <w:t>6</w:t>
      </w:r>
      <w:r w:rsidR="00E504DD">
        <w:t>.</w:t>
      </w:r>
      <w:r w:rsidR="00F14A84">
        <w:t xml:space="preserve"> </w:t>
      </w:r>
      <w:r w:rsidRPr="00E15D74">
        <w:t>What other approaches might be appropriate or inappropriate? Why?</w:t>
      </w:r>
    </w:p>
    <w:p w14:paraId="4CB2BF55" w14:textId="795331B5" w:rsidR="00FC39B3" w:rsidRDefault="005E0582" w:rsidP="003F6112">
      <w:pPr>
        <w:ind w:left="792" w:hanging="360"/>
      </w:pPr>
      <w:r w:rsidRPr="00E15D74">
        <w:t>7</w:t>
      </w:r>
      <w:r w:rsidR="00E504DD">
        <w:t>.</w:t>
      </w:r>
      <w:r w:rsidR="00F14A84">
        <w:t xml:space="preserve"> </w:t>
      </w:r>
      <w:r w:rsidRPr="00E15D74">
        <w:t>Is there anything about your theory, method and data that could be simplified to make a more effective study?</w:t>
      </w:r>
    </w:p>
    <w:sectPr w:rsidR="00FC39B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C7B" w14:textId="77777777" w:rsidR="0014792B" w:rsidRDefault="0014792B">
      <w:r>
        <w:separator/>
      </w:r>
    </w:p>
  </w:endnote>
  <w:endnote w:type="continuationSeparator" w:id="0">
    <w:p w14:paraId="0E5B5393" w14:textId="77777777" w:rsidR="0014792B" w:rsidRDefault="001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C9D0" w14:textId="77777777" w:rsidR="0014792B" w:rsidRDefault="0014792B">
      <w:r>
        <w:separator/>
      </w:r>
    </w:p>
  </w:footnote>
  <w:footnote w:type="continuationSeparator" w:id="0">
    <w:p w14:paraId="7EA288D9" w14:textId="77777777" w:rsidR="0014792B" w:rsidRDefault="0014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6AAE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6D7D5D24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2CC6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2F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F809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AA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C4C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44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A8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DE2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2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A1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A4EF1"/>
    <w:multiLevelType w:val="hybridMultilevel"/>
    <w:tmpl w:val="8F80B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QwNrcwNDY1NzFX0lEKTi0uzszPAykwrAUApvwE0iwAAAA="/>
  </w:docVars>
  <w:rsids>
    <w:rsidRoot w:val="00B63166"/>
    <w:rsid w:val="00024CB8"/>
    <w:rsid w:val="00033437"/>
    <w:rsid w:val="000F388C"/>
    <w:rsid w:val="0014792B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6112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11C9"/>
    <w:rsid w:val="00542CC3"/>
    <w:rsid w:val="005646CF"/>
    <w:rsid w:val="0058171D"/>
    <w:rsid w:val="00582851"/>
    <w:rsid w:val="00593132"/>
    <w:rsid w:val="005E0582"/>
    <w:rsid w:val="00616A17"/>
    <w:rsid w:val="00637127"/>
    <w:rsid w:val="006376F7"/>
    <w:rsid w:val="006537C0"/>
    <w:rsid w:val="00661127"/>
    <w:rsid w:val="0067627F"/>
    <w:rsid w:val="0069184C"/>
    <w:rsid w:val="006C0A9C"/>
    <w:rsid w:val="006C7443"/>
    <w:rsid w:val="006D1107"/>
    <w:rsid w:val="006E1D22"/>
    <w:rsid w:val="006F059D"/>
    <w:rsid w:val="006F43FC"/>
    <w:rsid w:val="0070181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45A7B"/>
    <w:rsid w:val="00852986"/>
    <w:rsid w:val="00870008"/>
    <w:rsid w:val="00876836"/>
    <w:rsid w:val="00896C13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63166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11BDC"/>
    <w:rsid w:val="00D33536"/>
    <w:rsid w:val="00D37AF2"/>
    <w:rsid w:val="00D46302"/>
    <w:rsid w:val="00D61BCA"/>
    <w:rsid w:val="00D667AA"/>
    <w:rsid w:val="00D83A68"/>
    <w:rsid w:val="00D8701F"/>
    <w:rsid w:val="00DA246F"/>
    <w:rsid w:val="00DF6805"/>
    <w:rsid w:val="00E06479"/>
    <w:rsid w:val="00E21D27"/>
    <w:rsid w:val="00E352E1"/>
    <w:rsid w:val="00E504DD"/>
    <w:rsid w:val="00E52712"/>
    <w:rsid w:val="00E74418"/>
    <w:rsid w:val="00EC67A7"/>
    <w:rsid w:val="00EC6AC2"/>
    <w:rsid w:val="00F01A6C"/>
    <w:rsid w:val="00F14A84"/>
    <w:rsid w:val="00F25E6B"/>
    <w:rsid w:val="00F4373D"/>
    <w:rsid w:val="00F54DB9"/>
    <w:rsid w:val="00F61361"/>
    <w:rsid w:val="00F70E90"/>
    <w:rsid w:val="00F7153D"/>
    <w:rsid w:val="00F77A8F"/>
    <w:rsid w:val="00F9515B"/>
    <w:rsid w:val="00FC39B3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AA6BE2"/>
  <w15:docId w15:val="{DB5D4E55-6031-4487-88D4-80F6443C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805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6805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6805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F6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F1F6-5AAB-4C2A-AE1F-DD84C832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1375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9</cp:revision>
  <dcterms:created xsi:type="dcterms:W3CDTF">2021-11-25T07:00:00Z</dcterms:created>
  <dcterms:modified xsi:type="dcterms:W3CDTF">2021-12-06T14:25:00Z</dcterms:modified>
</cp:coreProperties>
</file>