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3C33" w14:textId="77777777" w:rsidR="001C0C35" w:rsidRPr="00731784" w:rsidRDefault="001C0C35" w:rsidP="00EA14EC">
      <w:pPr>
        <w:pStyle w:val="Title"/>
      </w:pPr>
      <w:r w:rsidRPr="00EE6975">
        <w:t>Apply</w:t>
      </w:r>
    </w:p>
    <w:p w14:paraId="5D1C530E" w14:textId="77777777" w:rsidR="001C0C35" w:rsidRPr="00731784" w:rsidRDefault="001C0C35" w:rsidP="00EA14EC">
      <w:pPr>
        <w:pStyle w:val="Heading1"/>
      </w:pPr>
      <w:r w:rsidRPr="00EA14EC">
        <w:t>Exercise</w:t>
      </w:r>
      <w:r w:rsidRPr="00731784">
        <w:t xml:space="preserve"> 9.1</w:t>
      </w:r>
    </w:p>
    <w:p w14:paraId="22AB3AD2" w14:textId="77777777" w:rsidR="001C0C35" w:rsidRPr="00731784" w:rsidRDefault="001C0C35" w:rsidP="00EA14EC">
      <w:r w:rsidRPr="00731784">
        <w:t>Prepare a draft proposal about your research (no more than 1500 words) covering the following elements:</w:t>
      </w:r>
    </w:p>
    <w:p w14:paraId="1DFC51FF" w14:textId="70A321CB" w:rsidR="001C0C35" w:rsidRPr="00731784" w:rsidRDefault="001C0C35" w:rsidP="00EA14EC">
      <w:pPr>
        <w:ind w:left="792" w:hanging="360"/>
      </w:pPr>
      <w:r w:rsidRPr="00731784">
        <w:t>1</w:t>
      </w:r>
      <w:r w:rsidR="00EE6975">
        <w:t xml:space="preserve"> </w:t>
      </w:r>
      <w:r w:rsidRPr="00731784">
        <w:t>title</w:t>
      </w:r>
    </w:p>
    <w:p w14:paraId="73E276F4" w14:textId="6751465E" w:rsidR="001C0C35" w:rsidRPr="00731784" w:rsidRDefault="001C0C35" w:rsidP="00EA14EC">
      <w:pPr>
        <w:ind w:left="792" w:hanging="360"/>
      </w:pPr>
      <w:r w:rsidRPr="00731784">
        <w:t>2</w:t>
      </w:r>
      <w:r w:rsidR="00EE6975">
        <w:t xml:space="preserve"> </w:t>
      </w:r>
      <w:proofErr w:type="gramStart"/>
      <w:r w:rsidRPr="00731784">
        <w:t>abstract</w:t>
      </w:r>
      <w:proofErr w:type="gramEnd"/>
    </w:p>
    <w:p w14:paraId="51FA6E3E" w14:textId="51A7EE65" w:rsidR="001C0C35" w:rsidRPr="00731784" w:rsidRDefault="001C0C35" w:rsidP="00EA14EC">
      <w:pPr>
        <w:ind w:left="792" w:hanging="360"/>
      </w:pPr>
      <w:r w:rsidRPr="00731784">
        <w:t>3</w:t>
      </w:r>
      <w:r w:rsidR="00EE6975">
        <w:t xml:space="preserve"> </w:t>
      </w:r>
      <w:r w:rsidRPr="00731784">
        <w:t>background or introduction</w:t>
      </w:r>
    </w:p>
    <w:p w14:paraId="0F642741" w14:textId="4523FE80" w:rsidR="001C0C35" w:rsidRPr="00731784" w:rsidRDefault="001C0C35" w:rsidP="00EA14EC">
      <w:pPr>
        <w:ind w:left="792" w:hanging="360"/>
      </w:pPr>
      <w:r w:rsidRPr="00731784">
        <w:t>4</w:t>
      </w:r>
      <w:r w:rsidR="00EE6975">
        <w:t xml:space="preserve"> </w:t>
      </w:r>
      <w:r w:rsidRPr="00731784">
        <w:t>statement of purpose or aims</w:t>
      </w:r>
    </w:p>
    <w:p w14:paraId="10429D37" w14:textId="15AF4607" w:rsidR="001C0C35" w:rsidRPr="00731784" w:rsidRDefault="001C0C35" w:rsidP="00EA14EC">
      <w:pPr>
        <w:ind w:left="792" w:hanging="360"/>
      </w:pPr>
      <w:r w:rsidRPr="00731784">
        <w:t>5</w:t>
      </w:r>
      <w:r w:rsidR="00EE6975">
        <w:t xml:space="preserve"> </w:t>
      </w:r>
      <w:proofErr w:type="gramStart"/>
      <w:r w:rsidRPr="00731784">
        <w:t>review</w:t>
      </w:r>
      <w:proofErr w:type="gramEnd"/>
      <w:r w:rsidRPr="00731784">
        <w:t xml:space="preserve"> of the relevant literature</w:t>
      </w:r>
    </w:p>
    <w:p w14:paraId="66960E16" w14:textId="2489FCF1" w:rsidR="001C0C35" w:rsidRPr="00731784" w:rsidRDefault="001C0C35" w:rsidP="00EA14EC">
      <w:pPr>
        <w:ind w:left="792" w:hanging="360"/>
      </w:pPr>
      <w:r w:rsidRPr="00731784">
        <w:t>6</w:t>
      </w:r>
      <w:r w:rsidR="00EE6975">
        <w:t xml:space="preserve"> </w:t>
      </w:r>
      <w:r w:rsidRPr="00731784">
        <w:t xml:space="preserve">methodology and methods (description of </w:t>
      </w:r>
      <w:r w:rsidR="00FD13E3">
        <w:t xml:space="preserve">the </w:t>
      </w:r>
      <w:r w:rsidRPr="00731784">
        <w:t>case(s) chosen, procedures for data collection and data analysis)</w:t>
      </w:r>
    </w:p>
    <w:p w14:paraId="25A74A4B" w14:textId="51EA2ACB" w:rsidR="001C0C35" w:rsidRPr="00731784" w:rsidRDefault="001C0C35" w:rsidP="00EA14EC">
      <w:pPr>
        <w:ind w:left="792" w:hanging="360"/>
      </w:pPr>
      <w:r w:rsidRPr="00731784">
        <w:t>7</w:t>
      </w:r>
      <w:r w:rsidR="00EE6975">
        <w:t xml:space="preserve"> </w:t>
      </w:r>
      <w:r w:rsidRPr="00731784">
        <w:t>ethical issues</w:t>
      </w:r>
    </w:p>
    <w:p w14:paraId="1DD9F318" w14:textId="6FB9A2DB" w:rsidR="001C0C35" w:rsidRPr="00731784" w:rsidRDefault="001C0C35" w:rsidP="00EA14EC">
      <w:pPr>
        <w:ind w:left="792" w:hanging="360"/>
      </w:pPr>
      <w:r w:rsidRPr="00731784">
        <w:t>8</w:t>
      </w:r>
      <w:r w:rsidR="00EE6975">
        <w:t xml:space="preserve"> </w:t>
      </w:r>
      <w:r w:rsidRPr="00731784">
        <w:t>practical relevance</w:t>
      </w:r>
    </w:p>
    <w:p w14:paraId="4D4F9D02" w14:textId="6BE44183" w:rsidR="001C0C35" w:rsidRPr="00731784" w:rsidRDefault="001C0C35" w:rsidP="00EA14EC">
      <w:pPr>
        <w:ind w:left="792" w:hanging="360"/>
      </w:pPr>
      <w:r w:rsidRPr="00731784">
        <w:t>9</w:t>
      </w:r>
      <w:r w:rsidR="00EE6975">
        <w:t xml:space="preserve"> </w:t>
      </w:r>
      <w:r w:rsidRPr="00731784">
        <w:t>a timetable</w:t>
      </w:r>
    </w:p>
    <w:p w14:paraId="024745E6" w14:textId="2EB22ED5" w:rsidR="001C0C35" w:rsidRPr="00731784" w:rsidRDefault="001C0C35" w:rsidP="00EA14EC">
      <w:pPr>
        <w:ind w:left="792" w:hanging="360"/>
      </w:pPr>
      <w:r w:rsidRPr="00731784">
        <w:t>10</w:t>
      </w:r>
      <w:r w:rsidR="00EE6975">
        <w:t xml:space="preserve"> </w:t>
      </w:r>
      <w:r w:rsidRPr="00731784">
        <w:t>a set of preliminary references.</w:t>
      </w:r>
    </w:p>
    <w:p w14:paraId="5DFD3624" w14:textId="77777777" w:rsidR="001C0C35" w:rsidRPr="00731784" w:rsidRDefault="001C0C35" w:rsidP="00EA14EC">
      <w:pPr>
        <w:pStyle w:val="Heading1"/>
      </w:pPr>
      <w:r w:rsidRPr="00EA14EC">
        <w:t>Exercise</w:t>
      </w:r>
      <w:r w:rsidRPr="00731784">
        <w:t xml:space="preserve"> 9.2</w:t>
      </w:r>
    </w:p>
    <w:p w14:paraId="2DE27954" w14:textId="04BB7F1E" w:rsidR="0070463C" w:rsidRPr="00C1400A" w:rsidRDefault="001C0C35">
      <w:r w:rsidRPr="00731784">
        <w:t>Prepare a plausible proposal about your topic which does not include hypotheses, operational definitions or a predefined number of ‘cases’. How would you defend this proposal to a quantitative researcher?</w:t>
      </w:r>
    </w:p>
    <w:sectPr w:rsidR="0070463C" w:rsidRPr="00C1400A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9894" w14:textId="77777777" w:rsidR="001C60FA" w:rsidRDefault="001C60FA">
      <w:r>
        <w:separator/>
      </w:r>
    </w:p>
  </w:endnote>
  <w:endnote w:type="continuationSeparator" w:id="0">
    <w:p w14:paraId="1D9AD2FE" w14:textId="77777777" w:rsidR="001C60FA" w:rsidRDefault="001C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339B" w14:textId="77777777" w:rsidR="001C60FA" w:rsidRDefault="001C60FA">
      <w:r>
        <w:separator/>
      </w:r>
    </w:p>
  </w:footnote>
  <w:footnote w:type="continuationSeparator" w:id="0">
    <w:p w14:paraId="7CBF0C69" w14:textId="77777777" w:rsidR="001C60FA" w:rsidRDefault="001C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DB58" w14:textId="77777777" w:rsidR="00C1400A" w:rsidRDefault="00C1400A" w:rsidP="00C1400A">
    <w:pPr>
      <w:pStyle w:val="Header"/>
      <w:jc w:val="right"/>
      <w:rPr>
        <w:color w:val="221E1F"/>
      </w:rPr>
    </w:pPr>
    <w:r w:rsidRPr="00C1400A">
      <w:rPr>
        <w:color w:val="221E1F"/>
      </w:rPr>
      <w:t xml:space="preserve">Silverman, </w:t>
    </w:r>
    <w:r w:rsidRPr="00C1400A">
      <w:rPr>
        <w:i/>
        <w:color w:val="221E1F"/>
      </w:rPr>
      <w:t>Doing Qualitative Research, 6e</w:t>
    </w:r>
  </w:p>
  <w:p w14:paraId="4C6084CD" w14:textId="77777777" w:rsidR="004762E3" w:rsidRPr="006F059D" w:rsidRDefault="006F059D" w:rsidP="00C1400A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xMDS1NLQwNrE0MDRQ0lEKTi0uzszPAykwrAUAgc8KCSwAAAA="/>
  </w:docVars>
  <w:rsids>
    <w:rsidRoot w:val="00B32DEE"/>
    <w:rsid w:val="00024CB8"/>
    <w:rsid w:val="00033437"/>
    <w:rsid w:val="000F388C"/>
    <w:rsid w:val="0015405F"/>
    <w:rsid w:val="0017404C"/>
    <w:rsid w:val="00185227"/>
    <w:rsid w:val="001A239F"/>
    <w:rsid w:val="001B761C"/>
    <w:rsid w:val="001C0C35"/>
    <w:rsid w:val="001C60FA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2DEE"/>
    <w:rsid w:val="00B36615"/>
    <w:rsid w:val="00B42E08"/>
    <w:rsid w:val="00B73564"/>
    <w:rsid w:val="00BB0C36"/>
    <w:rsid w:val="00C039B2"/>
    <w:rsid w:val="00C048E3"/>
    <w:rsid w:val="00C1400A"/>
    <w:rsid w:val="00C266E0"/>
    <w:rsid w:val="00C50403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A14EC"/>
    <w:rsid w:val="00EC67A7"/>
    <w:rsid w:val="00EC6AC2"/>
    <w:rsid w:val="00EE6975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13E3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4BB92C"/>
  <w15:docId w15:val="{A25C42A2-7C8F-4E53-8AAF-5F57C043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975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6975"/>
    <w:pPr>
      <w:keepNext/>
      <w:keepLines/>
      <w:spacing w:before="100" w:after="100"/>
      <w:outlineLvl w:val="0"/>
    </w:pPr>
    <w:rPr>
      <w:rFonts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E6975"/>
    <w:rPr>
      <w:rFonts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A14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E1BC-7468-401E-A0D6-D6B67E01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656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5</cp:revision>
  <dcterms:created xsi:type="dcterms:W3CDTF">2021-11-25T07:00:00Z</dcterms:created>
  <dcterms:modified xsi:type="dcterms:W3CDTF">2021-12-06T14:29:00Z</dcterms:modified>
</cp:coreProperties>
</file>