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C9F2" w14:textId="77777777" w:rsidR="00A514AD" w:rsidRDefault="00904C38" w:rsidP="00F52FC0">
      <w:pPr>
        <w:pStyle w:val="Title"/>
      </w:pPr>
      <w:r w:rsidRPr="007F427A">
        <w:t>Apply</w:t>
      </w:r>
    </w:p>
    <w:p w14:paraId="007F1186" w14:textId="77777777" w:rsidR="00A514AD" w:rsidRDefault="00997545" w:rsidP="00F52FC0">
      <w:pPr>
        <w:pStyle w:val="Heading1"/>
      </w:pPr>
      <w:r w:rsidRPr="00997545">
        <w:t>Exercise</w:t>
      </w:r>
      <w:r w:rsidR="00904C38" w:rsidRPr="00F1797B">
        <w:t xml:space="preserve"> 17.1</w:t>
      </w:r>
    </w:p>
    <w:p w14:paraId="25CFF588" w14:textId="77777777" w:rsidR="00A514AD" w:rsidRDefault="00904C38" w:rsidP="00F52FC0">
      <w:r w:rsidRPr="00F1797B">
        <w:t>Select any qualitative research report in your field. Now proceed as follows:</w:t>
      </w:r>
    </w:p>
    <w:p w14:paraId="360B308F" w14:textId="2768F8C3" w:rsidR="00A514AD" w:rsidRDefault="00904C38" w:rsidP="00F52FC0">
      <w:pPr>
        <w:ind w:left="792" w:hanging="360"/>
      </w:pPr>
      <w:r w:rsidRPr="00F1797B">
        <w:t>1</w:t>
      </w:r>
      <w:r w:rsidR="001610F7">
        <w:t xml:space="preserve">. </w:t>
      </w:r>
      <w:r w:rsidRPr="00F1797B">
        <w:t>Apply to it the five rules discussed in this chapter.</w:t>
      </w:r>
    </w:p>
    <w:p w14:paraId="6652AE3C" w14:textId="011C121B" w:rsidR="00A514AD" w:rsidRDefault="00904C38" w:rsidP="00F52FC0">
      <w:pPr>
        <w:ind w:left="792" w:hanging="360"/>
      </w:pPr>
      <w:r w:rsidRPr="00F1797B">
        <w:t>2</w:t>
      </w:r>
      <w:r w:rsidR="001610F7">
        <w:t xml:space="preserve">. </w:t>
      </w:r>
      <w:r w:rsidRPr="00F1797B">
        <w:t>Consider how well the report measures up in relation to each rule.</w:t>
      </w:r>
    </w:p>
    <w:p w14:paraId="0CF31282" w14:textId="2CEF514E" w:rsidR="00A514AD" w:rsidRDefault="00904C38" w:rsidP="00F52FC0">
      <w:pPr>
        <w:ind w:left="792" w:hanging="360"/>
      </w:pPr>
      <w:r w:rsidRPr="00F1797B">
        <w:t>3</w:t>
      </w:r>
      <w:r w:rsidR="001610F7">
        <w:t xml:space="preserve">. </w:t>
      </w:r>
      <w:r w:rsidRPr="00F1797B">
        <w:t>How could the research be improved?</w:t>
      </w:r>
    </w:p>
    <w:p w14:paraId="314D34F7" w14:textId="5DE473E8" w:rsidR="00A514AD" w:rsidRDefault="00904C38" w:rsidP="00F52FC0">
      <w:pPr>
        <w:ind w:left="792" w:hanging="360"/>
      </w:pPr>
      <w:r w:rsidRPr="00F1797B">
        <w:t>4</w:t>
      </w:r>
      <w:r w:rsidR="001610F7">
        <w:t xml:space="preserve">. </w:t>
      </w:r>
      <w:r w:rsidRPr="00F1797B">
        <w:t>Do any of the rules need to be modified or overturned in the light of your example?</w:t>
      </w:r>
    </w:p>
    <w:sectPr w:rsidR="00A514AD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52D5" w14:textId="77777777" w:rsidR="00C1400A" w:rsidRDefault="00C1400A">
      <w:r>
        <w:separator/>
      </w:r>
    </w:p>
  </w:endnote>
  <w:endnote w:type="continuationSeparator" w:id="0">
    <w:p w14:paraId="5BDC6929" w14:textId="77777777" w:rsidR="00C1400A" w:rsidRDefault="00C1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8A4B" w14:textId="77777777" w:rsidR="00C1400A" w:rsidRDefault="00C1400A">
      <w:r>
        <w:separator/>
      </w:r>
    </w:p>
  </w:footnote>
  <w:footnote w:type="continuationSeparator" w:id="0">
    <w:p w14:paraId="20F1FE4F" w14:textId="77777777" w:rsidR="00C1400A" w:rsidRDefault="00C1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631E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525E7C65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2C4EDC"/>
    <w:multiLevelType w:val="hybridMultilevel"/>
    <w:tmpl w:val="43EE54D4"/>
    <w:lvl w:ilvl="0" w:tplc="77706264">
      <w:start w:val="1"/>
      <w:numFmt w:val="decimal"/>
      <w:pStyle w:val="B2NLBox2numberedlist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687"/>
    <w:rsid w:val="00024CB8"/>
    <w:rsid w:val="00033437"/>
    <w:rsid w:val="000F388C"/>
    <w:rsid w:val="0015405F"/>
    <w:rsid w:val="001610F7"/>
    <w:rsid w:val="0016268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7F427A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04C38"/>
    <w:rsid w:val="00931319"/>
    <w:rsid w:val="00956287"/>
    <w:rsid w:val="0096128C"/>
    <w:rsid w:val="00963D40"/>
    <w:rsid w:val="00974AA9"/>
    <w:rsid w:val="00991CF3"/>
    <w:rsid w:val="00997545"/>
    <w:rsid w:val="009A40A6"/>
    <w:rsid w:val="009B2FE8"/>
    <w:rsid w:val="009B7BBD"/>
    <w:rsid w:val="00A059F3"/>
    <w:rsid w:val="00A1465F"/>
    <w:rsid w:val="00A324FE"/>
    <w:rsid w:val="00A44E55"/>
    <w:rsid w:val="00A514AD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2FC0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14A2B1F"/>
  <w15:docId w15:val="{92DABF88-15FB-4259-860A-C0C6A998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27A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427A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427A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2TFBox2textfullout">
    <w:name w:val="B2TF Box2 text full out"/>
    <w:basedOn w:val="Normal"/>
    <w:next w:val="Normal"/>
    <w:rsid w:val="00904C38"/>
    <w:pPr>
      <w:widowControl w:val="0"/>
      <w:autoSpaceDE w:val="0"/>
      <w:autoSpaceDN w:val="0"/>
      <w:adjustRightInd w:val="0"/>
      <w:spacing w:after="240" w:line="480" w:lineRule="auto"/>
      <w:contextualSpacing w:val="0"/>
      <w:jc w:val="both"/>
    </w:pPr>
    <w:rPr>
      <w:color w:val="632423"/>
    </w:rPr>
  </w:style>
  <w:style w:type="paragraph" w:customStyle="1" w:styleId="B2NLBox2numberedlist">
    <w:name w:val="B2NL Box2 numbered list"/>
    <w:basedOn w:val="Normal"/>
    <w:next w:val="Normal"/>
    <w:rsid w:val="00904C38"/>
    <w:pPr>
      <w:widowControl w:val="0"/>
      <w:numPr>
        <w:numId w:val="13"/>
      </w:numPr>
      <w:autoSpaceDE w:val="0"/>
      <w:autoSpaceDN w:val="0"/>
      <w:adjustRightInd w:val="0"/>
      <w:spacing w:before="120" w:after="240"/>
      <w:ind w:left="924" w:hanging="357"/>
      <w:contextualSpacing w:val="0"/>
    </w:pPr>
    <w:rPr>
      <w:color w:val="632423"/>
    </w:rPr>
  </w:style>
  <w:style w:type="paragraph" w:styleId="Revision">
    <w:name w:val="Revision"/>
    <w:hidden/>
    <w:uiPriority w:val="99"/>
    <w:semiHidden/>
    <w:rsid w:val="00F52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C68E-8371-4146-BF25-C18A266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350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5</cp:revision>
  <dcterms:created xsi:type="dcterms:W3CDTF">2021-11-25T07:00:00Z</dcterms:created>
  <dcterms:modified xsi:type="dcterms:W3CDTF">2021-12-06T14:37:00Z</dcterms:modified>
</cp:coreProperties>
</file>