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4379" w14:textId="77777777" w:rsidR="008C47B3" w:rsidRDefault="00162EBA" w:rsidP="00EE3110">
      <w:pPr>
        <w:pStyle w:val="Title"/>
      </w:pPr>
      <w:r w:rsidRPr="00162EBA">
        <w:t>Apply</w:t>
      </w:r>
    </w:p>
    <w:p w14:paraId="0AD14BC2" w14:textId="77777777" w:rsidR="008C47B3" w:rsidRDefault="00162EBA" w:rsidP="00EE3110">
      <w:pPr>
        <w:pStyle w:val="Heading1"/>
      </w:pPr>
      <w:r w:rsidRPr="00162EBA">
        <w:t>Exercise</w:t>
      </w:r>
      <w:r w:rsidR="00892BE2" w:rsidRPr="00DF64A5">
        <w:t xml:space="preserve"> 22.1</w:t>
      </w:r>
    </w:p>
    <w:p w14:paraId="1A53F9F1" w14:textId="77777777" w:rsidR="008C47B3" w:rsidRDefault="00892BE2" w:rsidP="00EE3110">
      <w:r w:rsidRPr="00DF64A5">
        <w:t>Assemble the various memos you have written during your research. Now write 500 words on each of the following topics related to your research:</w:t>
      </w:r>
    </w:p>
    <w:p w14:paraId="22A84953" w14:textId="541BC5D7" w:rsidR="008C47B3" w:rsidRDefault="00892BE2" w:rsidP="00EE3110">
      <w:pPr>
        <w:ind w:left="792" w:hanging="360"/>
      </w:pPr>
      <w:r w:rsidRPr="00DF64A5">
        <w:t>1</w:t>
      </w:r>
      <w:r w:rsidR="00753A65">
        <w:t xml:space="preserve">. </w:t>
      </w:r>
      <w:r w:rsidRPr="00DF64A5">
        <w:t>the main things that have helped you finish and the main things that have held you back</w:t>
      </w:r>
    </w:p>
    <w:p w14:paraId="2D11C687" w14:textId="4881B753" w:rsidR="008C47B3" w:rsidRDefault="00892BE2" w:rsidP="00EE3110">
      <w:pPr>
        <w:ind w:left="792" w:hanging="360"/>
      </w:pPr>
      <w:r w:rsidRPr="00DF64A5">
        <w:t>2</w:t>
      </w:r>
      <w:r w:rsidR="00753A65">
        <w:t xml:space="preserve">. </w:t>
      </w:r>
      <w:r w:rsidRPr="00DF64A5">
        <w:t>what you have learned about your research topic</w:t>
      </w:r>
    </w:p>
    <w:p w14:paraId="1DF9E690" w14:textId="3362CC69" w:rsidR="008C47B3" w:rsidRDefault="00892BE2" w:rsidP="00EE3110">
      <w:pPr>
        <w:ind w:left="792" w:hanging="360"/>
      </w:pPr>
      <w:r w:rsidRPr="00DF64A5">
        <w:t>3</w:t>
      </w:r>
      <w:r w:rsidR="00753A65">
        <w:t xml:space="preserve">. </w:t>
      </w:r>
      <w:r w:rsidRPr="00DF64A5">
        <w:t>how you have improved your knowledge of (a) methodology and (b) theory</w:t>
      </w:r>
    </w:p>
    <w:p w14:paraId="170EDAA9" w14:textId="7048A924" w:rsidR="008C47B3" w:rsidRDefault="00892BE2" w:rsidP="00EE3110">
      <w:pPr>
        <w:ind w:left="792" w:hanging="360"/>
      </w:pPr>
      <w:r w:rsidRPr="00DF64A5">
        <w:t>4</w:t>
      </w:r>
      <w:r w:rsidR="00753A65">
        <w:t xml:space="preserve">. </w:t>
      </w:r>
      <w:r w:rsidRPr="00DF64A5">
        <w:t>what lessons your research has for other students at your level.</w:t>
      </w:r>
    </w:p>
    <w:p w14:paraId="2FE74FA6" w14:textId="77777777" w:rsidR="008C47B3" w:rsidRDefault="00892BE2" w:rsidP="00EE3110">
      <w:pPr>
        <w:ind w:left="360" w:hanging="360"/>
      </w:pPr>
      <w:r w:rsidRPr="00DF64A5">
        <w:t>Note: if you have not finished your research yet, do Exercise 2.1 instead.</w:t>
      </w:r>
    </w:p>
    <w:p w14:paraId="288BCD99" w14:textId="77777777" w:rsidR="008C47B3" w:rsidRDefault="00162EBA" w:rsidP="00EE3110">
      <w:pPr>
        <w:pStyle w:val="Heading1"/>
      </w:pPr>
      <w:r w:rsidRPr="00162EBA">
        <w:t>Exercise</w:t>
      </w:r>
      <w:r w:rsidR="00892BE2" w:rsidRPr="00DF64A5">
        <w:t xml:space="preserve"> 22.2</w:t>
      </w:r>
    </w:p>
    <w:p w14:paraId="165B35EF" w14:textId="0CDE88A3" w:rsidR="008C47B3" w:rsidRDefault="00892BE2" w:rsidP="00EE3110">
      <w:pPr>
        <w:ind w:left="792" w:hanging="360"/>
      </w:pPr>
      <w:r w:rsidRPr="00DF64A5">
        <w:rPr>
          <w:rFonts w:ascii="Symbol" w:hAnsi="Symbol"/>
        </w:rPr>
        <w:t></w:t>
      </w:r>
      <w:r w:rsidRPr="00DF64A5">
        <w:rPr>
          <w:rFonts w:ascii="Symbol" w:hAnsi="Symbol"/>
        </w:rPr>
        <w:tab/>
      </w:r>
      <w:r w:rsidRPr="00DF64A5">
        <w:t xml:space="preserve">What have your learned from Cate Watson’s experience of keeping a research journal </w:t>
      </w:r>
      <w:r w:rsidR="00F04832">
        <w:t>(</w:t>
      </w:r>
      <w:r>
        <w:t>Read</w:t>
      </w:r>
      <w:r w:rsidRPr="00DF64A5">
        <w:t xml:space="preserve"> </w:t>
      </w:r>
      <w:r>
        <w:t>22.1</w:t>
      </w:r>
      <w:r w:rsidR="00F04832">
        <w:t>)</w:t>
      </w:r>
      <w:r w:rsidRPr="00DF64A5">
        <w:t>?</w:t>
      </w:r>
    </w:p>
    <w:p w14:paraId="3C01A2EC" w14:textId="0BB967C5" w:rsidR="008C47B3" w:rsidRDefault="00892BE2" w:rsidP="00EE3110">
      <w:pPr>
        <w:ind w:left="792" w:hanging="360"/>
      </w:pPr>
      <w:r w:rsidRPr="00DF64A5">
        <w:rPr>
          <w:rFonts w:ascii="Symbol" w:hAnsi="Symbol"/>
        </w:rPr>
        <w:t></w:t>
      </w:r>
      <w:r w:rsidRPr="00DF64A5">
        <w:rPr>
          <w:rFonts w:ascii="Symbol" w:hAnsi="Symbol"/>
        </w:rPr>
        <w:tab/>
      </w:r>
      <w:r w:rsidRPr="00DF64A5">
        <w:t>How could you incorporate such a journal in your methodology chapter?</w:t>
      </w:r>
    </w:p>
    <w:sectPr w:rsidR="008C47B3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CE2D" w14:textId="77777777" w:rsidR="003845BD" w:rsidRDefault="003845BD">
      <w:r>
        <w:separator/>
      </w:r>
    </w:p>
  </w:endnote>
  <w:endnote w:type="continuationSeparator" w:id="0">
    <w:p w14:paraId="5168D2C6" w14:textId="77777777" w:rsidR="003845BD" w:rsidRDefault="0038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A296" w14:textId="77777777" w:rsidR="003845BD" w:rsidRDefault="003845BD">
      <w:r>
        <w:separator/>
      </w:r>
    </w:p>
  </w:footnote>
  <w:footnote w:type="continuationSeparator" w:id="0">
    <w:p w14:paraId="2806939D" w14:textId="77777777" w:rsidR="003845BD" w:rsidRDefault="0038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3C79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0A48CCF8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70600"/>
    <w:multiLevelType w:val="hybridMultilevel"/>
    <w:tmpl w:val="BA6AF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DI2NDU2NTU3NjNW0lEKTi0uzszPAykwrAUAMA0gUywAAAA="/>
  </w:docVars>
  <w:rsids>
    <w:rsidRoot w:val="00C274DD"/>
    <w:rsid w:val="00024CB8"/>
    <w:rsid w:val="00033437"/>
    <w:rsid w:val="000F388C"/>
    <w:rsid w:val="0015405F"/>
    <w:rsid w:val="00162EBA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845BD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3A65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2BE2"/>
    <w:rsid w:val="008978D0"/>
    <w:rsid w:val="008B339D"/>
    <w:rsid w:val="008C4617"/>
    <w:rsid w:val="008C47B3"/>
    <w:rsid w:val="008D029E"/>
    <w:rsid w:val="008E46E0"/>
    <w:rsid w:val="008F6092"/>
    <w:rsid w:val="0092610D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3B68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1400A"/>
    <w:rsid w:val="00C266E0"/>
    <w:rsid w:val="00C274DD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EE3110"/>
    <w:rsid w:val="00F01A6C"/>
    <w:rsid w:val="00F04832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FC8CB5"/>
  <w15:docId w15:val="{7E4ACA0D-7BFA-4B05-8D36-02AAB961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BE2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2BE2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2BE2"/>
    <w:rPr>
      <w:rFonts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BTIBodytextindent">
    <w:name w:val="BTI Body text indent"/>
    <w:basedOn w:val="Normal"/>
    <w:uiPriority w:val="99"/>
    <w:rsid w:val="00892BE2"/>
    <w:pPr>
      <w:widowControl w:val="0"/>
      <w:autoSpaceDE w:val="0"/>
      <w:autoSpaceDN w:val="0"/>
      <w:adjustRightInd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paragraph" w:styleId="Revision">
    <w:name w:val="Revision"/>
    <w:hidden/>
    <w:uiPriority w:val="99"/>
    <w:semiHidden/>
    <w:rsid w:val="00EE3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B453-30D2-436A-A5A3-EE5BB552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706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7</cp:revision>
  <dcterms:created xsi:type="dcterms:W3CDTF">2021-11-25T07:00:00Z</dcterms:created>
  <dcterms:modified xsi:type="dcterms:W3CDTF">2021-12-06T14:41:00Z</dcterms:modified>
</cp:coreProperties>
</file>