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B5EA0" w14:textId="77777777" w:rsidR="00A16213" w:rsidRPr="003607E9" w:rsidRDefault="00A16213" w:rsidP="004253C0">
      <w:pPr>
        <w:pStyle w:val="Title"/>
      </w:pPr>
      <w:r w:rsidRPr="00A16213">
        <w:t>Apply</w:t>
      </w:r>
    </w:p>
    <w:p w14:paraId="6189EA14" w14:textId="77777777" w:rsidR="00A16213" w:rsidRPr="003607E9" w:rsidRDefault="00A16213" w:rsidP="004253C0">
      <w:pPr>
        <w:pStyle w:val="Heading1"/>
      </w:pPr>
      <w:r w:rsidRPr="004253C0">
        <w:t>Exercise</w:t>
      </w:r>
      <w:r w:rsidRPr="003607E9">
        <w:t xml:space="preserve"> 24.1</w:t>
      </w:r>
    </w:p>
    <w:p w14:paraId="02E5FCD4" w14:textId="77777777" w:rsidR="00A16213" w:rsidRPr="003607E9" w:rsidRDefault="00A16213" w:rsidP="004253C0">
      <w:r w:rsidRPr="003607E9">
        <w:t>Get into the habit of keeping files on each of the issues below (taken from Table 24.1):</w:t>
      </w:r>
    </w:p>
    <w:p w14:paraId="4C20F249" w14:textId="77777777" w:rsidR="00A16213" w:rsidRPr="003607E9" w:rsidRDefault="00A16213" w:rsidP="004253C0">
      <w:pPr>
        <w:ind w:left="792" w:hanging="360"/>
      </w:pPr>
      <w:r w:rsidRPr="003607E9">
        <w:t>the relation between your present work and your original research questions</w:t>
      </w:r>
    </w:p>
    <w:p w14:paraId="26FBA6E0" w14:textId="77777777" w:rsidR="00A16213" w:rsidRPr="003607E9" w:rsidRDefault="00A16213" w:rsidP="004253C0">
      <w:pPr>
        <w:ind w:left="792" w:hanging="360"/>
      </w:pPr>
      <w:r w:rsidRPr="003607E9">
        <w:t>anything you would do differently now</w:t>
      </w:r>
    </w:p>
    <w:p w14:paraId="1F3DAD61" w14:textId="77777777" w:rsidR="00A16213" w:rsidRPr="003607E9" w:rsidRDefault="00A16213" w:rsidP="004253C0">
      <w:pPr>
        <w:ind w:left="792" w:hanging="360"/>
      </w:pPr>
      <w:r w:rsidRPr="003607E9">
        <w:t>implications for policy and practice</w:t>
      </w:r>
    </w:p>
    <w:p w14:paraId="1C311917" w14:textId="77777777" w:rsidR="00A16213" w:rsidRPr="003607E9" w:rsidRDefault="00A16213" w:rsidP="004253C0">
      <w:pPr>
        <w:ind w:left="792" w:hanging="360"/>
      </w:pPr>
      <w:r w:rsidRPr="003607E9">
        <w:t xml:space="preserve">further research that might follow from your findings, </w:t>
      </w:r>
      <w:proofErr w:type="gramStart"/>
      <w:r w:rsidRPr="003607E9">
        <w:t>methods</w:t>
      </w:r>
      <w:proofErr w:type="gramEnd"/>
      <w:r w:rsidRPr="003607E9">
        <w:t xml:space="preserve"> or concepts</w:t>
      </w:r>
    </w:p>
    <w:p w14:paraId="229C3956" w14:textId="77777777" w:rsidR="00A16213" w:rsidRPr="003607E9" w:rsidRDefault="00A16213" w:rsidP="004253C0">
      <w:pPr>
        <w:ind w:left="792" w:hanging="360"/>
      </w:pPr>
      <w:r w:rsidRPr="003607E9">
        <w:t>the limitations of your own study.</w:t>
      </w:r>
    </w:p>
    <w:p w14:paraId="5E5051A3" w14:textId="77777777" w:rsidR="00A16213" w:rsidRPr="003607E9" w:rsidRDefault="00A16213" w:rsidP="004253C0">
      <w:r w:rsidRPr="003607E9">
        <w:t>At regular intervals, attempt to write a summary of what you can currently say about each of these issues.</w:t>
      </w:r>
    </w:p>
    <w:p w14:paraId="48C985B4" w14:textId="77777777" w:rsidR="00A16213" w:rsidRPr="003607E9" w:rsidRDefault="00A16213" w:rsidP="004253C0">
      <w:pPr>
        <w:pStyle w:val="Heading1"/>
      </w:pPr>
      <w:r w:rsidRPr="004253C0">
        <w:t>Exercise</w:t>
      </w:r>
      <w:r w:rsidRPr="003607E9">
        <w:t xml:space="preserve"> 24.2</w:t>
      </w:r>
    </w:p>
    <w:p w14:paraId="761B3636" w14:textId="77777777" w:rsidR="00A16213" w:rsidRPr="003607E9" w:rsidRDefault="00A16213" w:rsidP="004253C0">
      <w:r w:rsidRPr="003607E9">
        <w:t>As this chapter has argued:</w:t>
      </w:r>
    </w:p>
    <w:p w14:paraId="0CFB9E12" w14:textId="77777777" w:rsidR="00A16213" w:rsidRPr="003607E9" w:rsidRDefault="00A16213" w:rsidP="004253C0">
      <w:pPr>
        <w:ind w:left="720"/>
      </w:pPr>
      <w:r w:rsidRPr="003607E9">
        <w:t>Data are there to think with and to think about … [this means] that methods of data collection and data analysis do not make sense when treated in an intellectual vacuum and divorced from more general and fundamental disciplinary frameworks. (Coffey and Atkinson, 1996: 153)</w:t>
      </w:r>
    </w:p>
    <w:p w14:paraId="2BEBD41C" w14:textId="77777777" w:rsidR="00A16213" w:rsidRPr="003607E9" w:rsidRDefault="00A16213" w:rsidP="004253C0">
      <w:r w:rsidRPr="003607E9">
        <w:t>Find one or two recent journal articles which you think are important and show why they are relevant to your conclusions.</w:t>
      </w:r>
    </w:p>
    <w:p w14:paraId="38475C35" w14:textId="77777777" w:rsidR="00A16213" w:rsidRPr="003607E9" w:rsidRDefault="00A16213" w:rsidP="004253C0">
      <w:pPr>
        <w:pStyle w:val="Heading1"/>
      </w:pPr>
      <w:r w:rsidRPr="003607E9">
        <w:t>Exercise 24.3</w:t>
      </w:r>
    </w:p>
    <w:p w14:paraId="24A92D94" w14:textId="77777777" w:rsidR="00A16213" w:rsidRPr="003607E9" w:rsidRDefault="00A16213" w:rsidP="004253C0">
      <w:r w:rsidRPr="003607E9">
        <w:t>Make a list of the different audiences who might be interested in your research (e.g.</w:t>
      </w:r>
      <w:r w:rsidR="00D611B6">
        <w:t>,</w:t>
      </w:r>
      <w:r w:rsidRPr="003607E9">
        <w:t xml:space="preserve"> disciplinary, methodological, practitioners, </w:t>
      </w:r>
      <w:r w:rsidR="00D611B6">
        <w:t xml:space="preserve">the </w:t>
      </w:r>
      <w:r w:rsidRPr="003607E9">
        <w:t>general public).</w:t>
      </w:r>
    </w:p>
    <w:p w14:paraId="26724552" w14:textId="4B6C6701" w:rsidR="0070463C" w:rsidRPr="00C1400A" w:rsidRDefault="00A16213" w:rsidP="00C1400A">
      <w:r w:rsidRPr="003607E9">
        <w:t xml:space="preserve">Now work out how you could write a concluding chapter </w:t>
      </w:r>
      <w:r w:rsidR="00D611B6">
        <w:t>that</w:t>
      </w:r>
      <w:r w:rsidR="00D611B6" w:rsidRPr="003607E9">
        <w:t xml:space="preserve"> </w:t>
      </w:r>
      <w:r w:rsidRPr="003607E9">
        <w:t>framed the contribution of your research for each of these audiences. Which audiences would you prioritize and why?</w:t>
      </w:r>
    </w:p>
    <w:sectPr w:rsidR="0070463C" w:rsidRPr="00C1400A"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0EC87" w14:textId="77777777" w:rsidR="007C60BE" w:rsidRDefault="007C60BE">
      <w:r>
        <w:separator/>
      </w:r>
    </w:p>
  </w:endnote>
  <w:endnote w:type="continuationSeparator" w:id="0">
    <w:p w14:paraId="56A3A853" w14:textId="77777777" w:rsidR="007C60BE" w:rsidRDefault="007C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7D9F3" w14:textId="77777777" w:rsidR="007C60BE" w:rsidRDefault="007C60BE">
      <w:r>
        <w:separator/>
      </w:r>
    </w:p>
  </w:footnote>
  <w:footnote w:type="continuationSeparator" w:id="0">
    <w:p w14:paraId="430AD06B" w14:textId="77777777" w:rsidR="007C60BE" w:rsidRDefault="007C6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1E43" w14:textId="77777777" w:rsidR="00C1400A" w:rsidRDefault="00C1400A" w:rsidP="00C1400A">
    <w:pPr>
      <w:pStyle w:val="Header"/>
      <w:jc w:val="right"/>
      <w:rPr>
        <w:color w:val="221E1F"/>
      </w:rPr>
    </w:pPr>
    <w:r w:rsidRPr="00C1400A">
      <w:rPr>
        <w:color w:val="221E1F"/>
      </w:rPr>
      <w:t xml:space="preserve">Silverman, </w:t>
    </w:r>
    <w:r w:rsidRPr="00C1400A">
      <w:rPr>
        <w:i/>
        <w:color w:val="221E1F"/>
      </w:rPr>
      <w:t>Doing Qualitative Research, 6e</w:t>
    </w:r>
  </w:p>
  <w:p w14:paraId="08BFCF34" w14:textId="77777777" w:rsidR="004762E3" w:rsidRPr="006F059D" w:rsidRDefault="006F059D" w:rsidP="00C1400A">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KxMDI2NDexMDQwMTBS0lEKTi0uzszPAykwrAUA9NYxPiwAAAA="/>
  </w:docVars>
  <w:rsids>
    <w:rsidRoot w:val="00DA1F7E"/>
    <w:rsid w:val="00024CB8"/>
    <w:rsid w:val="00033437"/>
    <w:rsid w:val="000F388C"/>
    <w:rsid w:val="0015405F"/>
    <w:rsid w:val="0017404C"/>
    <w:rsid w:val="00185227"/>
    <w:rsid w:val="001A239F"/>
    <w:rsid w:val="001B761C"/>
    <w:rsid w:val="001F7343"/>
    <w:rsid w:val="00227074"/>
    <w:rsid w:val="00272B2E"/>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253C0"/>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7C60BE"/>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16213"/>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1400A"/>
    <w:rsid w:val="00C266E0"/>
    <w:rsid w:val="00C50403"/>
    <w:rsid w:val="00C55F1A"/>
    <w:rsid w:val="00C6457F"/>
    <w:rsid w:val="00C8654C"/>
    <w:rsid w:val="00CB2339"/>
    <w:rsid w:val="00CD1179"/>
    <w:rsid w:val="00CE06A4"/>
    <w:rsid w:val="00CE414B"/>
    <w:rsid w:val="00CF39F3"/>
    <w:rsid w:val="00CF5F08"/>
    <w:rsid w:val="00D33536"/>
    <w:rsid w:val="00D37AF2"/>
    <w:rsid w:val="00D46302"/>
    <w:rsid w:val="00D611B6"/>
    <w:rsid w:val="00D61BCA"/>
    <w:rsid w:val="00D667AA"/>
    <w:rsid w:val="00D83A68"/>
    <w:rsid w:val="00D8701F"/>
    <w:rsid w:val="00DA1F7E"/>
    <w:rsid w:val="00DA246F"/>
    <w:rsid w:val="00E06479"/>
    <w:rsid w:val="00E21D27"/>
    <w:rsid w:val="00E352E1"/>
    <w:rsid w:val="00E52712"/>
    <w:rsid w:val="00E74418"/>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193DF9"/>
  <w15:docId w15:val="{44778C19-EF05-4704-B8FF-2C951CF6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6213"/>
    <w:pPr>
      <w:spacing w:line="360" w:lineRule="auto"/>
      <w:contextualSpacing/>
    </w:pPr>
    <w:rPr>
      <w:sz w:val="24"/>
      <w:szCs w:val="24"/>
    </w:rPr>
  </w:style>
  <w:style w:type="paragraph" w:styleId="Heading1">
    <w:name w:val="heading 1"/>
    <w:basedOn w:val="Normal"/>
    <w:next w:val="Normal"/>
    <w:link w:val="Heading1Char"/>
    <w:autoRedefine/>
    <w:uiPriority w:val="9"/>
    <w:qFormat/>
    <w:rsid w:val="00A16213"/>
    <w:pPr>
      <w:keepNext/>
      <w:keepLines/>
      <w:spacing w:before="100" w:after="100"/>
      <w:outlineLvl w:val="0"/>
    </w:pPr>
    <w:rPr>
      <w:rFonts w:cstheme="majorBidi"/>
      <w:b/>
      <w:bCs/>
      <w:color w:val="2E74B5" w:themeColor="accent1" w:themeShade="BF"/>
      <w:sz w:val="36"/>
      <w:szCs w:val="28"/>
    </w:rPr>
  </w:style>
  <w:style w:type="paragraph" w:styleId="Heading2">
    <w:name w:val="heading 2"/>
    <w:basedOn w:val="Normal"/>
    <w:next w:val="Normal"/>
    <w:link w:val="Heading2Char"/>
    <w:autoRedefine/>
    <w:uiPriority w:val="9"/>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A16213"/>
    <w:rPr>
      <w:rFonts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uiPriority w:val="9"/>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styleId="Revision">
    <w:name w:val="Revision"/>
    <w:hidden/>
    <w:uiPriority w:val="99"/>
    <w:semiHidden/>
    <w:rsid w:val="004253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2EB95-5D51-46D2-8944-7C1B25F3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1256</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Victoria Nicholas</cp:lastModifiedBy>
  <cp:revision>4</cp:revision>
  <dcterms:created xsi:type="dcterms:W3CDTF">2021-11-25T07:00:00Z</dcterms:created>
  <dcterms:modified xsi:type="dcterms:W3CDTF">2021-12-06T14:42:00Z</dcterms:modified>
</cp:coreProperties>
</file>