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3BD" w14:textId="77777777" w:rsidR="00EA2F50" w:rsidRDefault="00D74C1E" w:rsidP="00E72FBF">
      <w:pPr>
        <w:pStyle w:val="Title"/>
      </w:pPr>
      <w:r w:rsidRPr="00D74C1E">
        <w:t>Apply</w:t>
      </w:r>
    </w:p>
    <w:p w14:paraId="5CE2D35A" w14:textId="77777777" w:rsidR="00EA2F50" w:rsidRDefault="00D429C8" w:rsidP="00E72FBF">
      <w:pPr>
        <w:pStyle w:val="Heading1"/>
      </w:pPr>
      <w:r w:rsidRPr="00D429C8">
        <w:t>Exercise</w:t>
      </w:r>
      <w:r w:rsidR="00D74C1E" w:rsidRPr="00516758">
        <w:t xml:space="preserve"> 26.1</w:t>
      </w:r>
    </w:p>
    <w:p w14:paraId="04D31EA8" w14:textId="1AEDE61E" w:rsidR="00EA2F50" w:rsidRDefault="00D74C1E" w:rsidP="00E72FBF">
      <w:pPr>
        <w:ind w:left="792" w:hanging="360"/>
      </w:pPr>
      <w:r w:rsidRPr="00516758">
        <w:t>1.</w:t>
      </w:r>
      <w:r>
        <w:t xml:space="preserve"> </w:t>
      </w:r>
      <w:r w:rsidRPr="00516758">
        <w:t>Find two different academic journals that might be interested in your research.</w:t>
      </w:r>
    </w:p>
    <w:p w14:paraId="324BC948" w14:textId="33A1CFF6" w:rsidR="00EA2F50" w:rsidRDefault="00D74C1E" w:rsidP="00E72FBF">
      <w:pPr>
        <w:ind w:left="792" w:hanging="360"/>
      </w:pPr>
      <w:r w:rsidRPr="00516758">
        <w:t>2.</w:t>
      </w:r>
      <w:r>
        <w:t xml:space="preserve"> </w:t>
      </w:r>
      <w:r w:rsidRPr="00516758">
        <w:t xml:space="preserve">Review recent papers in each journal </w:t>
      </w:r>
      <w:proofErr w:type="gramStart"/>
      <w:r w:rsidRPr="00516758">
        <w:t>in order to</w:t>
      </w:r>
      <w:proofErr w:type="gramEnd"/>
      <w:r w:rsidRPr="00516758">
        <w:t xml:space="preserve"> establish themes in which the journals are interested and styles of presenting research.</w:t>
      </w:r>
    </w:p>
    <w:p w14:paraId="2075961E" w14:textId="61B3D9A5" w:rsidR="00EA2F50" w:rsidRDefault="00D74C1E" w:rsidP="00E72FBF">
      <w:pPr>
        <w:ind w:left="792" w:hanging="360"/>
      </w:pPr>
      <w:r w:rsidRPr="00516758">
        <w:t>3.</w:t>
      </w:r>
      <w:r>
        <w:t xml:space="preserve"> </w:t>
      </w:r>
      <w:r w:rsidRPr="00516758">
        <w:t>Recipient design your research findings for each journal.</w:t>
      </w:r>
    </w:p>
    <w:p w14:paraId="33EB43A5" w14:textId="77777777" w:rsidR="00EA2F50" w:rsidRDefault="00D429C8" w:rsidP="00E72FBF">
      <w:pPr>
        <w:pStyle w:val="Heading1"/>
      </w:pPr>
      <w:r w:rsidRPr="00D429C8">
        <w:t>Exercise</w:t>
      </w:r>
      <w:r w:rsidR="00D74C1E" w:rsidRPr="00516758">
        <w:t xml:space="preserve"> 26.2</w:t>
      </w:r>
    </w:p>
    <w:p w14:paraId="638ECD7B" w14:textId="4BB18182" w:rsidR="00EA2F50" w:rsidRDefault="00D74C1E" w:rsidP="00E72FBF">
      <w:r w:rsidRPr="00516758">
        <w:t>Nigel Gilbert (2008a) suggests choosing a journal article written by someone else and writing a review of it as if you were the referee. If you need guidance on what to look for, use some of the ‘good news</w:t>
      </w:r>
      <w:r w:rsidR="00B67C21">
        <w:t>’</w:t>
      </w:r>
      <w:r w:rsidRPr="00516758">
        <w:t xml:space="preserve"> and ‘bad news’ lines of approach found in this chapter.</w:t>
      </w:r>
    </w:p>
    <w:p w14:paraId="786DDEE4" w14:textId="77777777" w:rsidR="00EA2F50" w:rsidRDefault="00D74C1E" w:rsidP="00E72FBF">
      <w:r w:rsidRPr="00516758">
        <w:t>Now ask your supervisor to read your review. Use the feedback you get to:</w:t>
      </w:r>
    </w:p>
    <w:p w14:paraId="2A0CD0A8" w14:textId="73C227A6" w:rsidR="00EA2F50" w:rsidRDefault="00D74C1E" w:rsidP="00E72FBF">
      <w:pPr>
        <w:ind w:left="792" w:hanging="360"/>
      </w:pPr>
      <w:r w:rsidRPr="00516758">
        <w:t>1</w:t>
      </w:r>
      <w:r w:rsidR="0047673A">
        <w:t xml:space="preserve">. </w:t>
      </w:r>
      <w:r w:rsidRPr="00516758">
        <w:t>Think critically about how you might publish your own work.</w:t>
      </w:r>
    </w:p>
    <w:p w14:paraId="2162D387" w14:textId="15ABD1B2" w:rsidR="00EA2F50" w:rsidRDefault="00D74C1E" w:rsidP="00E72FBF">
      <w:pPr>
        <w:ind w:left="792" w:hanging="360"/>
      </w:pPr>
      <w:r w:rsidRPr="00516758">
        <w:t>2</w:t>
      </w:r>
      <w:r w:rsidR="0047673A">
        <w:t xml:space="preserve">. </w:t>
      </w:r>
      <w:r w:rsidRPr="00516758">
        <w:t>Invite your supervisor to ask book review editors to send books to you for review in journals (this is one way to get a first step on the publications ladder!).</w:t>
      </w:r>
    </w:p>
    <w:sectPr w:rsidR="00EA2F5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DD86" w14:textId="77777777" w:rsidR="002E7BB2" w:rsidRDefault="002E7BB2">
      <w:r>
        <w:separator/>
      </w:r>
    </w:p>
  </w:endnote>
  <w:endnote w:type="continuationSeparator" w:id="0">
    <w:p w14:paraId="741CDA15" w14:textId="77777777" w:rsidR="002E7BB2" w:rsidRDefault="002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57D5" w14:textId="77777777" w:rsidR="002E7BB2" w:rsidRDefault="002E7BB2">
      <w:r>
        <w:separator/>
      </w:r>
    </w:p>
  </w:footnote>
  <w:footnote w:type="continuationSeparator" w:id="0">
    <w:p w14:paraId="333DAB48" w14:textId="77777777" w:rsidR="002E7BB2" w:rsidRDefault="002E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4A8F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61F9529F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67C"/>
    <w:multiLevelType w:val="hybridMultilevel"/>
    <w:tmpl w:val="8B720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2NDeyMDQ1NzFW0lEKTi0uzszPAykwrAUAfe4p1ywAAAA="/>
  </w:docVars>
  <w:rsids>
    <w:rsidRoot w:val="008B30F2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E7BB2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7673A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0F2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67C21"/>
    <w:rsid w:val="00B73564"/>
    <w:rsid w:val="00BB0C36"/>
    <w:rsid w:val="00C039B2"/>
    <w:rsid w:val="00C048E3"/>
    <w:rsid w:val="00C1400A"/>
    <w:rsid w:val="00C266E0"/>
    <w:rsid w:val="00C26C58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29C8"/>
    <w:rsid w:val="00D46302"/>
    <w:rsid w:val="00D61BCA"/>
    <w:rsid w:val="00D667AA"/>
    <w:rsid w:val="00D74C1E"/>
    <w:rsid w:val="00D83A68"/>
    <w:rsid w:val="00D8701F"/>
    <w:rsid w:val="00DA246F"/>
    <w:rsid w:val="00E06479"/>
    <w:rsid w:val="00E21D27"/>
    <w:rsid w:val="00E352E1"/>
    <w:rsid w:val="00E52712"/>
    <w:rsid w:val="00E72FBF"/>
    <w:rsid w:val="00E74418"/>
    <w:rsid w:val="00EA2F50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3A32B8"/>
  <w15:docId w15:val="{E77FCEC5-0ABC-4209-91C0-78197FA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C1E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4C1E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4C1E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2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4739-3D7D-413B-AA79-108E4A2E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882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2021-11-25T07:00:00Z</dcterms:created>
  <dcterms:modified xsi:type="dcterms:W3CDTF">2021-12-06T14:43:00Z</dcterms:modified>
</cp:coreProperties>
</file>