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B0138" w14:textId="77777777" w:rsidR="00304C99" w:rsidRDefault="00304C99" w:rsidP="007B3B66">
      <w:pPr>
        <w:pStyle w:val="Title"/>
      </w:pPr>
      <w:r w:rsidRPr="00304C99">
        <w:t>Software guides &amp; resources</w:t>
      </w:r>
    </w:p>
    <w:p w14:paraId="126A7CEA" w14:textId="77777777" w:rsidR="00304C99" w:rsidRPr="00895E9D" w:rsidRDefault="00304C99" w:rsidP="007B3B66">
      <w:pPr>
        <w:pStyle w:val="Heading1"/>
      </w:pPr>
      <w:r w:rsidRPr="00895E9D">
        <w:t>Using analytical software – resources and tips</w:t>
      </w:r>
    </w:p>
    <w:p w14:paraId="2C0BFBF3" w14:textId="77777777" w:rsidR="00304C99" w:rsidRPr="00895E9D" w:rsidRDefault="00304C99" w:rsidP="007B3B66">
      <w:pPr>
        <w:pStyle w:val="Heading2"/>
      </w:pPr>
      <w:r w:rsidRPr="00895E9D">
        <w:t>Choosing your software</w:t>
      </w:r>
    </w:p>
    <w:p w14:paraId="7D5907FE" w14:textId="02BD4CEC" w:rsidR="00304C99" w:rsidRDefault="00304C99" w:rsidP="00304C99">
      <w:r w:rsidRPr="00895E9D">
        <w:t xml:space="preserve">I recommend you </w:t>
      </w:r>
      <w:r>
        <w:t xml:space="preserve">only </w:t>
      </w:r>
      <w:r w:rsidRPr="00895E9D">
        <w:t>use Excel for simple analysis</w:t>
      </w:r>
      <w:r>
        <w:t>, b</w:t>
      </w:r>
      <w:r w:rsidRPr="00895E9D">
        <w:t xml:space="preserve">ut the example datasets are all provided in Excel format in case you </w:t>
      </w:r>
      <w:r>
        <w:t>want to use more advanced techniques</w:t>
      </w:r>
      <w:r w:rsidRPr="00895E9D">
        <w:t>. This is also the handier format for you to copy if you want to paste these datasets into some other analytical software.</w:t>
      </w:r>
    </w:p>
    <w:p w14:paraId="6CFE2195" w14:textId="34487F40" w:rsidR="00304C99" w:rsidRDefault="00304C99" w:rsidP="00304C99">
      <w:r w:rsidRPr="00895E9D">
        <w:t>SPSS is a standard</w:t>
      </w:r>
      <w:r>
        <w:t xml:space="preserve"> software</w:t>
      </w:r>
      <w:r w:rsidRPr="00895E9D">
        <w:t xml:space="preserve">, available via </w:t>
      </w:r>
      <w:r>
        <w:t>most</w:t>
      </w:r>
      <w:r w:rsidRPr="00895E9D">
        <w:t xml:space="preserve"> universit</w:t>
      </w:r>
      <w:r>
        <w:t>ies</w:t>
      </w:r>
      <w:r w:rsidRPr="00895E9D">
        <w:t xml:space="preserve"> to staff and students, or at a reduced licence fee for students to use at home. R is harder to use (in the sense that it is largely based on syntax without menus</w:t>
      </w:r>
      <w:r>
        <w:t>)</w:t>
      </w:r>
      <w:r w:rsidRPr="00895E9D">
        <w:t xml:space="preserve">, but it is free </w:t>
      </w:r>
      <w:r>
        <w:t xml:space="preserve">and </w:t>
      </w:r>
      <w:r w:rsidRPr="00895E9D">
        <w:t>open</w:t>
      </w:r>
      <w:r>
        <w:t xml:space="preserve"> </w:t>
      </w:r>
      <w:r w:rsidRPr="00895E9D">
        <w:t>sourc</w:t>
      </w:r>
      <w:r>
        <w:t>e. T</w:t>
      </w:r>
      <w:r w:rsidRPr="00895E9D">
        <w:t>here is a</w:t>
      </w:r>
      <w:r>
        <w:t>lso a</w:t>
      </w:r>
      <w:r w:rsidRPr="00895E9D">
        <w:t xml:space="preserve"> growing library of pre-existing programs for common</w:t>
      </w:r>
      <w:r>
        <w:t>,</w:t>
      </w:r>
      <w:r w:rsidRPr="00895E9D">
        <w:t xml:space="preserve"> and even not so common</w:t>
      </w:r>
      <w:r>
        <w:t>,</w:t>
      </w:r>
      <w:r w:rsidRPr="00895E9D">
        <w:t xml:space="preserve"> analytical methods</w:t>
      </w:r>
      <w:r>
        <w:t xml:space="preserve"> in R</w:t>
      </w:r>
      <w:r w:rsidRPr="00895E9D">
        <w:t>.</w:t>
      </w:r>
    </w:p>
    <w:p w14:paraId="5C469570" w14:textId="77777777" w:rsidR="007B3B66" w:rsidRDefault="007B3B66" w:rsidP="00304C99"/>
    <w:p w14:paraId="044F3298" w14:textId="77777777" w:rsidR="00304C99" w:rsidRPr="007B3B66" w:rsidRDefault="00304C99" w:rsidP="007B3B66">
      <w:pPr>
        <w:pStyle w:val="Heading2"/>
        <w:rPr>
          <w:b w:val="0"/>
        </w:rPr>
      </w:pPr>
      <w:r w:rsidRPr="007B3B66">
        <w:t>Software resources</w:t>
      </w:r>
    </w:p>
    <w:p w14:paraId="6D54B2C7" w14:textId="77777777" w:rsidR="00304C99" w:rsidRPr="00895E9D" w:rsidRDefault="00304C99" w:rsidP="007B3B66">
      <w:pPr>
        <w:pStyle w:val="Heading3"/>
      </w:pPr>
      <w:r w:rsidRPr="00895E9D">
        <w:t>Excel</w:t>
      </w:r>
    </w:p>
    <w:p w14:paraId="1C4628F1" w14:textId="7DC6C6A6" w:rsidR="00304C99" w:rsidRDefault="00304C99" w:rsidP="00304C99">
      <w:r w:rsidRPr="00895E9D">
        <w:t xml:space="preserve">A </w:t>
      </w:r>
      <w:r>
        <w:t>‘</w:t>
      </w:r>
      <w:r w:rsidRPr="00895E9D">
        <w:t>for dummies</w:t>
      </w:r>
      <w:r>
        <w:t>’</w:t>
      </w:r>
      <w:r w:rsidRPr="00895E9D">
        <w:t xml:space="preserve"> resource on using Excel for statistical analysis</w:t>
      </w:r>
      <w:r>
        <w:t xml:space="preserve">: </w:t>
      </w:r>
      <w:hyperlink r:id="rId8" w:history="1">
        <w:r w:rsidRPr="00EE5975">
          <w:rPr>
            <w:rStyle w:val="Hyperlink"/>
            <w:rFonts w:cstheme="minorHAnsi"/>
          </w:rPr>
          <w:t>https://www.dummies.com/software/microsoft-office/excel/statistical-analysis-with-excel-for-dummies-cheat-sheet/</w:t>
        </w:r>
      </w:hyperlink>
    </w:p>
    <w:p w14:paraId="1DF6B741" w14:textId="77777777" w:rsidR="007B3B66" w:rsidRDefault="007B3B66" w:rsidP="00304C99"/>
    <w:p w14:paraId="7999C583" w14:textId="5BA32CB3" w:rsidR="00304C99" w:rsidRDefault="00304C99" w:rsidP="00304C99">
      <w:r w:rsidRPr="00895E9D">
        <w:t>A guide to drawing graphs in Excel</w:t>
      </w:r>
      <w:r>
        <w:t xml:space="preserve">: </w:t>
      </w:r>
      <w:hyperlink r:id="rId9" w:history="1">
        <w:r w:rsidRPr="00895E9D">
          <w:rPr>
            <w:rStyle w:val="Hyperlink"/>
            <w:rFonts w:cstheme="minorHAnsi"/>
          </w:rPr>
          <w:t>https://blog.hubspot.com/marketing/how-to-build-excel-graph</w:t>
        </w:r>
      </w:hyperlink>
    </w:p>
    <w:p w14:paraId="1922B844" w14:textId="77777777" w:rsidR="007B3B66" w:rsidRDefault="007B3B66" w:rsidP="007B3B66">
      <w:pPr>
        <w:pStyle w:val="Heading3"/>
      </w:pPr>
    </w:p>
    <w:p w14:paraId="1B3B2FA6" w14:textId="1ADFDCB4" w:rsidR="00304C99" w:rsidRPr="00895E9D" w:rsidRDefault="00304C99" w:rsidP="007B3B66">
      <w:pPr>
        <w:pStyle w:val="Heading3"/>
      </w:pPr>
      <w:r w:rsidRPr="00895E9D">
        <w:t>SPSS</w:t>
      </w:r>
    </w:p>
    <w:p w14:paraId="631612F0" w14:textId="248B011E" w:rsidR="00304C99" w:rsidRDefault="00304C99" w:rsidP="00304C99">
      <w:r w:rsidRPr="00895E9D">
        <w:t>A succinct account of variables, values, file-handling and other housekeeping activities for SPSS</w:t>
      </w:r>
      <w:r>
        <w:t xml:space="preserve">: </w:t>
      </w:r>
      <w:r w:rsidRPr="00895E9D">
        <w:t xml:space="preserve">IBM (2016) </w:t>
      </w:r>
      <w:r w:rsidRPr="00895E9D">
        <w:rPr>
          <w:i/>
        </w:rPr>
        <w:t>IBM SPSS Statistics 24 Guide</w:t>
      </w:r>
      <w:r w:rsidRPr="00895E9D">
        <w:t>,</w:t>
      </w:r>
      <w:r>
        <w:t xml:space="preserve"> </w:t>
      </w:r>
      <w:hyperlink r:id="rId10" w:history="1">
        <w:r w:rsidRPr="00EE5975">
          <w:rPr>
            <w:rStyle w:val="Hyperlink"/>
            <w:rFonts w:cstheme="minorHAnsi"/>
          </w:rPr>
          <w:t>ftp://public.dhe.ibm.com/software/analytics/spss/documentation/statistics/24.0/en/client/Manuals/IBM_SPSS_Statistics_Brief_Guide.pdf</w:t>
        </w:r>
      </w:hyperlink>
    </w:p>
    <w:p w14:paraId="24C13664" w14:textId="71EF4BFE" w:rsidR="007B3B66" w:rsidRDefault="00304C99">
      <w:r w:rsidRPr="00895E9D">
        <w:t>The best single source(s) on how to use techniques in SPPS, and why. Any edition for any version of SPSS. This is much more than a manual</w:t>
      </w:r>
      <w:r>
        <w:t xml:space="preserve">: </w:t>
      </w:r>
      <w:r w:rsidRPr="00895E9D">
        <w:t xml:space="preserve">Norusis, M. (2011) </w:t>
      </w:r>
      <w:r w:rsidRPr="00895E9D">
        <w:rPr>
          <w:i/>
        </w:rPr>
        <w:t>IBM SPSS Statistic Guides</w:t>
      </w:r>
      <w:r w:rsidRPr="00895E9D">
        <w:t xml:space="preserve">, </w:t>
      </w:r>
      <w:hyperlink r:id="rId11" w:history="1">
        <w:r w:rsidRPr="00EE5975">
          <w:rPr>
            <w:rStyle w:val="Hyperlink"/>
            <w:rFonts w:cstheme="minorHAnsi"/>
          </w:rPr>
          <w:t>http://www.norusis.com/</w:t>
        </w:r>
      </w:hyperlink>
    </w:p>
    <w:p w14:paraId="71E79099" w14:textId="77777777" w:rsidR="007B3B66" w:rsidRDefault="007B3B66" w:rsidP="00304C99"/>
    <w:p w14:paraId="507503C7" w14:textId="70FB4088" w:rsidR="00304C99" w:rsidRDefault="00304C99" w:rsidP="00304C99">
      <w:r w:rsidRPr="00895E9D">
        <w:t>Or see this book</w:t>
      </w:r>
      <w:r>
        <w:t xml:space="preserve">: </w:t>
      </w:r>
      <w:r w:rsidRPr="00895E9D">
        <w:t xml:space="preserve">Pallant, J. (2016) </w:t>
      </w:r>
      <w:r w:rsidRPr="00895E9D">
        <w:rPr>
          <w:i/>
        </w:rPr>
        <w:t>SPSS Survival Manual</w:t>
      </w:r>
      <w:r w:rsidRPr="00895E9D">
        <w:t>, Berkshire: Open University Press</w:t>
      </w:r>
      <w:r>
        <w:t>.</w:t>
      </w:r>
    </w:p>
    <w:p w14:paraId="4EECE432" w14:textId="77777777" w:rsidR="007B3B66" w:rsidRDefault="007B3B66" w:rsidP="007B3B66"/>
    <w:p w14:paraId="341EC30F" w14:textId="4514EDA0" w:rsidR="00304C99" w:rsidRPr="00895E9D" w:rsidRDefault="00304C99" w:rsidP="007B3B66">
      <w:r w:rsidRPr="00895E9D">
        <w:t>Perhaps even more useful for SPSS beginners, look at this YouTube account</w:t>
      </w:r>
      <w:r>
        <w:t xml:space="preserve">: </w:t>
      </w:r>
      <w:hyperlink r:id="rId12" w:history="1">
        <w:r w:rsidRPr="00895E9D">
          <w:rPr>
            <w:rStyle w:val="Hyperlink"/>
            <w:rFonts w:cstheme="minorHAnsi"/>
          </w:rPr>
          <w:t>https://www.youtube.com/user/patrickkwhite</w:t>
        </w:r>
      </w:hyperlink>
    </w:p>
    <w:p w14:paraId="4CF34B10" w14:textId="23D71DE2" w:rsidR="00304C99" w:rsidRDefault="00304C99" w:rsidP="00304C99">
      <w:r w:rsidRPr="00895E9D">
        <w:t>It has brief introductory videos explaining how to set up SPSS, how to use the basic interface, entering and editing data, conducting simple analyses such as frequency counts or correlations, and even basic regression modelling. It has the major advantage of not confusing viewers with considerations about significance testing.</w:t>
      </w:r>
    </w:p>
    <w:p w14:paraId="0EA21FC0" w14:textId="77777777" w:rsidR="007B3B66" w:rsidRDefault="007B3B66" w:rsidP="00304C99"/>
    <w:p w14:paraId="2C937417" w14:textId="77777777" w:rsidR="00304C99" w:rsidRPr="00895E9D" w:rsidRDefault="00304C99" w:rsidP="007B3B66">
      <w:pPr>
        <w:pStyle w:val="Heading3"/>
      </w:pPr>
      <w:r w:rsidRPr="00895E9D">
        <w:t>R</w:t>
      </w:r>
    </w:p>
    <w:p w14:paraId="3EF4F669" w14:textId="11A64307" w:rsidR="00304C99" w:rsidRDefault="00304C99" w:rsidP="00304C99">
      <w:r>
        <w:t>This book</w:t>
      </w:r>
      <w:r w:rsidRPr="00895E9D">
        <w:t xml:space="preserve"> should contain everything you need if you want to use the open-source software R. </w:t>
      </w:r>
      <w:r>
        <w:t>However, I advise you skip the parts on</w:t>
      </w:r>
      <w:r w:rsidRPr="00895E9D">
        <w:t xml:space="preserve"> significance testing, as with</w:t>
      </w:r>
      <w:r>
        <w:t xml:space="preserve"> the</w:t>
      </w:r>
      <w:r w:rsidRPr="00895E9D">
        <w:t xml:space="preserve"> SPSS</w:t>
      </w:r>
      <w:r>
        <w:t xml:space="preserve"> resources</w:t>
      </w:r>
      <w:r w:rsidRPr="00895E9D">
        <w:t>.</w:t>
      </w:r>
    </w:p>
    <w:p w14:paraId="3F8EC208" w14:textId="3C502CBD" w:rsidR="0070463C" w:rsidRPr="0070463C" w:rsidRDefault="00304C99">
      <w:r w:rsidRPr="00895E9D">
        <w:rPr>
          <w:rFonts w:cstheme="minorHAnsi"/>
        </w:rPr>
        <w:t>Field, A., Miles, J and Field, Z (201</w:t>
      </w:r>
      <w:r>
        <w:rPr>
          <w:rFonts w:cstheme="minorHAnsi"/>
        </w:rPr>
        <w:t>2</w:t>
      </w:r>
      <w:r w:rsidRPr="00895E9D">
        <w:rPr>
          <w:rFonts w:cstheme="minorHAnsi"/>
        </w:rPr>
        <w:t xml:space="preserve">) </w:t>
      </w:r>
      <w:r w:rsidRPr="00895E9D">
        <w:rPr>
          <w:rFonts w:cstheme="minorHAnsi"/>
          <w:i/>
        </w:rPr>
        <w:t>Discovering statistics using R</w:t>
      </w:r>
      <w:r w:rsidRPr="00895E9D">
        <w:rPr>
          <w:rFonts w:cstheme="minorHAnsi"/>
        </w:rPr>
        <w:t>, London: SAGE</w:t>
      </w:r>
    </w:p>
    <w:sectPr w:rsidR="0070463C" w:rsidRPr="0070463C" w:rsidSect="00D83A68">
      <w:headerReference w:type="default" r:id="rId13"/>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550C3" w14:textId="77777777" w:rsidR="009F54E6" w:rsidRDefault="009F54E6">
      <w:r>
        <w:separator/>
      </w:r>
    </w:p>
  </w:endnote>
  <w:endnote w:type="continuationSeparator" w:id="0">
    <w:p w14:paraId="224A1EC1" w14:textId="77777777" w:rsidR="009F54E6" w:rsidRDefault="009F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6A98E" w14:textId="77777777" w:rsidR="009F54E6" w:rsidRDefault="009F54E6">
      <w:r>
        <w:separator/>
      </w:r>
    </w:p>
  </w:footnote>
  <w:footnote w:type="continuationSeparator" w:id="0">
    <w:p w14:paraId="334A0E58" w14:textId="77777777" w:rsidR="009F54E6" w:rsidRDefault="009F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D1DEF" w14:textId="77777777" w:rsidR="001A22A2" w:rsidRPr="0050025D" w:rsidRDefault="001A22A2" w:rsidP="00A34BE0">
    <w:pPr>
      <w:pStyle w:val="Header"/>
      <w:jc w:val="right"/>
      <w:rPr>
        <w:i/>
      </w:rPr>
    </w:pPr>
    <w:r w:rsidRPr="00C723AA">
      <w:rPr>
        <w:color w:val="221E1F"/>
      </w:rPr>
      <w:t>Gorard</w:t>
    </w:r>
    <w:r w:rsidRPr="0070463C">
      <w:rPr>
        <w:color w:val="221E1F"/>
      </w:rPr>
      <w:t>,</w:t>
    </w:r>
    <w:r w:rsidRPr="0050025D">
      <w:t xml:space="preserve"> </w:t>
    </w:r>
    <w:r w:rsidRPr="00C723AA">
      <w:rPr>
        <w:i/>
      </w:rPr>
      <w:t>How to Make Sense of Statistics</w:t>
    </w:r>
  </w:p>
  <w:p w14:paraId="62B216BD" w14:textId="77777777" w:rsidR="001A22A2" w:rsidRPr="006F059D" w:rsidRDefault="001A22A2" w:rsidP="00A34BE0">
    <w:pPr>
      <w:pStyle w:val="Header"/>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99"/>
    <w:rsid w:val="00024CB8"/>
    <w:rsid w:val="00033437"/>
    <w:rsid w:val="000F388C"/>
    <w:rsid w:val="00112D00"/>
    <w:rsid w:val="0015405F"/>
    <w:rsid w:val="0017404C"/>
    <w:rsid w:val="00185227"/>
    <w:rsid w:val="001A22A2"/>
    <w:rsid w:val="001A239F"/>
    <w:rsid w:val="001A6F8C"/>
    <w:rsid w:val="001B761C"/>
    <w:rsid w:val="001F7343"/>
    <w:rsid w:val="00212806"/>
    <w:rsid w:val="00227074"/>
    <w:rsid w:val="00272B2E"/>
    <w:rsid w:val="00280303"/>
    <w:rsid w:val="002C44D0"/>
    <w:rsid w:val="002D0F36"/>
    <w:rsid w:val="002D5319"/>
    <w:rsid w:val="002F62BA"/>
    <w:rsid w:val="00304C99"/>
    <w:rsid w:val="00327683"/>
    <w:rsid w:val="00331370"/>
    <w:rsid w:val="00361935"/>
    <w:rsid w:val="00365504"/>
    <w:rsid w:val="00370467"/>
    <w:rsid w:val="00382A53"/>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5B0CF2"/>
    <w:rsid w:val="00616A17"/>
    <w:rsid w:val="00637127"/>
    <w:rsid w:val="006376F7"/>
    <w:rsid w:val="00653027"/>
    <w:rsid w:val="006537C0"/>
    <w:rsid w:val="00661127"/>
    <w:rsid w:val="0067627F"/>
    <w:rsid w:val="0069184C"/>
    <w:rsid w:val="006B4035"/>
    <w:rsid w:val="006C7443"/>
    <w:rsid w:val="006D1107"/>
    <w:rsid w:val="006E1D22"/>
    <w:rsid w:val="006F059D"/>
    <w:rsid w:val="006F43FC"/>
    <w:rsid w:val="0070463C"/>
    <w:rsid w:val="0072507A"/>
    <w:rsid w:val="007557A1"/>
    <w:rsid w:val="00761723"/>
    <w:rsid w:val="007B2823"/>
    <w:rsid w:val="007B3B66"/>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9F54E6"/>
    <w:rsid w:val="00A059F3"/>
    <w:rsid w:val="00A1465F"/>
    <w:rsid w:val="00A324FE"/>
    <w:rsid w:val="00A34BE0"/>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177"/>
    <w:rsid w:val="00CE06A4"/>
    <w:rsid w:val="00CE414B"/>
    <w:rsid w:val="00CF39F3"/>
    <w:rsid w:val="00CF5F08"/>
    <w:rsid w:val="00D33536"/>
    <w:rsid w:val="00D37AF2"/>
    <w:rsid w:val="00D46302"/>
    <w:rsid w:val="00D61BCA"/>
    <w:rsid w:val="00D667AA"/>
    <w:rsid w:val="00D83A68"/>
    <w:rsid w:val="00D8701F"/>
    <w:rsid w:val="00DA246F"/>
    <w:rsid w:val="00E06479"/>
    <w:rsid w:val="00E1365F"/>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552635"/>
  <w15:docId w15:val="{26B46491-3E29-4320-9F80-1D96E54E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C99"/>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aliases w:val="EEF Hyperlink"/>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mmies.com/software/microsoft-office/excel/statistical-analysis-with-excel-for-dummies-cheat-she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patrickkwh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us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tp://public.dhe.ibm.com/software/analytics/spss/documentation/statistics/24.0/en/client/Manuals/IBM_SPSS_Statistics_Brief_Guide.pdf" TargetMode="External"/><Relationship Id="rId4" Type="http://schemas.openxmlformats.org/officeDocument/2006/relationships/settings" Target="settings.xml"/><Relationship Id="rId9" Type="http://schemas.openxmlformats.org/officeDocument/2006/relationships/hyperlink" Target="https://blog.hubspot.com/marketing/how-to-build-excel-grap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88995-8B51-4E44-9BC0-A38DECE2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333</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2804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Martin Fox</cp:lastModifiedBy>
  <cp:revision>4</cp:revision>
  <dcterms:created xsi:type="dcterms:W3CDTF">2021-02-10T13:15:00Z</dcterms:created>
  <dcterms:modified xsi:type="dcterms:W3CDTF">2021-02-10T14:10:00Z</dcterms:modified>
</cp:coreProperties>
</file>