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89252" w14:textId="77777777" w:rsidR="004E7AB5" w:rsidRDefault="00627774" w:rsidP="00697D81">
      <w:pPr>
        <w:pStyle w:val="Title"/>
        <w:rPr>
          <w:lang w:eastAsia="ar-SA"/>
        </w:rPr>
      </w:pPr>
      <w:bookmarkStart w:id="0" w:name="_GoBack"/>
      <w:bookmarkEnd w:id="0"/>
      <w:r>
        <w:rPr>
          <w:lang w:eastAsia="ar-SA"/>
        </w:rPr>
        <w:t>Template</w:t>
      </w:r>
    </w:p>
    <w:p w14:paraId="08E2465C" w14:textId="77777777" w:rsidR="004E7AB5" w:rsidRDefault="00E50E35" w:rsidP="00697D81">
      <w:pPr>
        <w:pStyle w:val="Heading1"/>
        <w:rPr>
          <w:lang w:eastAsia="ar-SA"/>
        </w:rPr>
      </w:pPr>
      <w:r w:rsidRPr="0099299A">
        <w:rPr>
          <w:lang w:eastAsia="ar-SA"/>
        </w:rPr>
        <w:t>Technical considerations for the site inspection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E50E35" w:rsidRPr="0099299A" w14:paraId="351B1720" w14:textId="77777777" w:rsidTr="00697D81">
        <w:tc>
          <w:tcPr>
            <w:tcW w:w="5000" w:type="pct"/>
          </w:tcPr>
          <w:p w14:paraId="6BB1E07B" w14:textId="77777777" w:rsidR="00E50E35" w:rsidRPr="0099299A" w:rsidRDefault="00E50E35" w:rsidP="0099299A">
            <w:pPr>
              <w:spacing w:after="200" w:line="480" w:lineRule="auto"/>
              <w:rPr>
                <w:i/>
                <w:sz w:val="24"/>
                <w:szCs w:val="24"/>
                <w:u w:val="single"/>
                <w:lang w:eastAsia="ar-SA"/>
              </w:rPr>
            </w:pPr>
            <w:r w:rsidRPr="0099299A">
              <w:rPr>
                <w:b/>
                <w:bCs/>
                <w:i/>
                <w:sz w:val="24"/>
                <w:szCs w:val="24"/>
                <w:u w:val="single"/>
                <w:lang w:eastAsia="ar-SA"/>
              </w:rPr>
              <w:t>Technical equipment in each room:</w:t>
            </w:r>
          </w:p>
          <w:p w14:paraId="21FDBD34" w14:textId="77777777" w:rsidR="00E50E35" w:rsidRPr="0099299A" w:rsidRDefault="00E50E35" w:rsidP="0099299A">
            <w:pPr>
              <w:numPr>
                <w:ilvl w:val="0"/>
                <w:numId w:val="1"/>
              </w:numPr>
              <w:spacing w:after="200" w:line="480" w:lineRule="auto"/>
              <w:rPr>
                <w:i/>
                <w:sz w:val="24"/>
                <w:szCs w:val="24"/>
                <w:lang w:eastAsia="ar-SA"/>
              </w:rPr>
            </w:pPr>
            <w:r w:rsidRPr="0099299A">
              <w:rPr>
                <w:i/>
                <w:sz w:val="24"/>
                <w:szCs w:val="24"/>
                <w:lang w:eastAsia="ar-SA"/>
              </w:rPr>
              <w:t>What does the venue offer in the contract?</w:t>
            </w:r>
          </w:p>
          <w:p w14:paraId="1E504ABC" w14:textId="77777777" w:rsidR="00E50E35" w:rsidRPr="0099299A" w:rsidRDefault="00E50E35" w:rsidP="0099299A">
            <w:pPr>
              <w:numPr>
                <w:ilvl w:val="0"/>
                <w:numId w:val="1"/>
              </w:numPr>
              <w:spacing w:after="200" w:line="480" w:lineRule="auto"/>
              <w:rPr>
                <w:i/>
                <w:sz w:val="24"/>
                <w:szCs w:val="24"/>
                <w:lang w:eastAsia="ar-SA"/>
              </w:rPr>
            </w:pPr>
            <w:r w:rsidRPr="0099299A">
              <w:rPr>
                <w:i/>
                <w:sz w:val="24"/>
                <w:szCs w:val="24"/>
                <w:lang w:eastAsia="ar-SA"/>
              </w:rPr>
              <w:t>What extra equipment is needed? Costs for these?</w:t>
            </w:r>
          </w:p>
          <w:p w14:paraId="094FD5C8" w14:textId="4D1D4D97" w:rsidR="00E50E35" w:rsidRPr="0099299A" w:rsidRDefault="00E50E35" w:rsidP="0099299A">
            <w:pPr>
              <w:spacing w:after="200" w:line="480" w:lineRule="auto"/>
              <w:rPr>
                <w:b/>
                <w:i/>
                <w:sz w:val="24"/>
                <w:szCs w:val="24"/>
                <w:lang w:eastAsia="ar-SA"/>
              </w:rPr>
            </w:pPr>
            <w:r w:rsidRPr="0099299A">
              <w:rPr>
                <w:b/>
                <w:i/>
                <w:sz w:val="24"/>
                <w:szCs w:val="24"/>
                <w:lang w:eastAsia="ar-SA"/>
              </w:rPr>
              <w:t>Audio visual: projectors, screens, laptops</w:t>
            </w:r>
          </w:p>
          <w:p w14:paraId="56C91812" w14:textId="1C72A619" w:rsidR="00E50E35" w:rsidRPr="0099299A" w:rsidRDefault="00E50E35" w:rsidP="0099299A">
            <w:pPr>
              <w:spacing w:after="200" w:line="480" w:lineRule="auto"/>
              <w:rPr>
                <w:i/>
                <w:sz w:val="24"/>
                <w:szCs w:val="24"/>
                <w:lang w:eastAsia="ar-SA"/>
              </w:rPr>
            </w:pPr>
            <w:r w:rsidRPr="0099299A">
              <w:rPr>
                <w:i/>
                <w:sz w:val="24"/>
                <w:szCs w:val="24"/>
                <w:lang w:eastAsia="ar-SA"/>
              </w:rPr>
              <w:t>Sound:</w:t>
            </w:r>
            <w:r w:rsidRPr="0099299A">
              <w:rPr>
                <w:i/>
                <w:sz w:val="24"/>
                <w:szCs w:val="24"/>
                <w:lang w:eastAsia="ar-SA"/>
              </w:rPr>
              <w:tab/>
              <w:t>Speakers, microphones - restrictions</w:t>
            </w:r>
          </w:p>
          <w:p w14:paraId="7BAD5023" w14:textId="38F578F4" w:rsidR="00E50E35" w:rsidRPr="0099299A" w:rsidRDefault="00E50E35" w:rsidP="0099299A">
            <w:pPr>
              <w:spacing w:after="200" w:line="480" w:lineRule="auto"/>
              <w:rPr>
                <w:i/>
                <w:sz w:val="24"/>
                <w:szCs w:val="24"/>
                <w:lang w:eastAsia="ar-SA"/>
              </w:rPr>
            </w:pPr>
            <w:r w:rsidRPr="0099299A">
              <w:rPr>
                <w:i/>
                <w:sz w:val="24"/>
                <w:szCs w:val="24"/>
                <w:lang w:eastAsia="ar-SA"/>
              </w:rPr>
              <w:t>Lighting</w:t>
            </w:r>
            <w:r w:rsidR="001B07B1" w:rsidRPr="0099299A">
              <w:rPr>
                <w:i/>
                <w:sz w:val="24"/>
                <w:szCs w:val="24"/>
                <w:lang w:eastAsia="ar-SA"/>
              </w:rPr>
              <w:t>:</w:t>
            </w:r>
            <w:r w:rsidR="001B07B1">
              <w:rPr>
                <w:i/>
                <w:sz w:val="24"/>
                <w:szCs w:val="24"/>
                <w:lang w:eastAsia="ar-SA"/>
              </w:rPr>
              <w:tab/>
            </w:r>
            <w:r w:rsidRPr="0099299A">
              <w:rPr>
                <w:i/>
                <w:sz w:val="24"/>
                <w:szCs w:val="24"/>
                <w:lang w:eastAsia="ar-SA"/>
              </w:rPr>
              <w:t>Are rigs already in place, dimmers?</w:t>
            </w:r>
          </w:p>
          <w:p w14:paraId="42E85A9B" w14:textId="4B6442E4" w:rsidR="00E50E35" w:rsidRPr="0099299A" w:rsidRDefault="00E50E35" w:rsidP="0099299A">
            <w:pPr>
              <w:spacing w:after="200" w:line="480" w:lineRule="auto"/>
              <w:rPr>
                <w:i/>
                <w:sz w:val="24"/>
                <w:szCs w:val="24"/>
                <w:lang w:eastAsia="ar-SA"/>
              </w:rPr>
            </w:pPr>
            <w:r w:rsidRPr="0099299A">
              <w:rPr>
                <w:i/>
                <w:sz w:val="24"/>
                <w:szCs w:val="24"/>
                <w:lang w:eastAsia="ar-SA"/>
              </w:rPr>
              <w:t>Blackout:</w:t>
            </w:r>
            <w:r w:rsidRPr="0099299A">
              <w:rPr>
                <w:i/>
                <w:sz w:val="24"/>
                <w:szCs w:val="24"/>
                <w:lang w:eastAsia="ar-SA"/>
              </w:rPr>
              <w:tab/>
              <w:t>Can the room be blacked out? Will drapes need to be brought in?</w:t>
            </w:r>
          </w:p>
          <w:p w14:paraId="66E8CAF1" w14:textId="6AB7B29E" w:rsidR="00E50E35" w:rsidRPr="0099299A" w:rsidRDefault="00E50E35" w:rsidP="0099299A">
            <w:pPr>
              <w:spacing w:after="200" w:line="480" w:lineRule="auto"/>
              <w:rPr>
                <w:i/>
                <w:sz w:val="24"/>
                <w:szCs w:val="24"/>
                <w:lang w:eastAsia="ar-SA"/>
              </w:rPr>
            </w:pPr>
            <w:r w:rsidRPr="0099299A">
              <w:rPr>
                <w:i/>
                <w:sz w:val="24"/>
                <w:szCs w:val="24"/>
                <w:lang w:eastAsia="ar-SA"/>
              </w:rPr>
              <w:t>Rigging:</w:t>
            </w:r>
            <w:r w:rsidRPr="0099299A">
              <w:rPr>
                <w:i/>
                <w:sz w:val="24"/>
                <w:szCs w:val="24"/>
                <w:lang w:eastAsia="ar-SA"/>
              </w:rPr>
              <w:tab/>
              <w:t>Hanging points, weight loadings</w:t>
            </w:r>
          </w:p>
          <w:p w14:paraId="0BBE6934" w14:textId="1E03550E" w:rsidR="00E50E35" w:rsidRPr="0099299A" w:rsidRDefault="00E50E35" w:rsidP="0099299A">
            <w:pPr>
              <w:spacing w:after="200" w:line="480" w:lineRule="auto"/>
              <w:rPr>
                <w:i/>
                <w:sz w:val="24"/>
                <w:szCs w:val="24"/>
                <w:lang w:eastAsia="ar-SA"/>
              </w:rPr>
            </w:pPr>
            <w:r w:rsidRPr="0099299A">
              <w:rPr>
                <w:i/>
                <w:sz w:val="24"/>
                <w:szCs w:val="24"/>
                <w:lang w:eastAsia="ar-SA"/>
              </w:rPr>
              <w:t>Staging:</w:t>
            </w:r>
            <w:r w:rsidRPr="0099299A">
              <w:rPr>
                <w:i/>
                <w:sz w:val="24"/>
                <w:szCs w:val="24"/>
                <w:lang w:eastAsia="ar-SA"/>
              </w:rPr>
              <w:tab/>
              <w:t>Lectern and staging – is this provided in-house?</w:t>
            </w:r>
          </w:p>
          <w:p w14:paraId="22D6A7B7" w14:textId="12E1DD21" w:rsidR="00E50E35" w:rsidRPr="0099299A" w:rsidRDefault="00E50E35" w:rsidP="0099299A">
            <w:pPr>
              <w:spacing w:after="200" w:line="480" w:lineRule="auto"/>
              <w:rPr>
                <w:i/>
                <w:sz w:val="24"/>
                <w:szCs w:val="24"/>
                <w:lang w:eastAsia="ar-SA"/>
              </w:rPr>
            </w:pPr>
            <w:r w:rsidRPr="0099299A">
              <w:rPr>
                <w:i/>
                <w:sz w:val="24"/>
                <w:szCs w:val="24"/>
                <w:lang w:eastAsia="ar-SA"/>
              </w:rPr>
              <w:t>Power:</w:t>
            </w:r>
            <w:r w:rsidRPr="0099299A">
              <w:rPr>
                <w:i/>
                <w:sz w:val="24"/>
                <w:szCs w:val="24"/>
                <w:lang w:eastAsia="ar-SA"/>
              </w:rPr>
              <w:tab/>
              <w:t>What is available? – 3-phase points, power at the venue, and cost of this?</w:t>
            </w:r>
          </w:p>
          <w:p w14:paraId="1FECD752" w14:textId="25C7A785" w:rsidR="00E50E35" w:rsidRPr="0099299A" w:rsidRDefault="00E50E35" w:rsidP="0099299A">
            <w:pPr>
              <w:spacing w:after="200" w:line="480" w:lineRule="auto"/>
              <w:rPr>
                <w:i/>
                <w:sz w:val="24"/>
                <w:szCs w:val="24"/>
                <w:lang w:eastAsia="ar-SA"/>
              </w:rPr>
            </w:pPr>
            <w:r w:rsidRPr="0099299A">
              <w:rPr>
                <w:i/>
                <w:sz w:val="24"/>
                <w:szCs w:val="24"/>
                <w:lang w:eastAsia="ar-SA"/>
              </w:rPr>
              <w:t>Flooring:</w:t>
            </w:r>
            <w:r w:rsidRPr="0099299A">
              <w:rPr>
                <w:i/>
                <w:sz w:val="24"/>
                <w:szCs w:val="24"/>
                <w:lang w:eastAsia="ar-SA"/>
              </w:rPr>
              <w:tab/>
              <w:t>Condition and state of the floor, will it need to be re-carpeted?</w:t>
            </w:r>
          </w:p>
          <w:p w14:paraId="5C0D3556" w14:textId="77777777" w:rsidR="00E50E35" w:rsidRPr="0099299A" w:rsidRDefault="00E50E35" w:rsidP="0099299A">
            <w:pPr>
              <w:spacing w:after="200" w:line="480" w:lineRule="auto"/>
              <w:rPr>
                <w:i/>
                <w:sz w:val="24"/>
                <w:szCs w:val="24"/>
                <w:lang w:eastAsia="ar-SA"/>
              </w:rPr>
            </w:pPr>
            <w:r w:rsidRPr="0099299A">
              <w:rPr>
                <w:b/>
                <w:bCs/>
                <w:i/>
                <w:sz w:val="24"/>
                <w:szCs w:val="24"/>
                <w:lang w:eastAsia="ar-SA"/>
              </w:rPr>
              <w:t>Temperature:</w:t>
            </w:r>
          </w:p>
          <w:p w14:paraId="01C40833" w14:textId="77777777" w:rsidR="00E50E35" w:rsidRPr="0099299A" w:rsidRDefault="00E50E35" w:rsidP="0099299A">
            <w:pPr>
              <w:numPr>
                <w:ilvl w:val="0"/>
                <w:numId w:val="2"/>
              </w:numPr>
              <w:spacing w:after="200" w:line="480" w:lineRule="auto"/>
              <w:rPr>
                <w:i/>
                <w:sz w:val="24"/>
                <w:szCs w:val="24"/>
                <w:lang w:eastAsia="ar-SA"/>
              </w:rPr>
            </w:pPr>
            <w:r w:rsidRPr="0099299A">
              <w:rPr>
                <w:i/>
                <w:sz w:val="24"/>
                <w:szCs w:val="24"/>
                <w:lang w:eastAsia="ar-SA"/>
              </w:rPr>
              <w:t>Is this on a central control?</w:t>
            </w:r>
          </w:p>
          <w:p w14:paraId="587B4BD7" w14:textId="77777777" w:rsidR="00E50E35" w:rsidRPr="0099299A" w:rsidRDefault="00E50E35" w:rsidP="0099299A">
            <w:pPr>
              <w:numPr>
                <w:ilvl w:val="0"/>
                <w:numId w:val="2"/>
              </w:numPr>
              <w:spacing w:after="200" w:line="480" w:lineRule="auto"/>
              <w:rPr>
                <w:i/>
                <w:sz w:val="24"/>
                <w:szCs w:val="24"/>
                <w:lang w:eastAsia="ar-SA"/>
              </w:rPr>
            </w:pPr>
            <w:r w:rsidRPr="0099299A">
              <w:rPr>
                <w:i/>
                <w:sz w:val="24"/>
                <w:szCs w:val="24"/>
                <w:lang w:eastAsia="ar-SA"/>
              </w:rPr>
              <w:t>Can each room operate its own temperature?</w:t>
            </w:r>
          </w:p>
          <w:p w14:paraId="0D19639B" w14:textId="77777777" w:rsidR="00E50E35" w:rsidRPr="0099299A" w:rsidRDefault="00E50E35" w:rsidP="0099299A">
            <w:pPr>
              <w:numPr>
                <w:ilvl w:val="0"/>
                <w:numId w:val="2"/>
              </w:numPr>
              <w:spacing w:after="200" w:line="480" w:lineRule="auto"/>
              <w:rPr>
                <w:i/>
                <w:sz w:val="24"/>
                <w:szCs w:val="24"/>
                <w:lang w:eastAsia="ar-SA"/>
              </w:rPr>
            </w:pPr>
            <w:r w:rsidRPr="0099299A">
              <w:rPr>
                <w:i/>
                <w:sz w:val="24"/>
                <w:szCs w:val="24"/>
                <w:lang w:eastAsia="ar-SA"/>
              </w:rPr>
              <w:t>Does every room have air-conditioning?</w:t>
            </w:r>
          </w:p>
          <w:p w14:paraId="220EFC64" w14:textId="77777777" w:rsidR="00E50E35" w:rsidRPr="0099299A" w:rsidRDefault="00E50E35" w:rsidP="0099299A">
            <w:pPr>
              <w:spacing w:after="200" w:line="480" w:lineRule="auto"/>
              <w:rPr>
                <w:i/>
                <w:sz w:val="24"/>
                <w:szCs w:val="24"/>
                <w:lang w:eastAsia="ar-SA"/>
              </w:rPr>
            </w:pPr>
            <w:r w:rsidRPr="0099299A">
              <w:rPr>
                <w:b/>
                <w:bCs/>
                <w:i/>
                <w:sz w:val="24"/>
                <w:szCs w:val="24"/>
                <w:lang w:eastAsia="ar-SA"/>
              </w:rPr>
              <w:t>Sound/Noise/Smell/Obstructions:</w:t>
            </w:r>
          </w:p>
          <w:p w14:paraId="33F53BF4" w14:textId="77777777" w:rsidR="00E50E35" w:rsidRPr="0099299A" w:rsidRDefault="00E50E35" w:rsidP="0099299A">
            <w:pPr>
              <w:numPr>
                <w:ilvl w:val="0"/>
                <w:numId w:val="3"/>
              </w:numPr>
              <w:spacing w:after="200" w:line="480" w:lineRule="auto"/>
              <w:rPr>
                <w:i/>
                <w:sz w:val="24"/>
                <w:szCs w:val="24"/>
                <w:lang w:eastAsia="ar-SA"/>
              </w:rPr>
            </w:pPr>
            <w:r w:rsidRPr="0099299A">
              <w:rPr>
                <w:i/>
                <w:sz w:val="24"/>
                <w:szCs w:val="24"/>
                <w:lang w:eastAsia="ar-SA"/>
              </w:rPr>
              <w:t>Are rooms sound-proofed?</w:t>
            </w:r>
          </w:p>
          <w:p w14:paraId="6209DF3F" w14:textId="77777777" w:rsidR="00E50E35" w:rsidRPr="0099299A" w:rsidRDefault="00E50E35" w:rsidP="0099299A">
            <w:pPr>
              <w:numPr>
                <w:ilvl w:val="0"/>
                <w:numId w:val="3"/>
              </w:numPr>
              <w:spacing w:after="200" w:line="480" w:lineRule="auto"/>
              <w:rPr>
                <w:i/>
                <w:sz w:val="24"/>
                <w:szCs w:val="24"/>
                <w:lang w:eastAsia="ar-SA"/>
              </w:rPr>
            </w:pPr>
            <w:r w:rsidRPr="0099299A">
              <w:rPr>
                <w:i/>
                <w:sz w:val="24"/>
                <w:szCs w:val="24"/>
                <w:lang w:eastAsia="ar-SA"/>
              </w:rPr>
              <w:t>Will this affect use of rooms?</w:t>
            </w:r>
          </w:p>
          <w:p w14:paraId="2FC66B66" w14:textId="77777777" w:rsidR="00E50E35" w:rsidRPr="0099299A" w:rsidRDefault="00E50E35" w:rsidP="0099299A">
            <w:pPr>
              <w:numPr>
                <w:ilvl w:val="0"/>
                <w:numId w:val="3"/>
              </w:numPr>
              <w:spacing w:after="200" w:line="480" w:lineRule="auto"/>
              <w:rPr>
                <w:i/>
                <w:sz w:val="24"/>
                <w:szCs w:val="24"/>
                <w:lang w:eastAsia="ar-SA"/>
              </w:rPr>
            </w:pPr>
            <w:r w:rsidRPr="0099299A">
              <w:rPr>
                <w:i/>
                <w:sz w:val="24"/>
                <w:szCs w:val="24"/>
                <w:lang w:eastAsia="ar-SA"/>
              </w:rPr>
              <w:t>Are any of the rooms near the kitchen – will this affect the use of rooms?</w:t>
            </w:r>
          </w:p>
          <w:p w14:paraId="6A12F707" w14:textId="77777777" w:rsidR="00E50E35" w:rsidRPr="0099299A" w:rsidRDefault="00E50E35" w:rsidP="0099299A">
            <w:pPr>
              <w:numPr>
                <w:ilvl w:val="0"/>
                <w:numId w:val="4"/>
              </w:numPr>
              <w:spacing w:after="200" w:line="480" w:lineRule="auto"/>
              <w:rPr>
                <w:i/>
                <w:sz w:val="24"/>
                <w:szCs w:val="24"/>
                <w:lang w:eastAsia="ar-SA"/>
              </w:rPr>
            </w:pPr>
            <w:r w:rsidRPr="0099299A">
              <w:rPr>
                <w:i/>
                <w:sz w:val="24"/>
                <w:szCs w:val="24"/>
                <w:lang w:eastAsia="ar-SA"/>
              </w:rPr>
              <w:lastRenderedPageBreak/>
              <w:t>Are there pillars and recesses in the room which may affect vision?</w:t>
            </w:r>
          </w:p>
          <w:p w14:paraId="749BB29D" w14:textId="77777777" w:rsidR="00E50E35" w:rsidRPr="0099299A" w:rsidRDefault="00E50E35" w:rsidP="0099299A">
            <w:pPr>
              <w:spacing w:after="200" w:line="480" w:lineRule="auto"/>
              <w:rPr>
                <w:i/>
                <w:sz w:val="24"/>
                <w:szCs w:val="24"/>
                <w:lang w:eastAsia="ar-SA"/>
              </w:rPr>
            </w:pPr>
            <w:r w:rsidRPr="0099299A">
              <w:rPr>
                <w:b/>
                <w:bCs/>
                <w:i/>
                <w:sz w:val="24"/>
                <w:szCs w:val="24"/>
                <w:lang w:eastAsia="ar-SA"/>
              </w:rPr>
              <w:t>Get-in/get-out:</w:t>
            </w:r>
          </w:p>
          <w:p w14:paraId="14202088" w14:textId="77777777" w:rsidR="00E50E35" w:rsidRPr="0099299A" w:rsidRDefault="00E50E35" w:rsidP="0099299A">
            <w:pPr>
              <w:numPr>
                <w:ilvl w:val="0"/>
                <w:numId w:val="5"/>
              </w:numPr>
              <w:spacing w:after="200" w:line="480" w:lineRule="auto"/>
              <w:rPr>
                <w:i/>
                <w:sz w:val="24"/>
                <w:szCs w:val="24"/>
                <w:lang w:eastAsia="ar-SA"/>
              </w:rPr>
            </w:pPr>
            <w:r w:rsidRPr="0099299A">
              <w:rPr>
                <w:i/>
                <w:sz w:val="24"/>
                <w:szCs w:val="24"/>
                <w:lang w:eastAsia="ar-SA"/>
              </w:rPr>
              <w:t>Access time to set up (get-in) –   time allowed in contract</w:t>
            </w:r>
          </w:p>
          <w:p w14:paraId="2F8CBFAC" w14:textId="77777777" w:rsidR="00E50E35" w:rsidRPr="0099299A" w:rsidRDefault="00E50E35" w:rsidP="0099299A">
            <w:pPr>
              <w:numPr>
                <w:ilvl w:val="0"/>
                <w:numId w:val="5"/>
              </w:numPr>
              <w:spacing w:after="200" w:line="480" w:lineRule="auto"/>
              <w:rPr>
                <w:i/>
                <w:sz w:val="24"/>
                <w:szCs w:val="24"/>
                <w:lang w:eastAsia="ar-SA"/>
              </w:rPr>
            </w:pPr>
            <w:r w:rsidRPr="0099299A">
              <w:rPr>
                <w:i/>
                <w:sz w:val="24"/>
                <w:szCs w:val="24"/>
                <w:lang w:eastAsia="ar-SA"/>
              </w:rPr>
              <w:t>Access time to de-rig (get-out) – time allowed in contract</w:t>
            </w:r>
          </w:p>
          <w:p w14:paraId="45A20127" w14:textId="77777777" w:rsidR="00E50E35" w:rsidRPr="0099299A" w:rsidRDefault="00E50E35" w:rsidP="0099299A">
            <w:pPr>
              <w:numPr>
                <w:ilvl w:val="0"/>
                <w:numId w:val="5"/>
              </w:numPr>
              <w:spacing w:after="200" w:line="480" w:lineRule="auto"/>
              <w:rPr>
                <w:i/>
                <w:sz w:val="24"/>
                <w:szCs w:val="24"/>
                <w:lang w:eastAsia="ar-SA"/>
              </w:rPr>
            </w:pPr>
            <w:r w:rsidRPr="0099299A">
              <w:rPr>
                <w:i/>
                <w:sz w:val="24"/>
                <w:szCs w:val="24"/>
                <w:lang w:eastAsia="ar-SA"/>
              </w:rPr>
              <w:t>Access for trucks and parking</w:t>
            </w:r>
          </w:p>
          <w:p w14:paraId="7312FC92" w14:textId="77777777" w:rsidR="00E50E35" w:rsidRPr="0099299A" w:rsidRDefault="00E50E35" w:rsidP="0099299A">
            <w:pPr>
              <w:spacing w:after="200" w:line="480" w:lineRule="auto"/>
              <w:rPr>
                <w:b/>
                <w:bCs/>
                <w:i/>
                <w:sz w:val="24"/>
                <w:szCs w:val="24"/>
                <w:lang w:eastAsia="ar-SA"/>
              </w:rPr>
            </w:pPr>
            <w:r w:rsidRPr="0099299A">
              <w:rPr>
                <w:b/>
                <w:bCs/>
                <w:i/>
                <w:sz w:val="24"/>
                <w:szCs w:val="24"/>
                <w:lang w:eastAsia="ar-SA"/>
              </w:rPr>
              <w:t>For an exhibition:</w:t>
            </w:r>
          </w:p>
          <w:p w14:paraId="3A707137" w14:textId="77777777" w:rsidR="00E50E35" w:rsidRPr="0099299A" w:rsidRDefault="00E50E35" w:rsidP="0099299A">
            <w:pPr>
              <w:numPr>
                <w:ilvl w:val="0"/>
                <w:numId w:val="7"/>
              </w:numPr>
              <w:spacing w:after="200" w:line="480" w:lineRule="auto"/>
              <w:rPr>
                <w:i/>
                <w:sz w:val="24"/>
                <w:szCs w:val="24"/>
                <w:lang w:eastAsia="ar-SA"/>
              </w:rPr>
            </w:pPr>
            <w:r w:rsidRPr="0099299A">
              <w:rPr>
                <w:i/>
                <w:sz w:val="24"/>
                <w:szCs w:val="24"/>
                <w:lang w:eastAsia="ar-SA"/>
              </w:rPr>
              <w:t>Type of exhibition</w:t>
            </w:r>
          </w:p>
          <w:p w14:paraId="06B40E58" w14:textId="77777777" w:rsidR="00E50E35" w:rsidRPr="0099299A" w:rsidRDefault="00E50E35" w:rsidP="0099299A">
            <w:pPr>
              <w:numPr>
                <w:ilvl w:val="0"/>
                <w:numId w:val="6"/>
              </w:numPr>
              <w:spacing w:after="200" w:line="480" w:lineRule="auto"/>
              <w:rPr>
                <w:i/>
                <w:sz w:val="24"/>
                <w:szCs w:val="24"/>
                <w:lang w:eastAsia="ar-SA"/>
              </w:rPr>
            </w:pPr>
            <w:r w:rsidRPr="0099299A">
              <w:rPr>
                <w:i/>
                <w:sz w:val="24"/>
                <w:szCs w:val="24"/>
                <w:lang w:eastAsia="ar-SA"/>
              </w:rPr>
              <w:t>Pop-up stands</w:t>
            </w:r>
          </w:p>
          <w:p w14:paraId="449704C2" w14:textId="77777777" w:rsidR="00E50E35" w:rsidRPr="0099299A" w:rsidRDefault="00E50E35" w:rsidP="0099299A">
            <w:pPr>
              <w:numPr>
                <w:ilvl w:val="0"/>
                <w:numId w:val="6"/>
              </w:numPr>
              <w:spacing w:after="200" w:line="480" w:lineRule="auto"/>
              <w:rPr>
                <w:i/>
                <w:sz w:val="24"/>
                <w:szCs w:val="24"/>
                <w:lang w:eastAsia="ar-SA"/>
              </w:rPr>
            </w:pPr>
            <w:r w:rsidRPr="0099299A">
              <w:rPr>
                <w:i/>
                <w:sz w:val="24"/>
                <w:szCs w:val="24"/>
                <w:lang w:eastAsia="ar-SA"/>
              </w:rPr>
              <w:t>Fully built stands</w:t>
            </w:r>
          </w:p>
          <w:p w14:paraId="709E688E" w14:textId="77777777" w:rsidR="00E50E35" w:rsidRPr="0099299A" w:rsidRDefault="00E50E35" w:rsidP="0099299A">
            <w:pPr>
              <w:numPr>
                <w:ilvl w:val="0"/>
                <w:numId w:val="6"/>
              </w:numPr>
              <w:spacing w:after="200" w:line="480" w:lineRule="auto"/>
              <w:rPr>
                <w:i/>
                <w:sz w:val="24"/>
                <w:szCs w:val="24"/>
                <w:lang w:eastAsia="ar-SA"/>
              </w:rPr>
            </w:pPr>
            <w:r w:rsidRPr="0099299A">
              <w:rPr>
                <w:i/>
                <w:sz w:val="24"/>
                <w:szCs w:val="24"/>
                <w:lang w:eastAsia="ar-SA"/>
              </w:rPr>
              <w:t>Area for this to take place</w:t>
            </w:r>
          </w:p>
          <w:p w14:paraId="081E06E0" w14:textId="77777777" w:rsidR="00E50E35" w:rsidRPr="0099299A" w:rsidRDefault="00E50E35" w:rsidP="0099299A">
            <w:pPr>
              <w:numPr>
                <w:ilvl w:val="0"/>
                <w:numId w:val="6"/>
              </w:numPr>
              <w:spacing w:after="200" w:line="480" w:lineRule="auto"/>
              <w:rPr>
                <w:i/>
                <w:sz w:val="24"/>
                <w:szCs w:val="24"/>
                <w:lang w:eastAsia="ar-SA"/>
              </w:rPr>
            </w:pPr>
            <w:r w:rsidRPr="0099299A">
              <w:rPr>
                <w:i/>
                <w:sz w:val="24"/>
                <w:szCs w:val="24"/>
                <w:lang w:eastAsia="ar-SA"/>
              </w:rPr>
              <w:t xml:space="preserve">Restrictions and costs (cost per </w:t>
            </w:r>
            <w:proofErr w:type="spellStart"/>
            <w:r w:rsidRPr="0099299A">
              <w:rPr>
                <w:i/>
                <w:sz w:val="24"/>
                <w:szCs w:val="24"/>
                <w:lang w:eastAsia="ar-SA"/>
              </w:rPr>
              <w:t>metre</w:t>
            </w:r>
            <w:proofErr w:type="spellEnd"/>
            <w:r w:rsidRPr="0099299A">
              <w:rPr>
                <w:i/>
                <w:sz w:val="24"/>
                <w:szCs w:val="24"/>
                <w:lang w:eastAsia="ar-SA"/>
              </w:rPr>
              <w:t>, power, furniture)</w:t>
            </w:r>
          </w:p>
          <w:p w14:paraId="02FA7973" w14:textId="77777777" w:rsidR="00E50E35" w:rsidRPr="0099299A" w:rsidRDefault="00E50E35" w:rsidP="0099299A">
            <w:pPr>
              <w:numPr>
                <w:ilvl w:val="0"/>
                <w:numId w:val="6"/>
              </w:numPr>
              <w:spacing w:after="200" w:line="480" w:lineRule="auto"/>
              <w:rPr>
                <w:i/>
                <w:sz w:val="24"/>
                <w:szCs w:val="24"/>
                <w:lang w:eastAsia="ar-SA"/>
              </w:rPr>
            </w:pPr>
            <w:r w:rsidRPr="0099299A">
              <w:rPr>
                <w:i/>
                <w:sz w:val="24"/>
                <w:szCs w:val="24"/>
                <w:lang w:eastAsia="ar-SA"/>
              </w:rPr>
              <w:t>Access time for set-up</w:t>
            </w:r>
          </w:p>
          <w:p w14:paraId="5E11DB7C" w14:textId="77777777" w:rsidR="00E50E35" w:rsidRPr="0099299A" w:rsidRDefault="00E50E35" w:rsidP="0099299A">
            <w:pPr>
              <w:numPr>
                <w:ilvl w:val="0"/>
                <w:numId w:val="6"/>
              </w:numPr>
              <w:spacing w:after="200" w:line="480" w:lineRule="auto"/>
              <w:rPr>
                <w:i/>
                <w:sz w:val="24"/>
                <w:szCs w:val="24"/>
                <w:lang w:eastAsia="ar-SA"/>
              </w:rPr>
            </w:pPr>
            <w:r w:rsidRPr="0099299A">
              <w:rPr>
                <w:i/>
                <w:sz w:val="24"/>
                <w:szCs w:val="24"/>
                <w:lang w:eastAsia="ar-SA"/>
              </w:rPr>
              <w:t>Access time for get-out</w:t>
            </w:r>
          </w:p>
          <w:p w14:paraId="6E1E126B" w14:textId="77777777" w:rsidR="00E50E35" w:rsidRPr="0099299A" w:rsidRDefault="00E50E35" w:rsidP="0099299A">
            <w:pPr>
              <w:spacing w:after="200" w:line="480" w:lineRule="auto"/>
              <w:rPr>
                <w:i/>
                <w:sz w:val="24"/>
                <w:szCs w:val="24"/>
                <w:lang w:eastAsia="ar-SA"/>
              </w:rPr>
            </w:pPr>
            <w:r w:rsidRPr="0099299A">
              <w:rPr>
                <w:b/>
                <w:bCs/>
                <w:i/>
                <w:sz w:val="24"/>
                <w:szCs w:val="24"/>
                <w:lang w:eastAsia="ar-SA"/>
              </w:rPr>
              <w:t>Catering areas to be used:</w:t>
            </w:r>
          </w:p>
          <w:p w14:paraId="12B572B5" w14:textId="77777777" w:rsidR="00E50E35" w:rsidRPr="0099299A" w:rsidRDefault="00E50E35" w:rsidP="0099299A">
            <w:pPr>
              <w:numPr>
                <w:ilvl w:val="0"/>
                <w:numId w:val="8"/>
              </w:numPr>
              <w:spacing w:after="200" w:line="480" w:lineRule="auto"/>
              <w:rPr>
                <w:i/>
                <w:sz w:val="24"/>
                <w:szCs w:val="24"/>
                <w:lang w:eastAsia="ar-SA"/>
              </w:rPr>
            </w:pPr>
            <w:r w:rsidRPr="0099299A">
              <w:rPr>
                <w:i/>
                <w:sz w:val="24"/>
                <w:szCs w:val="24"/>
                <w:lang w:eastAsia="ar-SA"/>
              </w:rPr>
              <w:t>Location in relation to the meeting rooms</w:t>
            </w:r>
          </w:p>
          <w:p w14:paraId="55FE4984" w14:textId="77777777" w:rsidR="00E50E35" w:rsidRPr="0099299A" w:rsidRDefault="00E50E35" w:rsidP="0099299A">
            <w:pPr>
              <w:numPr>
                <w:ilvl w:val="0"/>
                <w:numId w:val="8"/>
              </w:numPr>
              <w:spacing w:after="200" w:line="480" w:lineRule="auto"/>
              <w:rPr>
                <w:i/>
                <w:sz w:val="24"/>
                <w:szCs w:val="24"/>
                <w:lang w:eastAsia="ar-SA"/>
              </w:rPr>
            </w:pPr>
            <w:r w:rsidRPr="0099299A">
              <w:rPr>
                <w:i/>
                <w:sz w:val="24"/>
                <w:szCs w:val="24"/>
                <w:lang w:eastAsia="ar-SA"/>
              </w:rPr>
              <w:t>Separate from meeting rooms</w:t>
            </w:r>
          </w:p>
          <w:p w14:paraId="17573CE6" w14:textId="77777777" w:rsidR="00E50E35" w:rsidRPr="0099299A" w:rsidRDefault="00E50E35" w:rsidP="0099299A">
            <w:pPr>
              <w:numPr>
                <w:ilvl w:val="0"/>
                <w:numId w:val="8"/>
              </w:numPr>
              <w:spacing w:after="200" w:line="480" w:lineRule="auto"/>
              <w:rPr>
                <w:i/>
                <w:sz w:val="24"/>
                <w:szCs w:val="24"/>
                <w:lang w:eastAsia="ar-SA"/>
              </w:rPr>
            </w:pPr>
            <w:r w:rsidRPr="0099299A">
              <w:rPr>
                <w:i/>
                <w:sz w:val="24"/>
                <w:szCs w:val="24"/>
                <w:lang w:eastAsia="ar-SA"/>
              </w:rPr>
              <w:t>Sound proofing if nearby</w:t>
            </w:r>
          </w:p>
          <w:p w14:paraId="08C80545" w14:textId="77777777" w:rsidR="00E50E35" w:rsidRPr="0099299A" w:rsidRDefault="00E50E35" w:rsidP="0099299A">
            <w:pPr>
              <w:numPr>
                <w:ilvl w:val="0"/>
                <w:numId w:val="8"/>
              </w:numPr>
              <w:spacing w:after="200" w:line="480" w:lineRule="auto"/>
              <w:rPr>
                <w:i/>
                <w:sz w:val="24"/>
                <w:szCs w:val="24"/>
                <w:lang w:eastAsia="ar-SA"/>
              </w:rPr>
            </w:pPr>
            <w:r w:rsidRPr="0099299A">
              <w:rPr>
                <w:i/>
                <w:sz w:val="24"/>
                <w:szCs w:val="24"/>
                <w:lang w:eastAsia="ar-SA"/>
              </w:rPr>
              <w:t>Location of kitchens in relation to catering area</w:t>
            </w:r>
          </w:p>
          <w:p w14:paraId="7C7EE701" w14:textId="77777777" w:rsidR="00E50E35" w:rsidRPr="0099299A" w:rsidRDefault="00E50E35" w:rsidP="0099299A">
            <w:pPr>
              <w:numPr>
                <w:ilvl w:val="0"/>
                <w:numId w:val="8"/>
              </w:numPr>
              <w:spacing w:after="200" w:line="480" w:lineRule="auto"/>
              <w:rPr>
                <w:i/>
                <w:sz w:val="24"/>
                <w:szCs w:val="24"/>
                <w:lang w:eastAsia="ar-SA"/>
              </w:rPr>
            </w:pPr>
            <w:r w:rsidRPr="0099299A">
              <w:rPr>
                <w:i/>
                <w:sz w:val="24"/>
                <w:szCs w:val="24"/>
                <w:lang w:eastAsia="ar-SA"/>
              </w:rPr>
              <w:t>Can external caterers be brought in, if required?</w:t>
            </w:r>
          </w:p>
          <w:p w14:paraId="2B710162" w14:textId="77777777" w:rsidR="00E50E35" w:rsidRPr="0099299A" w:rsidRDefault="00E50E35" w:rsidP="0099299A">
            <w:pPr>
              <w:numPr>
                <w:ilvl w:val="0"/>
                <w:numId w:val="8"/>
              </w:numPr>
              <w:spacing w:after="200" w:line="480" w:lineRule="auto"/>
              <w:rPr>
                <w:i/>
                <w:sz w:val="24"/>
                <w:szCs w:val="24"/>
                <w:lang w:eastAsia="ar-SA"/>
              </w:rPr>
            </w:pPr>
            <w:r w:rsidRPr="0099299A">
              <w:rPr>
                <w:i/>
                <w:sz w:val="24"/>
                <w:szCs w:val="24"/>
                <w:lang w:eastAsia="ar-SA"/>
              </w:rPr>
              <w:t>What furniture is included, what needs to be brought in?</w:t>
            </w:r>
          </w:p>
          <w:p w14:paraId="294ED55C" w14:textId="77777777" w:rsidR="00E50E35" w:rsidRPr="0099299A" w:rsidRDefault="00E50E35" w:rsidP="0099299A">
            <w:pPr>
              <w:spacing w:after="200" w:line="480" w:lineRule="auto"/>
              <w:rPr>
                <w:i/>
                <w:sz w:val="24"/>
                <w:szCs w:val="24"/>
                <w:lang w:eastAsia="ar-SA"/>
              </w:rPr>
            </w:pPr>
            <w:r w:rsidRPr="0099299A">
              <w:rPr>
                <w:b/>
                <w:bCs/>
                <w:i/>
                <w:sz w:val="24"/>
                <w:szCs w:val="24"/>
                <w:lang w:eastAsia="ar-SA"/>
              </w:rPr>
              <w:t>Capacity:</w:t>
            </w:r>
          </w:p>
          <w:p w14:paraId="505BEC35" w14:textId="77777777" w:rsidR="00E50E35" w:rsidRPr="0099299A" w:rsidRDefault="00E50E35" w:rsidP="0099299A">
            <w:pPr>
              <w:numPr>
                <w:ilvl w:val="0"/>
                <w:numId w:val="9"/>
              </w:numPr>
              <w:spacing w:after="200" w:line="480" w:lineRule="auto"/>
              <w:rPr>
                <w:i/>
                <w:sz w:val="24"/>
                <w:szCs w:val="24"/>
                <w:lang w:eastAsia="ar-SA"/>
              </w:rPr>
            </w:pPr>
            <w:r w:rsidRPr="0099299A">
              <w:rPr>
                <w:i/>
                <w:sz w:val="24"/>
                <w:szCs w:val="24"/>
                <w:lang w:eastAsia="ar-SA"/>
              </w:rPr>
              <w:t>Sit-down or stand up – maximum numbers</w:t>
            </w:r>
          </w:p>
          <w:p w14:paraId="71819986" w14:textId="77777777" w:rsidR="00E50E35" w:rsidRPr="0099299A" w:rsidRDefault="00E50E35" w:rsidP="0099299A">
            <w:pPr>
              <w:numPr>
                <w:ilvl w:val="0"/>
                <w:numId w:val="9"/>
              </w:numPr>
              <w:spacing w:after="200" w:line="480" w:lineRule="auto"/>
              <w:rPr>
                <w:i/>
                <w:sz w:val="24"/>
                <w:szCs w:val="24"/>
                <w:lang w:eastAsia="ar-SA"/>
              </w:rPr>
            </w:pPr>
            <w:r w:rsidRPr="0099299A">
              <w:rPr>
                <w:i/>
                <w:sz w:val="24"/>
                <w:szCs w:val="24"/>
                <w:lang w:eastAsia="ar-SA"/>
              </w:rPr>
              <w:t>Serving points for buffet</w:t>
            </w:r>
          </w:p>
          <w:p w14:paraId="13EB9594" w14:textId="77777777" w:rsidR="00E50E35" w:rsidRPr="0099299A" w:rsidRDefault="00E50E35" w:rsidP="0099299A">
            <w:pPr>
              <w:numPr>
                <w:ilvl w:val="0"/>
                <w:numId w:val="9"/>
              </w:numPr>
              <w:spacing w:after="200" w:line="480" w:lineRule="auto"/>
              <w:rPr>
                <w:i/>
                <w:sz w:val="24"/>
                <w:szCs w:val="24"/>
                <w:lang w:eastAsia="ar-SA"/>
              </w:rPr>
            </w:pPr>
            <w:r w:rsidRPr="0099299A">
              <w:rPr>
                <w:i/>
                <w:sz w:val="24"/>
                <w:szCs w:val="24"/>
                <w:lang w:eastAsia="ar-SA"/>
              </w:rPr>
              <w:lastRenderedPageBreak/>
              <w:t>Maximum tables for sit-down meal or sit-down buffet</w:t>
            </w:r>
          </w:p>
          <w:p w14:paraId="4FD617D2" w14:textId="77777777" w:rsidR="00E50E35" w:rsidRPr="0099299A" w:rsidRDefault="00E50E35" w:rsidP="0099299A">
            <w:pPr>
              <w:numPr>
                <w:ilvl w:val="0"/>
                <w:numId w:val="9"/>
              </w:numPr>
              <w:spacing w:after="200" w:line="480" w:lineRule="auto"/>
              <w:rPr>
                <w:i/>
                <w:sz w:val="24"/>
                <w:szCs w:val="24"/>
                <w:lang w:eastAsia="ar-SA"/>
              </w:rPr>
            </w:pPr>
            <w:r w:rsidRPr="0099299A">
              <w:rPr>
                <w:i/>
                <w:sz w:val="24"/>
                <w:szCs w:val="24"/>
                <w:lang w:eastAsia="ar-SA"/>
              </w:rPr>
              <w:t>Staffing levels</w:t>
            </w:r>
          </w:p>
          <w:p w14:paraId="635CB0F3" w14:textId="77777777" w:rsidR="00E50E35" w:rsidRPr="0099299A" w:rsidRDefault="00E50E35" w:rsidP="0099299A">
            <w:pPr>
              <w:spacing w:after="200" w:line="480" w:lineRule="auto"/>
              <w:rPr>
                <w:i/>
                <w:sz w:val="24"/>
                <w:szCs w:val="24"/>
                <w:lang w:eastAsia="ar-SA"/>
              </w:rPr>
            </w:pPr>
            <w:r w:rsidRPr="0099299A">
              <w:rPr>
                <w:b/>
                <w:bCs/>
                <w:i/>
                <w:sz w:val="24"/>
                <w:szCs w:val="24"/>
                <w:lang w:eastAsia="ar-SA"/>
              </w:rPr>
              <w:t>Staff/crew accommodation:</w:t>
            </w:r>
          </w:p>
          <w:p w14:paraId="75FD3610" w14:textId="77777777" w:rsidR="00E50E35" w:rsidRPr="0099299A" w:rsidRDefault="00E50E35" w:rsidP="0099299A">
            <w:pPr>
              <w:numPr>
                <w:ilvl w:val="0"/>
                <w:numId w:val="10"/>
              </w:numPr>
              <w:spacing w:after="200" w:line="480" w:lineRule="auto"/>
              <w:rPr>
                <w:i/>
                <w:sz w:val="24"/>
                <w:szCs w:val="24"/>
                <w:lang w:eastAsia="ar-SA"/>
              </w:rPr>
            </w:pPr>
            <w:r w:rsidRPr="0099299A">
              <w:rPr>
                <w:i/>
                <w:sz w:val="24"/>
                <w:szCs w:val="24"/>
                <w:lang w:eastAsia="ar-SA"/>
              </w:rPr>
              <w:t>Rooms available and rates offered</w:t>
            </w:r>
          </w:p>
          <w:p w14:paraId="0E0FF136" w14:textId="77777777" w:rsidR="00E50E35" w:rsidRPr="0099299A" w:rsidRDefault="00E50E35" w:rsidP="0099299A">
            <w:pPr>
              <w:numPr>
                <w:ilvl w:val="0"/>
                <w:numId w:val="10"/>
              </w:numPr>
              <w:spacing w:after="200" w:line="480" w:lineRule="auto"/>
              <w:rPr>
                <w:i/>
                <w:sz w:val="24"/>
                <w:szCs w:val="24"/>
                <w:lang w:eastAsia="ar-SA"/>
              </w:rPr>
            </w:pPr>
            <w:r w:rsidRPr="0099299A">
              <w:rPr>
                <w:i/>
                <w:sz w:val="24"/>
                <w:szCs w:val="24"/>
                <w:lang w:eastAsia="ar-SA"/>
              </w:rPr>
              <w:t>Location (on or off site)</w:t>
            </w:r>
          </w:p>
          <w:p w14:paraId="14A55F97" w14:textId="77777777" w:rsidR="00E50E35" w:rsidRPr="0099299A" w:rsidRDefault="00E50E35" w:rsidP="0099299A">
            <w:pPr>
              <w:spacing w:after="200" w:line="480" w:lineRule="auto"/>
              <w:rPr>
                <w:i/>
                <w:sz w:val="24"/>
                <w:szCs w:val="24"/>
                <w:lang w:eastAsia="ar-SA"/>
              </w:rPr>
            </w:pPr>
            <w:r w:rsidRPr="0099299A">
              <w:rPr>
                <w:b/>
                <w:bCs/>
                <w:i/>
                <w:sz w:val="24"/>
                <w:szCs w:val="24"/>
                <w:lang w:eastAsia="ar-SA"/>
              </w:rPr>
              <w:t>Band/Acts/Entertainer/Speaker requirements:</w:t>
            </w:r>
          </w:p>
          <w:p w14:paraId="2750D576" w14:textId="77777777" w:rsidR="00E50E35" w:rsidRPr="0099299A" w:rsidRDefault="00E50E35" w:rsidP="0099299A">
            <w:pPr>
              <w:numPr>
                <w:ilvl w:val="0"/>
                <w:numId w:val="11"/>
              </w:numPr>
              <w:spacing w:after="200" w:line="480" w:lineRule="auto"/>
              <w:rPr>
                <w:i/>
                <w:sz w:val="24"/>
                <w:szCs w:val="24"/>
                <w:lang w:eastAsia="ar-SA"/>
              </w:rPr>
            </w:pPr>
            <w:r w:rsidRPr="0099299A">
              <w:rPr>
                <w:i/>
                <w:sz w:val="24"/>
                <w:szCs w:val="24"/>
                <w:lang w:eastAsia="ar-SA"/>
              </w:rPr>
              <w:t>Changing rooms or accommodation</w:t>
            </w:r>
          </w:p>
          <w:p w14:paraId="6319CCC8" w14:textId="77777777" w:rsidR="00E50E35" w:rsidRPr="0099299A" w:rsidRDefault="00E50E35" w:rsidP="0099299A">
            <w:pPr>
              <w:numPr>
                <w:ilvl w:val="0"/>
                <w:numId w:val="11"/>
              </w:numPr>
              <w:spacing w:after="200" w:line="480" w:lineRule="auto"/>
              <w:rPr>
                <w:i/>
                <w:sz w:val="24"/>
                <w:szCs w:val="24"/>
                <w:lang w:eastAsia="ar-SA"/>
              </w:rPr>
            </w:pPr>
            <w:r w:rsidRPr="0099299A">
              <w:rPr>
                <w:i/>
                <w:sz w:val="24"/>
                <w:szCs w:val="24"/>
                <w:lang w:eastAsia="ar-SA"/>
              </w:rPr>
              <w:t>Requirements: ‘riders’, food, drink, transport, parking</w:t>
            </w:r>
          </w:p>
          <w:p w14:paraId="6FD20858" w14:textId="77777777" w:rsidR="00E50E35" w:rsidRPr="0099299A" w:rsidRDefault="00E50E35" w:rsidP="0099299A">
            <w:pPr>
              <w:numPr>
                <w:ilvl w:val="0"/>
                <w:numId w:val="12"/>
              </w:numPr>
              <w:spacing w:after="200" w:line="480" w:lineRule="auto"/>
              <w:rPr>
                <w:i/>
                <w:sz w:val="24"/>
                <w:szCs w:val="24"/>
                <w:lang w:eastAsia="ar-SA"/>
              </w:rPr>
            </w:pPr>
            <w:r w:rsidRPr="0099299A">
              <w:rPr>
                <w:i/>
                <w:sz w:val="24"/>
                <w:szCs w:val="24"/>
                <w:lang w:eastAsia="ar-SA"/>
              </w:rPr>
              <w:t>Separate access, confidentiality and security</w:t>
            </w:r>
          </w:p>
          <w:p w14:paraId="67970330" w14:textId="77777777" w:rsidR="00E50E35" w:rsidRPr="0099299A" w:rsidRDefault="00E50E35" w:rsidP="0099299A">
            <w:pPr>
              <w:numPr>
                <w:ilvl w:val="0"/>
                <w:numId w:val="12"/>
              </w:numPr>
              <w:spacing w:after="200" w:line="480" w:lineRule="auto"/>
              <w:rPr>
                <w:i/>
                <w:sz w:val="24"/>
                <w:szCs w:val="24"/>
                <w:lang w:eastAsia="ar-SA"/>
              </w:rPr>
            </w:pPr>
            <w:r w:rsidRPr="0099299A">
              <w:rPr>
                <w:i/>
                <w:sz w:val="24"/>
                <w:szCs w:val="24"/>
                <w:lang w:eastAsia="ar-SA"/>
              </w:rPr>
              <w:t>Secure storage area</w:t>
            </w:r>
          </w:p>
          <w:p w14:paraId="276245F2" w14:textId="77777777" w:rsidR="00E50E35" w:rsidRPr="0099299A" w:rsidRDefault="00E50E35" w:rsidP="0099299A">
            <w:pPr>
              <w:spacing w:after="200" w:line="480" w:lineRule="auto"/>
              <w:rPr>
                <w:i/>
                <w:sz w:val="24"/>
                <w:szCs w:val="24"/>
                <w:lang w:eastAsia="ar-SA"/>
              </w:rPr>
            </w:pPr>
            <w:r w:rsidRPr="0099299A">
              <w:rPr>
                <w:b/>
                <w:bCs/>
                <w:i/>
                <w:sz w:val="24"/>
                <w:szCs w:val="24"/>
                <w:lang w:eastAsia="ar-SA"/>
              </w:rPr>
              <w:t>External activities:</w:t>
            </w:r>
          </w:p>
          <w:p w14:paraId="002211E9" w14:textId="77777777" w:rsidR="00E50E35" w:rsidRPr="0099299A" w:rsidRDefault="00E50E35" w:rsidP="0099299A">
            <w:pPr>
              <w:numPr>
                <w:ilvl w:val="0"/>
                <w:numId w:val="13"/>
              </w:numPr>
              <w:spacing w:after="200" w:line="480" w:lineRule="auto"/>
              <w:rPr>
                <w:i/>
                <w:sz w:val="24"/>
                <w:szCs w:val="24"/>
                <w:lang w:eastAsia="ar-SA"/>
              </w:rPr>
            </w:pPr>
            <w:r w:rsidRPr="0099299A">
              <w:rPr>
                <w:i/>
                <w:sz w:val="24"/>
                <w:szCs w:val="24"/>
                <w:lang w:eastAsia="ar-SA"/>
              </w:rPr>
              <w:t>Activities at venue available, such as shooting, golf, riding</w:t>
            </w:r>
          </w:p>
          <w:p w14:paraId="3615C594" w14:textId="77777777" w:rsidR="00E50E35" w:rsidRPr="0099299A" w:rsidRDefault="00E50E35" w:rsidP="0099299A">
            <w:pPr>
              <w:numPr>
                <w:ilvl w:val="0"/>
                <w:numId w:val="13"/>
              </w:numPr>
              <w:spacing w:after="200" w:line="480" w:lineRule="auto"/>
              <w:rPr>
                <w:i/>
                <w:sz w:val="24"/>
                <w:szCs w:val="24"/>
                <w:lang w:eastAsia="ar-SA"/>
              </w:rPr>
            </w:pPr>
            <w:r w:rsidRPr="0099299A">
              <w:rPr>
                <w:i/>
                <w:sz w:val="24"/>
                <w:szCs w:val="24"/>
                <w:lang w:eastAsia="ar-SA"/>
              </w:rPr>
              <w:t>Space to create activity space or team-building</w:t>
            </w:r>
          </w:p>
          <w:p w14:paraId="7C497F80" w14:textId="77777777" w:rsidR="00E50E35" w:rsidRPr="0099299A" w:rsidRDefault="00E50E35" w:rsidP="0099299A">
            <w:pPr>
              <w:numPr>
                <w:ilvl w:val="0"/>
                <w:numId w:val="13"/>
              </w:numPr>
              <w:spacing w:after="200" w:line="480" w:lineRule="auto"/>
              <w:rPr>
                <w:i/>
                <w:sz w:val="24"/>
                <w:szCs w:val="24"/>
                <w:lang w:eastAsia="ar-SA"/>
              </w:rPr>
            </w:pPr>
            <w:r w:rsidRPr="0099299A">
              <w:rPr>
                <w:i/>
                <w:sz w:val="24"/>
                <w:szCs w:val="24"/>
                <w:lang w:eastAsia="ar-SA"/>
              </w:rPr>
              <w:t>Restrictions, health and safety, venue support, costs</w:t>
            </w:r>
          </w:p>
          <w:p w14:paraId="2AAD5DB1" w14:textId="77725F26" w:rsidR="00E50E35" w:rsidRPr="0099299A" w:rsidRDefault="00E50E35" w:rsidP="0099299A">
            <w:pPr>
              <w:spacing w:after="200" w:line="480" w:lineRule="auto"/>
              <w:rPr>
                <w:i/>
                <w:sz w:val="24"/>
                <w:szCs w:val="24"/>
                <w:lang w:eastAsia="ar-SA"/>
              </w:rPr>
            </w:pPr>
            <w:r w:rsidRPr="0099299A">
              <w:rPr>
                <w:b/>
                <w:bCs/>
                <w:i/>
                <w:sz w:val="24"/>
                <w:szCs w:val="24"/>
                <w:lang w:eastAsia="ar-SA"/>
              </w:rPr>
              <w:t>Disabled access:</w:t>
            </w:r>
          </w:p>
          <w:p w14:paraId="57F02372" w14:textId="77777777" w:rsidR="00E50E35" w:rsidRPr="0099299A" w:rsidRDefault="00E50E35" w:rsidP="0099299A">
            <w:pPr>
              <w:numPr>
                <w:ilvl w:val="0"/>
                <w:numId w:val="14"/>
              </w:numPr>
              <w:spacing w:after="200" w:line="480" w:lineRule="auto"/>
              <w:rPr>
                <w:i/>
                <w:sz w:val="24"/>
                <w:szCs w:val="24"/>
                <w:lang w:eastAsia="ar-SA"/>
              </w:rPr>
            </w:pPr>
            <w:r w:rsidRPr="0099299A">
              <w:rPr>
                <w:i/>
                <w:sz w:val="24"/>
                <w:szCs w:val="24"/>
                <w:lang w:eastAsia="ar-SA"/>
              </w:rPr>
              <w:t>Parking, transport, clear signage, venue staff to  assist and guide</w:t>
            </w:r>
          </w:p>
          <w:p w14:paraId="328CA594" w14:textId="79B919BB" w:rsidR="00E50E35" w:rsidRPr="0099299A" w:rsidRDefault="00E50E35" w:rsidP="0099299A">
            <w:pPr>
              <w:spacing w:after="200" w:line="480" w:lineRule="auto"/>
              <w:rPr>
                <w:i/>
                <w:sz w:val="24"/>
                <w:szCs w:val="24"/>
                <w:lang w:eastAsia="ar-SA"/>
              </w:rPr>
            </w:pPr>
            <w:r w:rsidRPr="0099299A">
              <w:rPr>
                <w:b/>
                <w:bCs/>
                <w:i/>
                <w:sz w:val="24"/>
                <w:szCs w:val="24"/>
                <w:lang w:eastAsia="ar-SA"/>
              </w:rPr>
              <w:t>On-site facilities for disabled guests:</w:t>
            </w:r>
          </w:p>
          <w:p w14:paraId="58B8FE73" w14:textId="77777777" w:rsidR="00E50E35" w:rsidRPr="0099299A" w:rsidRDefault="00E50E35" w:rsidP="0099299A">
            <w:pPr>
              <w:numPr>
                <w:ilvl w:val="0"/>
                <w:numId w:val="15"/>
              </w:numPr>
              <w:spacing w:after="200" w:line="480" w:lineRule="auto"/>
              <w:rPr>
                <w:i/>
                <w:sz w:val="24"/>
                <w:szCs w:val="24"/>
                <w:lang w:eastAsia="ar-SA"/>
              </w:rPr>
            </w:pPr>
            <w:r w:rsidRPr="0099299A">
              <w:rPr>
                <w:i/>
                <w:sz w:val="24"/>
                <w:szCs w:val="24"/>
                <w:lang w:eastAsia="ar-SA"/>
              </w:rPr>
              <w:t>Ramps for access and inside the venue to all areas</w:t>
            </w:r>
          </w:p>
          <w:p w14:paraId="4C0659E5" w14:textId="77777777" w:rsidR="00E50E35" w:rsidRPr="0099299A" w:rsidRDefault="00E50E35" w:rsidP="0099299A">
            <w:pPr>
              <w:numPr>
                <w:ilvl w:val="0"/>
                <w:numId w:val="15"/>
              </w:numPr>
              <w:spacing w:after="200" w:line="480" w:lineRule="auto"/>
              <w:rPr>
                <w:i/>
                <w:sz w:val="24"/>
                <w:szCs w:val="24"/>
                <w:lang w:eastAsia="ar-SA"/>
              </w:rPr>
            </w:pPr>
            <w:r w:rsidRPr="0099299A">
              <w:rPr>
                <w:i/>
                <w:sz w:val="24"/>
                <w:szCs w:val="24"/>
                <w:lang w:eastAsia="ar-SA"/>
              </w:rPr>
              <w:t xml:space="preserve">Handrails </w:t>
            </w:r>
          </w:p>
          <w:p w14:paraId="2AB3710C" w14:textId="77777777" w:rsidR="00E50E35" w:rsidRPr="0099299A" w:rsidRDefault="00E50E35" w:rsidP="0099299A">
            <w:pPr>
              <w:numPr>
                <w:ilvl w:val="0"/>
                <w:numId w:val="15"/>
              </w:numPr>
              <w:spacing w:after="200" w:line="480" w:lineRule="auto"/>
              <w:rPr>
                <w:i/>
                <w:sz w:val="24"/>
                <w:szCs w:val="24"/>
                <w:lang w:eastAsia="ar-SA"/>
              </w:rPr>
            </w:pPr>
            <w:r w:rsidRPr="0099299A">
              <w:rPr>
                <w:i/>
                <w:sz w:val="24"/>
                <w:szCs w:val="24"/>
                <w:lang w:eastAsia="ar-SA"/>
              </w:rPr>
              <w:t>Specific seating areas in meeting rooms</w:t>
            </w:r>
          </w:p>
          <w:p w14:paraId="41049E72" w14:textId="77777777" w:rsidR="00E50E35" w:rsidRPr="0099299A" w:rsidRDefault="00E50E35" w:rsidP="0099299A">
            <w:pPr>
              <w:numPr>
                <w:ilvl w:val="0"/>
                <w:numId w:val="15"/>
              </w:numPr>
              <w:spacing w:after="200" w:line="480" w:lineRule="auto"/>
              <w:rPr>
                <w:i/>
                <w:sz w:val="24"/>
                <w:szCs w:val="24"/>
                <w:lang w:eastAsia="ar-SA"/>
              </w:rPr>
            </w:pPr>
            <w:r w:rsidRPr="0099299A">
              <w:rPr>
                <w:i/>
                <w:sz w:val="24"/>
                <w:szCs w:val="24"/>
                <w:lang w:eastAsia="ar-SA"/>
              </w:rPr>
              <w:t>Lifts to accommodate wheelchairs</w:t>
            </w:r>
          </w:p>
          <w:p w14:paraId="693F4105" w14:textId="77777777" w:rsidR="00E50E35" w:rsidRPr="0099299A" w:rsidRDefault="00E50E35" w:rsidP="0099299A">
            <w:pPr>
              <w:numPr>
                <w:ilvl w:val="0"/>
                <w:numId w:val="15"/>
              </w:numPr>
              <w:spacing w:after="200" w:line="480" w:lineRule="auto"/>
              <w:rPr>
                <w:i/>
                <w:sz w:val="24"/>
                <w:szCs w:val="24"/>
                <w:lang w:eastAsia="ar-SA"/>
              </w:rPr>
            </w:pPr>
            <w:r w:rsidRPr="0099299A">
              <w:rPr>
                <w:i/>
                <w:sz w:val="24"/>
                <w:szCs w:val="24"/>
                <w:lang w:eastAsia="ar-SA"/>
              </w:rPr>
              <w:t>Signage to assist those who are visually impaired, including floor markings</w:t>
            </w:r>
          </w:p>
          <w:p w14:paraId="3AAE5334" w14:textId="77777777" w:rsidR="00E50E35" w:rsidRPr="0099299A" w:rsidRDefault="00E50E35" w:rsidP="0099299A">
            <w:pPr>
              <w:numPr>
                <w:ilvl w:val="0"/>
                <w:numId w:val="16"/>
              </w:numPr>
              <w:spacing w:after="200" w:line="480" w:lineRule="auto"/>
              <w:rPr>
                <w:i/>
                <w:sz w:val="24"/>
                <w:szCs w:val="24"/>
                <w:lang w:eastAsia="ar-SA"/>
              </w:rPr>
            </w:pPr>
            <w:r w:rsidRPr="0099299A">
              <w:rPr>
                <w:i/>
                <w:sz w:val="24"/>
                <w:szCs w:val="24"/>
                <w:lang w:eastAsia="ar-SA"/>
              </w:rPr>
              <w:t>Adapted bedrooms</w:t>
            </w:r>
          </w:p>
          <w:p w14:paraId="4CBACB6E" w14:textId="77777777" w:rsidR="00E50E35" w:rsidRPr="0099299A" w:rsidRDefault="00E50E35" w:rsidP="0099299A">
            <w:pPr>
              <w:numPr>
                <w:ilvl w:val="0"/>
                <w:numId w:val="16"/>
              </w:numPr>
              <w:spacing w:after="200" w:line="480" w:lineRule="auto"/>
              <w:rPr>
                <w:i/>
                <w:sz w:val="24"/>
                <w:szCs w:val="24"/>
                <w:lang w:eastAsia="ar-SA"/>
              </w:rPr>
            </w:pPr>
            <w:r w:rsidRPr="0099299A">
              <w:rPr>
                <w:i/>
                <w:sz w:val="24"/>
                <w:szCs w:val="24"/>
                <w:lang w:eastAsia="ar-SA"/>
              </w:rPr>
              <w:lastRenderedPageBreak/>
              <w:t>Set emergency procedures for disabled guests</w:t>
            </w:r>
          </w:p>
        </w:tc>
      </w:tr>
    </w:tbl>
    <w:p w14:paraId="66ED0D70" w14:textId="77777777" w:rsidR="00A928C7" w:rsidRPr="0099299A" w:rsidRDefault="00A928C7" w:rsidP="0099299A">
      <w:pPr>
        <w:spacing w:line="480" w:lineRule="auto"/>
      </w:pPr>
    </w:p>
    <w:sectPr w:rsidR="00A928C7" w:rsidRPr="0099299A" w:rsidSect="00697D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144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A15D6" w14:textId="77777777" w:rsidR="0018654D" w:rsidRDefault="0018654D" w:rsidP="00CF7FF2">
      <w:pPr>
        <w:spacing w:line="240" w:lineRule="auto"/>
      </w:pPr>
      <w:r>
        <w:separator/>
      </w:r>
    </w:p>
  </w:endnote>
  <w:endnote w:type="continuationSeparator" w:id="0">
    <w:p w14:paraId="2BE0D762" w14:textId="77777777" w:rsidR="0018654D" w:rsidRDefault="0018654D" w:rsidP="00CF7F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DB720" w14:textId="77777777" w:rsidR="0082499A" w:rsidRDefault="008249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23B98" w14:textId="77777777" w:rsidR="0082499A" w:rsidRDefault="008249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91E2D" w14:textId="77777777" w:rsidR="0082499A" w:rsidRDefault="008249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981E4" w14:textId="77777777" w:rsidR="0018654D" w:rsidRDefault="0018654D" w:rsidP="00CF7FF2">
      <w:pPr>
        <w:spacing w:line="240" w:lineRule="auto"/>
      </w:pPr>
      <w:r>
        <w:separator/>
      </w:r>
    </w:p>
  </w:footnote>
  <w:footnote w:type="continuationSeparator" w:id="0">
    <w:p w14:paraId="5F6CDCE3" w14:textId="77777777" w:rsidR="0018654D" w:rsidRDefault="0018654D" w:rsidP="00CF7F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E2504" w14:textId="77777777" w:rsidR="0082499A" w:rsidRDefault="008249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B4041" w14:textId="77777777" w:rsidR="00CF7FF2" w:rsidRDefault="00CF7FF2" w:rsidP="00697D81">
    <w:pPr>
      <w:spacing w:line="240" w:lineRule="auto"/>
      <w:jc w:val="right"/>
    </w:pPr>
    <w:r>
      <w:t>Instructor Resource</w:t>
    </w:r>
  </w:p>
  <w:p w14:paraId="709D0575" w14:textId="77777777" w:rsidR="00CF7FF2" w:rsidRDefault="00CF7FF2" w:rsidP="00697D81">
    <w:pPr>
      <w:spacing w:line="240" w:lineRule="auto"/>
      <w:jc w:val="right"/>
      <w:rPr>
        <w:i/>
        <w:iCs/>
      </w:rPr>
    </w:pPr>
    <w:r>
      <w:t>Quick</w:t>
    </w:r>
    <w:r w:rsidRPr="00D1570A">
      <w:t>,</w:t>
    </w:r>
    <w:r>
      <w:rPr>
        <w:i/>
        <w:iCs/>
      </w:rPr>
      <w:t xml:space="preserve"> Managing events: Real challenges, Real outcomes</w:t>
    </w:r>
  </w:p>
  <w:p w14:paraId="52E73F7B" w14:textId="77777777" w:rsidR="004E7AB5" w:rsidRDefault="00CF7FF2" w:rsidP="00697D81">
    <w:pPr>
      <w:spacing w:line="240" w:lineRule="auto"/>
      <w:jc w:val="right"/>
    </w:pPr>
    <w:r>
      <w:t>SAGE Publishing,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4D1AA" w14:textId="77777777" w:rsidR="0082499A" w:rsidRDefault="008249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6E65106"/>
    <w:multiLevelType w:val="hybridMultilevel"/>
    <w:tmpl w:val="2CE8221A"/>
    <w:lvl w:ilvl="0" w:tplc="8CFC38A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388C4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500F9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42CAE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16C48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D64E2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F269D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26C9D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8EEC8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A32AA"/>
    <w:multiLevelType w:val="hybridMultilevel"/>
    <w:tmpl w:val="DA5A333A"/>
    <w:lvl w:ilvl="0" w:tplc="83F61C1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841AE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0C3E4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45A9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8C020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ACDB1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AAB5F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26ADD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5495A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6D7E0B"/>
    <w:multiLevelType w:val="hybridMultilevel"/>
    <w:tmpl w:val="BE30B5E8"/>
    <w:lvl w:ilvl="0" w:tplc="D902C94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34279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0E123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DA500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CB3A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EA642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36CAD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7871D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F8002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45CF0"/>
    <w:multiLevelType w:val="hybridMultilevel"/>
    <w:tmpl w:val="5694030E"/>
    <w:lvl w:ilvl="0" w:tplc="D902C94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61F6C"/>
    <w:multiLevelType w:val="hybridMultilevel"/>
    <w:tmpl w:val="6FF459FA"/>
    <w:lvl w:ilvl="0" w:tplc="1FD8023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5C6C4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B4522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E2E28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98F0A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BA93B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D2503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04A39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CE2B1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B76D9"/>
    <w:multiLevelType w:val="hybridMultilevel"/>
    <w:tmpl w:val="893E89AA"/>
    <w:lvl w:ilvl="0" w:tplc="A762F32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B86E4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4223A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7840D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F4BAB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0690F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C2397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14BE1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02D52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150277"/>
    <w:multiLevelType w:val="hybridMultilevel"/>
    <w:tmpl w:val="64266C22"/>
    <w:lvl w:ilvl="0" w:tplc="ED96221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52851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6C50C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909CE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626FE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DC5C0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8E46E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CEA1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4633C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2459B"/>
    <w:multiLevelType w:val="hybridMultilevel"/>
    <w:tmpl w:val="1624BB00"/>
    <w:lvl w:ilvl="0" w:tplc="A75C086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7ECDA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1CABD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583F6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446AE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BC0D5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ACADE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DA0DA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70540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C0A86"/>
    <w:multiLevelType w:val="hybridMultilevel"/>
    <w:tmpl w:val="EB84DFB0"/>
    <w:lvl w:ilvl="0" w:tplc="249CE2D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D0F50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DEE11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B659E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26C8E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E4DFD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687E3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1CB52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CC42A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673E2"/>
    <w:multiLevelType w:val="hybridMultilevel"/>
    <w:tmpl w:val="DC3437D4"/>
    <w:lvl w:ilvl="0" w:tplc="466AD32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6EFDD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D2C65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F2700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F4C96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FAC94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187EA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7057F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4E27D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D599C"/>
    <w:multiLevelType w:val="hybridMultilevel"/>
    <w:tmpl w:val="D9309CC4"/>
    <w:lvl w:ilvl="0" w:tplc="78A853F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42334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6C3CF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CA793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060EF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969BB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38A15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488D7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EAB05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5548D"/>
    <w:multiLevelType w:val="hybridMultilevel"/>
    <w:tmpl w:val="E7322336"/>
    <w:lvl w:ilvl="0" w:tplc="37E6FF1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862EF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EA096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E8468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E03DB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48EFA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C6256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9E8FD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1A997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656B6"/>
    <w:multiLevelType w:val="hybridMultilevel"/>
    <w:tmpl w:val="B12465FE"/>
    <w:lvl w:ilvl="0" w:tplc="202692C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7AE3D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E21AA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70139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E2E41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F6304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3C72E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C8372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2A5EE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B04FA"/>
    <w:multiLevelType w:val="hybridMultilevel"/>
    <w:tmpl w:val="2A7C2070"/>
    <w:lvl w:ilvl="0" w:tplc="EC725E7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AA4C4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0CA0E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10A5A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80017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D43C3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96700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52E4F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34845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27347C"/>
    <w:multiLevelType w:val="hybridMultilevel"/>
    <w:tmpl w:val="6C382BCA"/>
    <w:lvl w:ilvl="0" w:tplc="338E19D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00F2B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76D27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80FD8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0AF85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361A5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0D47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369CB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CCCC2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1658AA"/>
    <w:multiLevelType w:val="hybridMultilevel"/>
    <w:tmpl w:val="9884833C"/>
    <w:lvl w:ilvl="0" w:tplc="2D74241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84309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A8E59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80C2E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38334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14E52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E08D0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16BD6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90C9A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11"/>
  </w:num>
  <w:num w:numId="4">
    <w:abstractNumId w:val="13"/>
  </w:num>
  <w:num w:numId="5">
    <w:abstractNumId w:val="8"/>
  </w:num>
  <w:num w:numId="6">
    <w:abstractNumId w:val="19"/>
  </w:num>
  <w:num w:numId="7">
    <w:abstractNumId w:val="9"/>
  </w:num>
  <w:num w:numId="8">
    <w:abstractNumId w:val="27"/>
  </w:num>
  <w:num w:numId="9">
    <w:abstractNumId w:val="12"/>
  </w:num>
  <w:num w:numId="10">
    <w:abstractNumId w:val="10"/>
  </w:num>
  <w:num w:numId="11">
    <w:abstractNumId w:val="16"/>
  </w:num>
  <w:num w:numId="12">
    <w:abstractNumId w:val="5"/>
  </w:num>
  <w:num w:numId="13">
    <w:abstractNumId w:val="18"/>
  </w:num>
  <w:num w:numId="14">
    <w:abstractNumId w:val="20"/>
  </w:num>
  <w:num w:numId="15">
    <w:abstractNumId w:val="4"/>
  </w:num>
  <w:num w:numId="16">
    <w:abstractNumId w:val="14"/>
  </w:num>
  <w:num w:numId="17">
    <w:abstractNumId w:val="7"/>
  </w:num>
  <w:num w:numId="18">
    <w:abstractNumId w:val="26"/>
  </w:num>
  <w:num w:numId="19">
    <w:abstractNumId w:val="22"/>
  </w:num>
  <w:num w:numId="20">
    <w:abstractNumId w:val="15"/>
  </w:num>
  <w:num w:numId="21">
    <w:abstractNumId w:val="17"/>
  </w:num>
  <w:num w:numId="22">
    <w:abstractNumId w:val="6"/>
  </w:num>
  <w:num w:numId="23">
    <w:abstractNumId w:val="2"/>
  </w:num>
  <w:num w:numId="24">
    <w:abstractNumId w:val="1"/>
  </w:num>
  <w:num w:numId="25">
    <w:abstractNumId w:val="0"/>
  </w:num>
  <w:num w:numId="26">
    <w:abstractNumId w:val="3"/>
  </w:num>
  <w:num w:numId="27">
    <w:abstractNumId w:val="2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linkStyl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AD8"/>
    <w:rsid w:val="0018654D"/>
    <w:rsid w:val="00197A5C"/>
    <w:rsid w:val="001B07B1"/>
    <w:rsid w:val="001E6564"/>
    <w:rsid w:val="00221FDF"/>
    <w:rsid w:val="002F1806"/>
    <w:rsid w:val="00320AD8"/>
    <w:rsid w:val="003665A3"/>
    <w:rsid w:val="004E7AB5"/>
    <w:rsid w:val="00627774"/>
    <w:rsid w:val="00697D81"/>
    <w:rsid w:val="007845E8"/>
    <w:rsid w:val="0082499A"/>
    <w:rsid w:val="0099299A"/>
    <w:rsid w:val="00A3020D"/>
    <w:rsid w:val="00A928C7"/>
    <w:rsid w:val="00B446B0"/>
    <w:rsid w:val="00B80C55"/>
    <w:rsid w:val="00BE656B"/>
    <w:rsid w:val="00C119E0"/>
    <w:rsid w:val="00CF7FF2"/>
    <w:rsid w:val="00E44C1E"/>
    <w:rsid w:val="00E5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E4953"/>
  <w15:docId w15:val="{9687990F-1DDB-40F6-86FD-F58A15ED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99A"/>
    <w:pPr>
      <w:spacing w:after="0" w:line="360" w:lineRule="auto"/>
      <w:contextualSpacing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2499A"/>
    <w:pPr>
      <w:keepNext/>
      <w:keepLines/>
      <w:spacing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2499A"/>
    <w:pPr>
      <w:keepNext/>
      <w:keepLines/>
      <w:spacing w:before="4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2499A"/>
    <w:pPr>
      <w:keepNext/>
      <w:keepLines/>
      <w:spacing w:before="40" w:after="120"/>
      <w:outlineLvl w:val="2"/>
    </w:pPr>
    <w:rPr>
      <w:rFonts w:eastAsiaTheme="majorEastAsia" w:cstheme="majorBidi"/>
      <w:b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2499A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link w:val="Heading2"/>
    <w:rsid w:val="0082499A"/>
    <w:rPr>
      <w:rFonts w:ascii="Times New Roman" w:eastAsia="Times New Roman" w:hAnsi="Times New Roman" w:cs="Times New Roman"/>
      <w:b/>
      <w:bCs/>
      <w:color w:val="5B9BD5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2499A"/>
    <w:rPr>
      <w:rFonts w:ascii="Times New Roman" w:eastAsiaTheme="majorEastAsia" w:hAnsi="Times New Roman" w:cstheme="majorBidi"/>
      <w:b/>
      <w:color w:val="244061" w:themeColor="accent1" w:themeShade="80"/>
      <w:sz w:val="24"/>
      <w:szCs w:val="24"/>
      <w:lang w:val="en-US"/>
    </w:rPr>
  </w:style>
  <w:style w:type="paragraph" w:styleId="Header">
    <w:name w:val="header"/>
    <w:basedOn w:val="Normal"/>
    <w:link w:val="HeaderChar"/>
    <w:rsid w:val="008249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7FF2"/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</w:style>
  <w:style w:type="character" w:styleId="PageNumber">
    <w:name w:val="page number"/>
    <w:basedOn w:val="DefaultParagraphFont"/>
    <w:rsid w:val="0082499A"/>
  </w:style>
  <w:style w:type="paragraph" w:styleId="ListParagraph">
    <w:name w:val="List Paragraph"/>
    <w:basedOn w:val="Normal"/>
    <w:uiPriority w:val="34"/>
    <w:qFormat/>
    <w:rsid w:val="0082499A"/>
    <w:rPr>
      <w:rFonts w:eastAsia="Calibri"/>
      <w:szCs w:val="22"/>
    </w:rPr>
  </w:style>
  <w:style w:type="character" w:styleId="Hyperlink">
    <w:name w:val="Hyperlink"/>
    <w:uiPriority w:val="99"/>
    <w:unhideWhenUsed/>
    <w:rsid w:val="0082499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2499A"/>
  </w:style>
  <w:style w:type="paragraph" w:customStyle="1" w:styleId="NumberedList">
    <w:name w:val="Numbered List"/>
    <w:basedOn w:val="Normal"/>
    <w:uiPriority w:val="99"/>
    <w:qFormat/>
    <w:rsid w:val="0082499A"/>
    <w:pPr>
      <w:numPr>
        <w:numId w:val="27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82499A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8249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2499A"/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82499A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color w:val="244061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2499A"/>
    <w:rPr>
      <w:rFonts w:ascii="Times New Roman" w:eastAsiaTheme="majorEastAsia" w:hAnsi="Times New Roman" w:cstheme="majorBidi"/>
      <w:color w:val="244061" w:themeColor="accent1" w:themeShade="80"/>
      <w:spacing w:val="5"/>
      <w:kern w:val="28"/>
      <w:sz w:val="52"/>
      <w:szCs w:val="52"/>
      <w:lang w:val="en-US"/>
    </w:rPr>
  </w:style>
  <w:style w:type="paragraph" w:styleId="BalloonText">
    <w:name w:val="Balloon Text"/>
    <w:basedOn w:val="Normal"/>
    <w:link w:val="BalloonTextChar"/>
    <w:rsid w:val="008249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499A"/>
    <w:rPr>
      <w:rFonts w:ascii="Tahoma" w:eastAsia="Times New Roman" w:hAnsi="Tahoma" w:cs="Tahoma"/>
      <w:color w:val="000000" w:themeColor="text1"/>
      <w:sz w:val="16"/>
      <w:szCs w:val="16"/>
      <w:lang w:val="en-US"/>
    </w:rPr>
  </w:style>
  <w:style w:type="paragraph" w:customStyle="1" w:styleId="BulletedList">
    <w:name w:val="Bulleted List"/>
    <w:basedOn w:val="Normal"/>
    <w:qFormat/>
    <w:rsid w:val="0082499A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IISAP\startup\Templates\Colle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College Word template</Template>
  <TotalTime>39</TotalTime>
  <Pages>4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</dc:creator>
  <cp:lastModifiedBy>Sarah Cooke</cp:lastModifiedBy>
  <cp:revision>11</cp:revision>
  <dcterms:created xsi:type="dcterms:W3CDTF">2020-04-09T18:17:00Z</dcterms:created>
  <dcterms:modified xsi:type="dcterms:W3CDTF">2020-06-22T15:05:00Z</dcterms:modified>
</cp:coreProperties>
</file>