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53A6" w14:textId="77777777" w:rsidR="000C5FFA" w:rsidRDefault="000C5FFA" w:rsidP="000C5FFA">
      <w:pPr>
        <w:pStyle w:val="Title"/>
      </w:pPr>
      <w:r>
        <w:t>Online Resource</w:t>
      </w:r>
    </w:p>
    <w:p w14:paraId="03FD53A7" w14:textId="77777777" w:rsidR="000C5FFA" w:rsidRDefault="000C5FFA" w:rsidP="000C5FFA">
      <w:pPr>
        <w:pStyle w:val="Heading1"/>
      </w:pPr>
      <w:r>
        <w:t>Chapter 5: Uncertainty</w:t>
      </w:r>
    </w:p>
    <w:p w14:paraId="03FD53A8" w14:textId="77777777" w:rsidR="000C5FFA" w:rsidRDefault="000C5FFA" w:rsidP="000C5FFA">
      <w:pPr>
        <w:pStyle w:val="Heading2"/>
      </w:pPr>
      <w:r>
        <w:t>Central limit theorem</w:t>
      </w:r>
    </w:p>
    <w:p w14:paraId="03FD53A9" w14:textId="0220EFC3" w:rsidR="000C5FFA" w:rsidRDefault="000C5FFA" w:rsidP="000C5FFA">
      <w:r>
        <w:t xml:space="preserve">It is no exaggeration to say that without the Central Limit Theorem, there would be no statistical inference. Statistics can do its first task (describe patterns in the data) without the Central Limit Theorem, but it </w:t>
      </w:r>
      <w:r w:rsidR="00CC2D2B">
        <w:t>can</w:t>
      </w:r>
      <w:r>
        <w:t xml:space="preserve">not do its second task of estimating uncertainty. Actually, like all </w:t>
      </w:r>
      <w:proofErr w:type="spellStart"/>
      <w:r>
        <w:t>maths</w:t>
      </w:r>
      <w:proofErr w:type="spellEnd"/>
      <w:r>
        <w:t>, the Central Limit Theorem is a work in progress – it is regularly being improved.</w:t>
      </w:r>
    </w:p>
    <w:p w14:paraId="03FD53AA" w14:textId="77777777" w:rsidR="000C5FFA" w:rsidRDefault="000C5FFA" w:rsidP="000C5FFA">
      <w:pPr>
        <w:ind w:firstLine="540"/>
      </w:pPr>
      <w:r>
        <w:t>The basic Central Limit Theorem is the reason why we can say that a sample can simultaneously give us both the best estimate of a population and an estimate of our uncertainty. This is the magic moment in statistics. One sample tells you what all the other samples could look like.</w:t>
      </w:r>
    </w:p>
    <w:p w14:paraId="03FD53AB" w14:textId="77777777" w:rsidR="000C5FFA" w:rsidRDefault="000C5FFA" w:rsidP="000C5FFA">
      <w:pPr>
        <w:ind w:firstLine="540"/>
      </w:pPr>
      <w:r>
        <w:t>At its heart</w:t>
      </w:r>
      <w:r w:rsidR="00CC2D2B">
        <w:t>,</w:t>
      </w:r>
      <w:r>
        <w:t xml:space="preserve"> the Central Limit Theorem is an extension of the very long-standing law of large numbers: the results of any uncertain procedure converge on the expected value with a large enough sample size. This is a guarantee of stability that nearly always applies.</w:t>
      </w:r>
    </w:p>
    <w:p w14:paraId="03FD53AC" w14:textId="77777777" w:rsidR="000C5FFA" w:rsidRDefault="000C5FFA" w:rsidP="000C5FFA">
      <w:pPr>
        <w:ind w:firstLine="540"/>
      </w:pPr>
      <w:r>
        <w:t>The basic Central Limit Theorem states specifically that if we are estimating the mean of a population, then the distribution of sample estimates will converge on (i.e.</w:t>
      </w:r>
      <w:r w:rsidR="00CC2D2B">
        <w:t>,</w:t>
      </w:r>
      <w:r>
        <w:t xml:space="preserve"> become, when there are enough of them) a normal distribution. That sampling distribution has a mean that is the same as the mean of the population those samples come from. It has a standard deviation that is the standard deviation of the population itself, divided by the square root of the sample size.</w:t>
      </w:r>
    </w:p>
    <w:p w14:paraId="03FD53AD" w14:textId="77777777" w:rsidR="000C5FFA" w:rsidRDefault="000C5FFA" w:rsidP="000C5FFA">
      <w:pPr>
        <w:ind w:firstLine="540"/>
      </w:pPr>
      <w:r>
        <w:t xml:space="preserve">This is quite remarkable. For all practical situations that we may encounter, it says that if we knew the mean and standard deviation of the population and we know the size of our sample, we can also know the sampling distribution. Since any sample gives us an estimate </w:t>
      </w:r>
      <w:r>
        <w:lastRenderedPageBreak/>
        <w:t>of the population mean and standard deviation, and we must know our sample size, it allows us to use the sample to find the standard error.</w:t>
      </w:r>
    </w:p>
    <w:p w14:paraId="03FD53AE" w14:textId="449AAAA3" w:rsidR="000C5FFA" w:rsidRDefault="000C5FFA" w:rsidP="000C5FFA">
      <w:pPr>
        <w:ind w:firstLine="540"/>
      </w:pPr>
      <w:r>
        <w:t>Equally remarkable is that all of this applies almost regardless of the shape of the population distribution. That distribution can be skewed, can have a high or very low kurtosis, but the sampling distribution will still be a normal distribution. There are some very rare situations where Central Limit Theorem doesn’t apply, but these have no practical importance. Specifically, any distribution that can produce values that are infinite is going to cause problems. The Cauchy distribution is one widely</w:t>
      </w:r>
      <w:r w:rsidR="00CC2D2B">
        <w:t xml:space="preserve"> </w:t>
      </w:r>
      <w:r>
        <w:t>cited example, which you are unlikely to encounter.</w:t>
      </w:r>
    </w:p>
    <w:p w14:paraId="03FD53AF" w14:textId="77777777" w:rsidR="000C5FFA" w:rsidRDefault="000C5FFA" w:rsidP="000C5FFA">
      <w:pPr>
        <w:ind w:firstLine="540"/>
      </w:pPr>
      <w:r>
        <w:t>In this next figure</w:t>
      </w:r>
      <w:r w:rsidR="00CC2D2B">
        <w:t>,</w:t>
      </w:r>
      <w:r>
        <w:t xml:space="preserve"> we show some types of populations (left) and the distribution of sample means that they give rise to. The populations are:</w:t>
      </w:r>
    </w:p>
    <w:p w14:paraId="03FD53B0" w14:textId="7C91074A" w:rsidR="000C5FFA" w:rsidRDefault="000C5FFA" w:rsidP="000C5FFA">
      <w:pPr>
        <w:ind w:left="720" w:hanging="360"/>
      </w:pPr>
      <w:r>
        <w:rPr>
          <w:rFonts w:eastAsia="Calibri"/>
        </w:rPr>
        <w:t>1.</w:t>
      </w:r>
      <w:r w:rsidR="006C2B6C">
        <w:rPr>
          <w:rFonts w:eastAsia="Calibri"/>
        </w:rPr>
        <w:t xml:space="preserve"> </w:t>
      </w:r>
      <w:r>
        <w:t>Normal distribution</w:t>
      </w:r>
    </w:p>
    <w:p w14:paraId="03FD53B1" w14:textId="62D18BD4" w:rsidR="000C5FFA" w:rsidRDefault="000C5FFA" w:rsidP="000C5FFA">
      <w:pPr>
        <w:ind w:left="720" w:hanging="360"/>
      </w:pPr>
      <w:r>
        <w:rPr>
          <w:rFonts w:eastAsia="Calibri"/>
        </w:rPr>
        <w:t>2.</w:t>
      </w:r>
      <w:r w:rsidR="006C2B6C">
        <w:rPr>
          <w:rFonts w:eastAsia="Calibri"/>
        </w:rPr>
        <w:t xml:space="preserve"> </w:t>
      </w:r>
      <w:r>
        <w:t>High skew</w:t>
      </w:r>
    </w:p>
    <w:p w14:paraId="03FD53B2" w14:textId="1BEE3E3A" w:rsidR="000C5FFA" w:rsidRDefault="000C5FFA" w:rsidP="000C5FFA">
      <w:pPr>
        <w:ind w:left="720" w:hanging="360"/>
      </w:pPr>
      <w:r>
        <w:rPr>
          <w:rFonts w:eastAsia="Calibri"/>
        </w:rPr>
        <w:t>3.</w:t>
      </w:r>
      <w:r w:rsidR="006C2B6C">
        <w:rPr>
          <w:rFonts w:eastAsia="Calibri"/>
        </w:rPr>
        <w:t xml:space="preserve"> </w:t>
      </w:r>
      <w:r>
        <w:t>Very low kurtosis</w:t>
      </w:r>
    </w:p>
    <w:p w14:paraId="03FD53B3" w14:textId="1DD5F45D" w:rsidR="000C5FFA" w:rsidRDefault="000C5FFA" w:rsidP="000C5FFA">
      <w:pPr>
        <w:ind w:left="720" w:hanging="360"/>
      </w:pPr>
      <w:r>
        <w:rPr>
          <w:rFonts w:eastAsia="Calibri"/>
        </w:rPr>
        <w:t>4.</w:t>
      </w:r>
      <w:r w:rsidR="006C2B6C">
        <w:rPr>
          <w:rFonts w:eastAsia="Calibri"/>
        </w:rPr>
        <w:t xml:space="preserve"> </w:t>
      </w:r>
      <w:r>
        <w:t>Cauchy distribution</w:t>
      </w:r>
    </w:p>
    <w:p w14:paraId="03FD53B4" w14:textId="77777777" w:rsidR="000C5FFA" w:rsidRDefault="000C5FFA" w:rsidP="000C5FFA">
      <w:pPr>
        <w:ind w:firstLine="540"/>
      </w:pPr>
      <w:r>
        <w:t>Notice how, even for the last, the sampling distributions are all similar. In theory, the Cauchy distribution does not obey the Central Limit Theorem, but in practice it comes very close.</w:t>
      </w:r>
    </w:p>
    <w:p w14:paraId="03FD53B5" w14:textId="77777777" w:rsidR="000C5FFA" w:rsidRDefault="000C5FFA" w:rsidP="000C5FFA"/>
    <w:tbl>
      <w:tblPr>
        <w:tblStyle w:val="TableGrid"/>
        <w:tblpPr w:leftFromText="180" w:rightFromText="180" w:vertAnchor="text" w:horzAnchor="page" w:tblpX="858" w:tblpY="105"/>
        <w:tblW w:w="10201" w:type="dxa"/>
        <w:tblLook w:val="04A0" w:firstRow="1" w:lastRow="0" w:firstColumn="1" w:lastColumn="0" w:noHBand="0" w:noVBand="1"/>
      </w:tblPr>
      <w:tblGrid>
        <w:gridCol w:w="412"/>
        <w:gridCol w:w="2526"/>
        <w:gridCol w:w="2444"/>
        <w:gridCol w:w="2410"/>
        <w:gridCol w:w="2409"/>
      </w:tblGrid>
      <w:tr w:rsidR="000C5FFA" w14:paraId="03FD53BB" w14:textId="77777777" w:rsidTr="001147FD">
        <w:tc>
          <w:tcPr>
            <w:tcW w:w="412" w:type="dxa"/>
          </w:tcPr>
          <w:p w14:paraId="03FD53B6" w14:textId="77777777" w:rsidR="000C5FFA" w:rsidRDefault="000C5FFA" w:rsidP="001147FD"/>
        </w:tc>
        <w:tc>
          <w:tcPr>
            <w:tcW w:w="2526" w:type="dxa"/>
          </w:tcPr>
          <w:p w14:paraId="03FD53B7" w14:textId="77777777" w:rsidR="000C5FFA" w:rsidRDefault="000C5FFA" w:rsidP="001147FD">
            <w:r>
              <w:t>Distribution</w:t>
            </w:r>
          </w:p>
        </w:tc>
        <w:tc>
          <w:tcPr>
            <w:tcW w:w="2444" w:type="dxa"/>
          </w:tcPr>
          <w:p w14:paraId="03FD53B8" w14:textId="77777777" w:rsidR="000C5FFA" w:rsidRDefault="000C5FFA" w:rsidP="001147FD">
            <w:r>
              <w:t>10 samples</w:t>
            </w:r>
          </w:p>
        </w:tc>
        <w:tc>
          <w:tcPr>
            <w:tcW w:w="2410" w:type="dxa"/>
          </w:tcPr>
          <w:p w14:paraId="03FD53B9" w14:textId="77777777" w:rsidR="000C5FFA" w:rsidRDefault="000C5FFA" w:rsidP="001147FD">
            <w:r>
              <w:t>100 samples</w:t>
            </w:r>
          </w:p>
        </w:tc>
        <w:tc>
          <w:tcPr>
            <w:tcW w:w="2409" w:type="dxa"/>
          </w:tcPr>
          <w:p w14:paraId="03FD53BA" w14:textId="77777777" w:rsidR="000C5FFA" w:rsidRDefault="000C5FFA" w:rsidP="001147FD">
            <w:r>
              <w:t>10000 samples</w:t>
            </w:r>
          </w:p>
        </w:tc>
      </w:tr>
      <w:tr w:rsidR="000C5FFA" w14:paraId="03FD53C1" w14:textId="77777777" w:rsidTr="001147FD">
        <w:tc>
          <w:tcPr>
            <w:tcW w:w="412" w:type="dxa"/>
          </w:tcPr>
          <w:p w14:paraId="03FD53BC" w14:textId="77777777" w:rsidR="000C5FFA" w:rsidRPr="00DB0ADA" w:rsidRDefault="000C5FFA" w:rsidP="001147FD">
            <w:pPr>
              <w:rPr>
                <w:noProof/>
              </w:rPr>
            </w:pPr>
            <w:r>
              <w:rPr>
                <w:noProof/>
              </w:rPr>
              <w:t>1</w:t>
            </w:r>
          </w:p>
        </w:tc>
        <w:tc>
          <w:tcPr>
            <w:tcW w:w="2526" w:type="dxa"/>
          </w:tcPr>
          <w:p w14:paraId="03FD53BD" w14:textId="77777777" w:rsidR="000C5FFA" w:rsidRDefault="000C5FFA" w:rsidP="001147FD">
            <w:r w:rsidRPr="00DB0ADA">
              <w:rPr>
                <w:noProof/>
                <w:lang w:val="en-IN" w:eastAsia="en-IN"/>
              </w:rPr>
              <w:drawing>
                <wp:inline distT="0" distB="0" distL="0" distR="0" wp14:anchorId="03FD5421" wp14:editId="03FD5422">
                  <wp:extent cx="1464310" cy="1032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1032510"/>
                          </a:xfrm>
                          <a:prstGeom prst="rect">
                            <a:avLst/>
                          </a:prstGeom>
                          <a:noFill/>
                          <a:ln>
                            <a:noFill/>
                          </a:ln>
                        </pic:spPr>
                      </pic:pic>
                    </a:graphicData>
                  </a:graphic>
                </wp:inline>
              </w:drawing>
            </w:r>
          </w:p>
        </w:tc>
        <w:tc>
          <w:tcPr>
            <w:tcW w:w="2444" w:type="dxa"/>
          </w:tcPr>
          <w:p w14:paraId="03FD53BE" w14:textId="77777777" w:rsidR="000C5FFA" w:rsidRDefault="000C5FFA" w:rsidP="001147FD">
            <w:r w:rsidRPr="00DB0ADA">
              <w:rPr>
                <w:noProof/>
                <w:lang w:val="en-IN" w:eastAsia="en-IN"/>
              </w:rPr>
              <w:drawing>
                <wp:inline distT="0" distB="0" distL="0" distR="0" wp14:anchorId="03FD5423" wp14:editId="03FD5424">
                  <wp:extent cx="1380822" cy="919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923" cy="926764"/>
                          </a:xfrm>
                          <a:prstGeom prst="rect">
                            <a:avLst/>
                          </a:prstGeom>
                          <a:noFill/>
                          <a:ln>
                            <a:noFill/>
                          </a:ln>
                        </pic:spPr>
                      </pic:pic>
                    </a:graphicData>
                  </a:graphic>
                </wp:inline>
              </w:drawing>
            </w:r>
          </w:p>
        </w:tc>
        <w:tc>
          <w:tcPr>
            <w:tcW w:w="2410" w:type="dxa"/>
          </w:tcPr>
          <w:p w14:paraId="03FD53BF" w14:textId="77777777" w:rsidR="000C5FFA" w:rsidRDefault="000C5FFA" w:rsidP="001147FD">
            <w:r w:rsidRPr="00DB0ADA">
              <w:rPr>
                <w:noProof/>
                <w:lang w:val="en-IN" w:eastAsia="en-IN"/>
              </w:rPr>
              <w:drawing>
                <wp:inline distT="0" distB="0" distL="0" distR="0" wp14:anchorId="03FD5425" wp14:editId="03FD5426">
                  <wp:extent cx="1380822" cy="919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084" cy="931532"/>
                          </a:xfrm>
                          <a:prstGeom prst="rect">
                            <a:avLst/>
                          </a:prstGeom>
                          <a:noFill/>
                          <a:ln>
                            <a:noFill/>
                          </a:ln>
                        </pic:spPr>
                      </pic:pic>
                    </a:graphicData>
                  </a:graphic>
                </wp:inline>
              </w:drawing>
            </w:r>
          </w:p>
        </w:tc>
        <w:tc>
          <w:tcPr>
            <w:tcW w:w="2409" w:type="dxa"/>
          </w:tcPr>
          <w:p w14:paraId="03FD53C0" w14:textId="77777777" w:rsidR="000C5FFA" w:rsidRDefault="000C5FFA" w:rsidP="001147FD">
            <w:r w:rsidRPr="00C41A78">
              <w:rPr>
                <w:noProof/>
                <w:lang w:val="en-IN" w:eastAsia="en-IN"/>
              </w:rPr>
              <w:drawing>
                <wp:inline distT="0" distB="0" distL="0" distR="0" wp14:anchorId="03FD5427" wp14:editId="03FD5428">
                  <wp:extent cx="1361326" cy="90639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777" cy="932659"/>
                          </a:xfrm>
                          <a:prstGeom prst="rect">
                            <a:avLst/>
                          </a:prstGeom>
                          <a:noFill/>
                          <a:ln>
                            <a:noFill/>
                          </a:ln>
                        </pic:spPr>
                      </pic:pic>
                    </a:graphicData>
                  </a:graphic>
                </wp:inline>
              </w:drawing>
            </w:r>
          </w:p>
        </w:tc>
      </w:tr>
      <w:tr w:rsidR="000C5FFA" w14:paraId="03FD53C7" w14:textId="77777777" w:rsidTr="001147FD">
        <w:tc>
          <w:tcPr>
            <w:tcW w:w="412" w:type="dxa"/>
          </w:tcPr>
          <w:p w14:paraId="03FD53C2" w14:textId="77777777" w:rsidR="000C5FFA" w:rsidRPr="00C41A78" w:rsidRDefault="000C5FFA" w:rsidP="001147FD">
            <w:pPr>
              <w:rPr>
                <w:noProof/>
              </w:rPr>
            </w:pPr>
            <w:r>
              <w:rPr>
                <w:noProof/>
              </w:rPr>
              <w:lastRenderedPageBreak/>
              <w:t>2</w:t>
            </w:r>
          </w:p>
        </w:tc>
        <w:tc>
          <w:tcPr>
            <w:tcW w:w="2526" w:type="dxa"/>
          </w:tcPr>
          <w:p w14:paraId="03FD53C3" w14:textId="77777777" w:rsidR="000C5FFA" w:rsidRDefault="000C5FFA" w:rsidP="001147FD">
            <w:r w:rsidRPr="00C41A78">
              <w:rPr>
                <w:noProof/>
                <w:lang w:val="en-IN" w:eastAsia="en-IN"/>
              </w:rPr>
              <w:drawing>
                <wp:inline distT="0" distB="0" distL="0" distR="0" wp14:anchorId="03FD5429" wp14:editId="03FD542A">
                  <wp:extent cx="1464310" cy="10636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3FD53C4" w14:textId="77777777" w:rsidR="000C5FFA" w:rsidRDefault="000C5FFA" w:rsidP="001147FD">
            <w:r w:rsidRPr="00C41A78">
              <w:rPr>
                <w:noProof/>
                <w:lang w:val="en-IN" w:eastAsia="en-IN"/>
              </w:rPr>
              <w:drawing>
                <wp:inline distT="0" distB="0" distL="0" distR="0" wp14:anchorId="03FD542B" wp14:editId="03FD542C">
                  <wp:extent cx="1340777" cy="89271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454" cy="905145"/>
                          </a:xfrm>
                          <a:prstGeom prst="rect">
                            <a:avLst/>
                          </a:prstGeom>
                          <a:noFill/>
                          <a:ln>
                            <a:noFill/>
                          </a:ln>
                        </pic:spPr>
                      </pic:pic>
                    </a:graphicData>
                  </a:graphic>
                </wp:inline>
              </w:drawing>
            </w:r>
          </w:p>
        </w:tc>
        <w:tc>
          <w:tcPr>
            <w:tcW w:w="2410" w:type="dxa"/>
          </w:tcPr>
          <w:p w14:paraId="03FD53C5" w14:textId="77777777" w:rsidR="000C5FFA" w:rsidRDefault="000C5FFA" w:rsidP="001147FD">
            <w:r w:rsidRPr="00C41A78">
              <w:rPr>
                <w:noProof/>
                <w:lang w:val="en-IN" w:eastAsia="en-IN"/>
              </w:rPr>
              <w:drawing>
                <wp:inline distT="0" distB="0" distL="0" distR="0" wp14:anchorId="03FD542D" wp14:editId="03FD542E">
                  <wp:extent cx="1351052" cy="89955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6931" cy="910124"/>
                          </a:xfrm>
                          <a:prstGeom prst="rect">
                            <a:avLst/>
                          </a:prstGeom>
                          <a:noFill/>
                          <a:ln>
                            <a:noFill/>
                          </a:ln>
                        </pic:spPr>
                      </pic:pic>
                    </a:graphicData>
                  </a:graphic>
                </wp:inline>
              </w:drawing>
            </w:r>
          </w:p>
        </w:tc>
        <w:tc>
          <w:tcPr>
            <w:tcW w:w="2409" w:type="dxa"/>
          </w:tcPr>
          <w:p w14:paraId="03FD53C6" w14:textId="77777777" w:rsidR="000C5FFA" w:rsidRDefault="000C5FFA" w:rsidP="001147FD">
            <w:r w:rsidRPr="00C41A78">
              <w:rPr>
                <w:noProof/>
                <w:lang w:val="en-IN" w:eastAsia="en-IN"/>
              </w:rPr>
              <w:drawing>
                <wp:inline distT="0" distB="0" distL="0" distR="0" wp14:anchorId="03FD542F" wp14:editId="03FD5430">
                  <wp:extent cx="1381332" cy="919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0872" cy="946039"/>
                          </a:xfrm>
                          <a:prstGeom prst="rect">
                            <a:avLst/>
                          </a:prstGeom>
                          <a:noFill/>
                          <a:ln>
                            <a:noFill/>
                          </a:ln>
                        </pic:spPr>
                      </pic:pic>
                    </a:graphicData>
                  </a:graphic>
                </wp:inline>
              </w:drawing>
            </w:r>
          </w:p>
        </w:tc>
      </w:tr>
      <w:tr w:rsidR="000C5FFA" w14:paraId="03FD53CD" w14:textId="77777777" w:rsidTr="001147FD">
        <w:tc>
          <w:tcPr>
            <w:tcW w:w="412" w:type="dxa"/>
          </w:tcPr>
          <w:p w14:paraId="03FD53C8" w14:textId="77777777" w:rsidR="000C5FFA" w:rsidRPr="00C41A78" w:rsidRDefault="000C5FFA" w:rsidP="001147FD">
            <w:pPr>
              <w:rPr>
                <w:noProof/>
              </w:rPr>
            </w:pPr>
            <w:r>
              <w:rPr>
                <w:noProof/>
              </w:rPr>
              <w:t>3</w:t>
            </w:r>
          </w:p>
        </w:tc>
        <w:tc>
          <w:tcPr>
            <w:tcW w:w="2526" w:type="dxa"/>
          </w:tcPr>
          <w:p w14:paraId="03FD53C9" w14:textId="77777777" w:rsidR="000C5FFA" w:rsidRPr="00C41A78" w:rsidRDefault="000C5FFA" w:rsidP="001147FD">
            <w:pPr>
              <w:rPr>
                <w:noProof/>
              </w:rPr>
            </w:pPr>
            <w:r w:rsidRPr="00C41A78">
              <w:rPr>
                <w:noProof/>
                <w:lang w:val="en-IN" w:eastAsia="en-IN"/>
              </w:rPr>
              <w:drawing>
                <wp:inline distT="0" distB="0" distL="0" distR="0" wp14:anchorId="03FD5431" wp14:editId="03FD5432">
                  <wp:extent cx="1464310" cy="106362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3FD53CA" w14:textId="77777777" w:rsidR="000C5FFA" w:rsidRPr="00C41A78" w:rsidRDefault="000C5FFA" w:rsidP="001147FD">
            <w:pPr>
              <w:rPr>
                <w:noProof/>
              </w:rPr>
            </w:pPr>
            <w:r w:rsidRPr="00C41A78">
              <w:rPr>
                <w:noProof/>
                <w:lang w:val="en-IN" w:eastAsia="en-IN"/>
              </w:rPr>
              <w:drawing>
                <wp:inline distT="0" distB="0" distL="0" distR="0" wp14:anchorId="03FD5433" wp14:editId="03FD5434">
                  <wp:extent cx="1357920" cy="904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8534" cy="931167"/>
                          </a:xfrm>
                          <a:prstGeom prst="rect">
                            <a:avLst/>
                          </a:prstGeom>
                          <a:noFill/>
                          <a:ln>
                            <a:noFill/>
                          </a:ln>
                        </pic:spPr>
                      </pic:pic>
                    </a:graphicData>
                  </a:graphic>
                </wp:inline>
              </w:drawing>
            </w:r>
          </w:p>
        </w:tc>
        <w:tc>
          <w:tcPr>
            <w:tcW w:w="2410" w:type="dxa"/>
          </w:tcPr>
          <w:p w14:paraId="03FD53CB" w14:textId="77777777" w:rsidR="000C5FFA" w:rsidRPr="00C41A78" w:rsidRDefault="000C5FFA" w:rsidP="001147FD">
            <w:pPr>
              <w:rPr>
                <w:noProof/>
              </w:rPr>
            </w:pPr>
            <w:r w:rsidRPr="00C41A78">
              <w:rPr>
                <w:noProof/>
                <w:lang w:val="en-IN" w:eastAsia="en-IN"/>
              </w:rPr>
              <w:drawing>
                <wp:inline distT="0" distB="0" distL="0" distR="0" wp14:anchorId="03FD5435" wp14:editId="03FD5436">
                  <wp:extent cx="1344589" cy="895248"/>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7286" cy="910360"/>
                          </a:xfrm>
                          <a:prstGeom prst="rect">
                            <a:avLst/>
                          </a:prstGeom>
                          <a:noFill/>
                          <a:ln>
                            <a:noFill/>
                          </a:ln>
                        </pic:spPr>
                      </pic:pic>
                    </a:graphicData>
                  </a:graphic>
                </wp:inline>
              </w:drawing>
            </w:r>
          </w:p>
        </w:tc>
        <w:tc>
          <w:tcPr>
            <w:tcW w:w="2409" w:type="dxa"/>
          </w:tcPr>
          <w:p w14:paraId="03FD53CC" w14:textId="77777777" w:rsidR="000C5FFA" w:rsidRPr="00C41A78" w:rsidRDefault="000C5FFA" w:rsidP="001147FD">
            <w:pPr>
              <w:rPr>
                <w:noProof/>
              </w:rPr>
            </w:pPr>
            <w:r w:rsidRPr="00D40DEC">
              <w:rPr>
                <w:noProof/>
                <w:lang w:val="en-IN" w:eastAsia="en-IN"/>
              </w:rPr>
              <w:drawing>
                <wp:inline distT="0" distB="0" distL="0" distR="0" wp14:anchorId="03FD5437" wp14:editId="03FD5438">
                  <wp:extent cx="1340207" cy="89233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1626" cy="906591"/>
                          </a:xfrm>
                          <a:prstGeom prst="rect">
                            <a:avLst/>
                          </a:prstGeom>
                          <a:noFill/>
                          <a:ln>
                            <a:noFill/>
                          </a:ln>
                        </pic:spPr>
                      </pic:pic>
                    </a:graphicData>
                  </a:graphic>
                </wp:inline>
              </w:drawing>
            </w:r>
          </w:p>
        </w:tc>
      </w:tr>
      <w:tr w:rsidR="000C5FFA" w14:paraId="03FD53D3" w14:textId="77777777" w:rsidTr="001147FD">
        <w:tc>
          <w:tcPr>
            <w:tcW w:w="412" w:type="dxa"/>
          </w:tcPr>
          <w:p w14:paraId="03FD53CE" w14:textId="77777777" w:rsidR="000C5FFA" w:rsidRPr="00B8661C" w:rsidRDefault="000C5FFA" w:rsidP="001147FD">
            <w:pPr>
              <w:rPr>
                <w:noProof/>
              </w:rPr>
            </w:pPr>
            <w:r>
              <w:rPr>
                <w:noProof/>
              </w:rPr>
              <w:t>4</w:t>
            </w:r>
          </w:p>
        </w:tc>
        <w:tc>
          <w:tcPr>
            <w:tcW w:w="2526" w:type="dxa"/>
          </w:tcPr>
          <w:p w14:paraId="03FD53CF" w14:textId="77777777" w:rsidR="000C5FFA" w:rsidRPr="00C41A78" w:rsidRDefault="000C5FFA" w:rsidP="001147FD">
            <w:pPr>
              <w:rPr>
                <w:noProof/>
              </w:rPr>
            </w:pPr>
            <w:r w:rsidRPr="00B8661C">
              <w:rPr>
                <w:noProof/>
                <w:lang w:val="en-IN" w:eastAsia="en-IN"/>
              </w:rPr>
              <w:drawing>
                <wp:inline distT="0" distB="0" distL="0" distR="0" wp14:anchorId="03FD5439" wp14:editId="03FD543A">
                  <wp:extent cx="1464310" cy="1063625"/>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3FD53D0" w14:textId="77777777" w:rsidR="000C5FFA" w:rsidRPr="00C41A78" w:rsidRDefault="000C5FFA" w:rsidP="001147FD">
            <w:pPr>
              <w:rPr>
                <w:noProof/>
              </w:rPr>
            </w:pPr>
            <w:r w:rsidRPr="002A1D08">
              <w:rPr>
                <w:noProof/>
                <w:lang w:val="en-IN" w:eastAsia="en-IN"/>
              </w:rPr>
              <w:drawing>
                <wp:inline distT="0" distB="0" distL="0" distR="0" wp14:anchorId="03FD543B" wp14:editId="03FD543C">
                  <wp:extent cx="1357630" cy="9039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7524" cy="910518"/>
                          </a:xfrm>
                          <a:prstGeom prst="rect">
                            <a:avLst/>
                          </a:prstGeom>
                          <a:noFill/>
                          <a:ln>
                            <a:noFill/>
                          </a:ln>
                        </pic:spPr>
                      </pic:pic>
                    </a:graphicData>
                  </a:graphic>
                </wp:inline>
              </w:drawing>
            </w:r>
          </w:p>
        </w:tc>
        <w:tc>
          <w:tcPr>
            <w:tcW w:w="2410" w:type="dxa"/>
          </w:tcPr>
          <w:p w14:paraId="03FD53D1" w14:textId="77777777" w:rsidR="000C5FFA" w:rsidRPr="00C41A78" w:rsidRDefault="000C5FFA" w:rsidP="001147FD">
            <w:pPr>
              <w:rPr>
                <w:noProof/>
              </w:rPr>
            </w:pPr>
            <w:r w:rsidRPr="002A1D08">
              <w:rPr>
                <w:noProof/>
                <w:lang w:val="en-IN" w:eastAsia="en-IN"/>
              </w:rPr>
              <w:drawing>
                <wp:inline distT="0" distB="0" distL="0" distR="0" wp14:anchorId="03FD543D" wp14:editId="03FD543E">
                  <wp:extent cx="1361440" cy="90646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2591" cy="913893"/>
                          </a:xfrm>
                          <a:prstGeom prst="rect">
                            <a:avLst/>
                          </a:prstGeom>
                          <a:noFill/>
                          <a:ln>
                            <a:noFill/>
                          </a:ln>
                        </pic:spPr>
                      </pic:pic>
                    </a:graphicData>
                  </a:graphic>
                </wp:inline>
              </w:drawing>
            </w:r>
          </w:p>
        </w:tc>
        <w:tc>
          <w:tcPr>
            <w:tcW w:w="2409" w:type="dxa"/>
          </w:tcPr>
          <w:p w14:paraId="03FD53D2" w14:textId="77777777" w:rsidR="000C5FFA" w:rsidRPr="00D40DEC" w:rsidRDefault="000C5FFA" w:rsidP="001147FD">
            <w:pPr>
              <w:rPr>
                <w:noProof/>
              </w:rPr>
            </w:pPr>
            <w:r w:rsidRPr="00CF1919">
              <w:rPr>
                <w:noProof/>
                <w:lang w:val="en-IN" w:eastAsia="en-IN"/>
              </w:rPr>
              <w:drawing>
                <wp:inline distT="0" distB="0" distL="0" distR="0" wp14:anchorId="03FD543F" wp14:editId="03FD5440">
                  <wp:extent cx="1330310" cy="88574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9631" cy="905263"/>
                          </a:xfrm>
                          <a:prstGeom prst="rect">
                            <a:avLst/>
                          </a:prstGeom>
                          <a:noFill/>
                          <a:ln>
                            <a:noFill/>
                          </a:ln>
                        </pic:spPr>
                      </pic:pic>
                    </a:graphicData>
                  </a:graphic>
                </wp:inline>
              </w:drawing>
            </w:r>
          </w:p>
        </w:tc>
      </w:tr>
    </w:tbl>
    <w:p w14:paraId="03FD53D4" w14:textId="77777777" w:rsidR="000C5FFA" w:rsidRDefault="000C5FFA" w:rsidP="000C5FFA"/>
    <w:p w14:paraId="03FD53D5" w14:textId="77777777" w:rsidR="000C5FFA" w:rsidRDefault="000C5FFA" w:rsidP="000C5FFA">
      <w:pPr>
        <w:pStyle w:val="Heading2"/>
      </w:pPr>
      <w:r>
        <w:t>Standard error</w:t>
      </w:r>
    </w:p>
    <w:p w14:paraId="03FD53D6" w14:textId="77777777" w:rsidR="000C5FFA" w:rsidRDefault="000C5FFA" w:rsidP="000C5FFA">
      <w:r>
        <w:t>The standard error is the standard deviation of the sampling distribution. It is a measure of how variable sample effect sizes will be given a population and a design. That is their fundamental usefulness when we use statistics in psychology.</w:t>
      </w:r>
    </w:p>
    <w:p w14:paraId="03FD53D7" w14:textId="77777777" w:rsidR="000C5FFA" w:rsidRDefault="000C5FFA" w:rsidP="000C5FFA">
      <w:pPr>
        <w:ind w:firstLine="540"/>
      </w:pPr>
      <w:r>
        <w:t xml:space="preserve">In this further commentary, we cannot resist adding in a little extra feature of them that is not widely known. This extra feature requires a little </w:t>
      </w:r>
      <w:proofErr w:type="spellStart"/>
      <w:r>
        <w:t>maths</w:t>
      </w:r>
      <w:proofErr w:type="spellEnd"/>
      <w:r>
        <w:t xml:space="preserve"> but even if you don’t follow </w:t>
      </w:r>
      <w:proofErr w:type="spellStart"/>
      <w:r>
        <w:t>maths</w:t>
      </w:r>
      <w:proofErr w:type="spellEnd"/>
      <w:r>
        <w:t>, there is something here to be seen.</w:t>
      </w:r>
    </w:p>
    <w:p w14:paraId="03FD53D8" w14:textId="77777777" w:rsidR="000C5FFA" w:rsidRDefault="000C5FFA" w:rsidP="000C5FFA">
      <w:pPr>
        <w:ind w:firstLine="540"/>
      </w:pPr>
      <w:r>
        <w:t xml:space="preserve">Suppose that </w:t>
      </w:r>
      <w:r w:rsidR="00CC2D2B">
        <w:t xml:space="preserve">we </w:t>
      </w:r>
      <w:r>
        <w:t>are interested in measuring the mean of a distribution and obtain a sample to get an estimated mean and standard error. For some reason, we want to change the scale we measured the distribution on. We’ll look at 3 cases and then explain it all:</w:t>
      </w:r>
    </w:p>
    <w:p w14:paraId="03FD53DA" w14:textId="1821255C" w:rsidR="007A5B0D" w:rsidRDefault="006C2B6C" w:rsidP="006C2B6C">
      <w:pPr>
        <w:ind w:left="720" w:hanging="360"/>
      </w:pPr>
      <w:r>
        <w:t xml:space="preserve">1. </w:t>
      </w:r>
      <w:r w:rsidR="000C5FFA">
        <w:t>Add a constant number. We have measured risk taking on a scale that goes from 0 to 5; someone else has measured it on a scale of 1 to 6. We want to compare.</w:t>
      </w:r>
    </w:p>
    <w:p w14:paraId="03FD53DC" w14:textId="45529D77" w:rsidR="007A5B0D" w:rsidRDefault="000C5FFA" w:rsidP="000C5FFA">
      <w:pPr>
        <w:ind w:left="720"/>
      </w:pPr>
      <w:r>
        <w:t>It is easy to convert our mean value to theirs, by adding 1.</w:t>
      </w:r>
    </w:p>
    <w:p w14:paraId="03FD53DD" w14:textId="77777777" w:rsidR="000C5FFA" w:rsidRDefault="000C5FFA" w:rsidP="000C5FFA">
      <w:pPr>
        <w:ind w:left="720"/>
      </w:pPr>
      <w:r>
        <w:lastRenderedPageBreak/>
        <w:t>It is also easy to convert our standard error: do nothing.</w:t>
      </w:r>
    </w:p>
    <w:p w14:paraId="03FD53DE" w14:textId="77777777" w:rsidR="000C5FFA" w:rsidRDefault="000C5FFA" w:rsidP="000C5FFA">
      <w:pPr>
        <w:ind w:left="720"/>
      </w:pPr>
      <w:r>
        <w:t>If we add a constant to a scale, then any standard error isn’t changed.</w:t>
      </w:r>
    </w:p>
    <w:p w14:paraId="03FD53DF" w14:textId="0D6FADCF" w:rsidR="000C5FFA" w:rsidRDefault="000C5FFA" w:rsidP="000C5FFA">
      <w:pPr>
        <w:ind w:left="720" w:hanging="360"/>
      </w:pPr>
      <w:r>
        <w:rPr>
          <w:rFonts w:eastAsia="Calibri"/>
        </w:rPr>
        <w:t>2.</w:t>
      </w:r>
      <w:r w:rsidR="006C2B6C">
        <w:rPr>
          <w:rFonts w:eastAsia="Calibri"/>
        </w:rPr>
        <w:t xml:space="preserve"> </w:t>
      </w:r>
      <w:r>
        <w:t>Multiply by a constant number. We have measured risk taking on a scale of 0–5, someone else has measured it on a scale of 0–10. We want to compare.</w:t>
      </w:r>
    </w:p>
    <w:p w14:paraId="03FD53E1" w14:textId="3AC591D7" w:rsidR="007A5B0D" w:rsidRDefault="000C5FFA" w:rsidP="000C5FFA">
      <w:pPr>
        <w:ind w:left="720"/>
      </w:pPr>
      <w:r>
        <w:t>It is easy to convert our mean value to theirs, by multiplying by 2.</w:t>
      </w:r>
    </w:p>
    <w:p w14:paraId="03FD53E2" w14:textId="77777777" w:rsidR="000C5FFA" w:rsidRDefault="000C5FFA" w:rsidP="000C5FFA">
      <w:pPr>
        <w:ind w:left="720"/>
      </w:pPr>
      <w:r>
        <w:t>It is also easy to convert our standard error: multiply by 2.</w:t>
      </w:r>
    </w:p>
    <w:p w14:paraId="03FD53E3" w14:textId="77777777" w:rsidR="000C5FFA" w:rsidRDefault="000C5FFA" w:rsidP="000C5FFA">
      <w:pPr>
        <w:ind w:left="720"/>
      </w:pPr>
      <w:r>
        <w:t>If we multiply a scale by a constant, then any standard error is also multiplied by that constant.</w:t>
      </w:r>
    </w:p>
    <w:p w14:paraId="03FD53E4" w14:textId="4878C77C" w:rsidR="000C5FFA" w:rsidRDefault="000C5FFA" w:rsidP="000C5FFA">
      <w:pPr>
        <w:ind w:left="720" w:hanging="360"/>
      </w:pPr>
      <w:r>
        <w:rPr>
          <w:rFonts w:eastAsia="Calibri"/>
        </w:rPr>
        <w:t>3.</w:t>
      </w:r>
      <w:r w:rsidR="006C2B6C">
        <w:rPr>
          <w:rFonts w:eastAsia="Calibri"/>
        </w:rPr>
        <w:t xml:space="preserve"> </w:t>
      </w:r>
      <w:r>
        <w:t>Convert scale to a logarithmic scale.</w:t>
      </w:r>
    </w:p>
    <w:p w14:paraId="03FD53E6" w14:textId="5A9B7855" w:rsidR="007A5B0D" w:rsidRDefault="000C5FFA" w:rsidP="000C5FFA">
      <w:pPr>
        <w:ind w:left="720"/>
      </w:pPr>
      <w:r>
        <w:t>It is easy to convert our mean value to theirs, by taking the log of it.</w:t>
      </w:r>
    </w:p>
    <w:p w14:paraId="03FD53E7" w14:textId="77777777" w:rsidR="000C5FFA" w:rsidRDefault="000C5FFA" w:rsidP="000C5FFA">
      <w:pPr>
        <w:ind w:left="720"/>
      </w:pPr>
      <w:r>
        <w:t>It is also easy to convert our standard error: divide it by the mean value.</w:t>
      </w:r>
    </w:p>
    <w:p w14:paraId="03FD53E8" w14:textId="77777777" w:rsidR="000C5FFA" w:rsidRDefault="000C5FFA" w:rsidP="000C5FFA">
      <w:pPr>
        <w:ind w:left="720"/>
      </w:pPr>
      <w:r>
        <w:t>If replace a scale by its logarithm, then any standard error is divided by the mean.</w:t>
      </w:r>
    </w:p>
    <w:p w14:paraId="03FD53E9" w14:textId="19643E61" w:rsidR="000C5FFA" w:rsidRDefault="000C5FFA" w:rsidP="000C5FFA">
      <w:pPr>
        <w:ind w:firstLine="540"/>
      </w:pPr>
      <w:r>
        <w:t xml:space="preserve">Explanation (this bit is mathematical, sorry. Read on if you are interested!). The standard error can be treated as a gradient on the measurement scale. </w:t>
      </w:r>
      <w:r w:rsidR="00CC2D2B">
        <w:t xml:space="preserve">Technically </w:t>
      </w:r>
      <w:r>
        <w:t>it behaves as a partial derivative.</w:t>
      </w:r>
    </w:p>
    <w:p w14:paraId="03FD53EA" w14:textId="77777777" w:rsidR="000C5FFA" w:rsidRDefault="000C5FFA" w:rsidP="000C5FFA">
      <w:pPr>
        <w:ind w:firstLine="540"/>
      </w:pPr>
      <w:r>
        <w:t>If we add a constant number to a scale, we don’t change the gradient of the scale, so we don’t have to change the standard error.</w:t>
      </w:r>
    </w:p>
    <w:p w14:paraId="03FD53EB" w14:textId="77777777" w:rsidR="000C5FFA" w:rsidRDefault="000C5FFA" w:rsidP="000C5FFA">
      <w:pPr>
        <w:ind w:firstLine="540"/>
      </w:pPr>
      <w:r>
        <w:t>If we multiply a scale by a constant, we have also multiplied the gradient by that constant, so we multiply the standard error by the constant.</w:t>
      </w:r>
    </w:p>
    <w:p w14:paraId="03FD53EC" w14:textId="77777777" w:rsidR="000C5FFA" w:rsidRDefault="000C5FFA" w:rsidP="000C5FFA">
      <w:pPr>
        <w:ind w:firstLine="540"/>
      </w:pPr>
      <w:r>
        <w:t>If we replace a scale by its logarithm, then the gradient is changed differently everywhere. Here, calculus makes life easy:</w:t>
      </w:r>
    </w:p>
    <w:p w14:paraId="03FD53ED" w14:textId="77777777" w:rsidR="000C5FFA" w:rsidRDefault="000C5FFA" w:rsidP="000C5FFA">
      <w:pPr>
        <w:ind w:firstLine="540"/>
      </w:pPr>
      <w:r>
        <w:t>We have:</w:t>
      </w:r>
    </w:p>
    <w:bookmarkStart w:id="0" w:name="MTBlankEqn"/>
    <w:p w14:paraId="03FD53EE" w14:textId="77777777" w:rsidR="000C5FFA" w:rsidRDefault="000C5FFA" w:rsidP="000C5FFA">
      <w:pPr>
        <w:ind w:left="720"/>
        <w:jc w:val="center"/>
        <w:rPr>
          <w:rFonts w:eastAsiaTheme="minorEastAsia"/>
        </w:rPr>
      </w:pPr>
      <w:r w:rsidRPr="004E4A1C">
        <w:rPr>
          <w:position w:val="-14"/>
        </w:rPr>
        <w:object w:dxaOrig="1260" w:dyaOrig="400" w14:anchorId="03FD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1.75pt" o:ole="">
            <v:imagedata r:id="rId24" o:title=""/>
          </v:shape>
          <o:OLEObject Type="Embed" ProgID="Equation.DSMT4" ShapeID="_x0000_i1025" DrawAspect="Content" ObjectID="_1728973198" r:id="rId25"/>
        </w:object>
      </w:r>
      <w:bookmarkEnd w:id="0"/>
    </w:p>
    <w:p w14:paraId="03FD53EF" w14:textId="77777777" w:rsidR="000C5FFA" w:rsidRDefault="000C5FFA" w:rsidP="000C5FFA">
      <w:pPr>
        <w:ind w:firstLine="540"/>
      </w:pPr>
      <w:r>
        <w:rPr>
          <w:rFonts w:eastAsiaTheme="minorEastAsia"/>
        </w:rPr>
        <w:t>We can differentiate:</w:t>
      </w:r>
    </w:p>
    <w:p w14:paraId="03FD53F0" w14:textId="77777777" w:rsidR="000C5FFA" w:rsidRDefault="000C5FFA" w:rsidP="000C5FFA">
      <w:pPr>
        <w:ind w:left="720"/>
        <w:jc w:val="center"/>
      </w:pPr>
      <w:r w:rsidRPr="004E4A1C">
        <w:rPr>
          <w:position w:val="-24"/>
        </w:rPr>
        <w:object w:dxaOrig="1380" w:dyaOrig="620" w14:anchorId="03FD5442">
          <v:shape id="_x0000_i1026" type="#_x0000_t75" style="width:1in;height:28.5pt" o:ole="">
            <v:imagedata r:id="rId26" o:title=""/>
          </v:shape>
          <o:OLEObject Type="Embed" ProgID="Equation.DSMT4" ShapeID="_x0000_i1026" DrawAspect="Content" ObjectID="_1728973199" r:id="rId27"/>
        </w:object>
      </w:r>
    </w:p>
    <w:p w14:paraId="03FD53F1" w14:textId="77777777" w:rsidR="000C5FFA" w:rsidRDefault="000C5FFA" w:rsidP="000C5FFA">
      <w:pPr>
        <w:ind w:left="540"/>
      </w:pPr>
      <w:r>
        <w:t>Treating the partial operators (</w:t>
      </w:r>
      <w:r w:rsidRPr="00544003">
        <w:rPr>
          <w:i/>
        </w:rPr>
        <w:t>dx</w:t>
      </w:r>
      <w:r>
        <w:t>) as standard errors (</w:t>
      </w:r>
      <w:r w:rsidRPr="00544003">
        <w:rPr>
          <w:i/>
        </w:rPr>
        <w:t>se</w:t>
      </w:r>
      <w:r>
        <w:t>(</w:t>
      </w:r>
      <w:r w:rsidRPr="00544003">
        <w:rPr>
          <w:i/>
        </w:rPr>
        <w:t>x</w:t>
      </w:r>
      <w:r>
        <w:t>)), we can then see that:</w:t>
      </w:r>
    </w:p>
    <w:bookmarkStart w:id="1" w:name="_Hlk526500295"/>
    <w:p w14:paraId="03FD53F2" w14:textId="77777777" w:rsidR="000C5FFA" w:rsidRDefault="000C5FFA" w:rsidP="000C5FFA">
      <w:pPr>
        <w:pStyle w:val="MTDisplayEquation"/>
        <w:jc w:val="center"/>
      </w:pPr>
      <w:r w:rsidRPr="004E4A1C">
        <w:rPr>
          <w:position w:val="-14"/>
        </w:rPr>
        <w:object w:dxaOrig="2220" w:dyaOrig="400" w14:anchorId="03FD5443">
          <v:shape id="_x0000_i1027" type="#_x0000_t75" style="width:108pt;height:21.75pt" o:ole="">
            <v:imagedata r:id="rId28" o:title=""/>
          </v:shape>
          <o:OLEObject Type="Embed" ProgID="Equation.DSMT4" ShapeID="_x0000_i1027" DrawAspect="Content" ObjectID="_1728973200" r:id="rId29"/>
        </w:object>
      </w:r>
      <w:bookmarkEnd w:id="1"/>
    </w:p>
    <w:p w14:paraId="03FD53F3" w14:textId="77777777" w:rsidR="000C5FFA" w:rsidRDefault="000C5FFA" w:rsidP="000C5FFA">
      <w:pPr>
        <w:ind w:left="540"/>
      </w:pPr>
      <w:r>
        <w:t>For the specific example:</w:t>
      </w:r>
    </w:p>
    <w:p w14:paraId="03FD53F4" w14:textId="77777777" w:rsidR="000C5FFA" w:rsidRDefault="000C5FFA" w:rsidP="000C5FFA">
      <w:pPr>
        <w:pStyle w:val="MTDisplayEquation"/>
        <w:jc w:val="center"/>
        <w:rPr>
          <w:rFonts w:eastAsiaTheme="minorEastAsia"/>
        </w:rPr>
      </w:pPr>
      <w:r w:rsidRPr="004E4A1C">
        <w:rPr>
          <w:position w:val="-14"/>
        </w:rPr>
        <w:object w:dxaOrig="1420" w:dyaOrig="400" w14:anchorId="03FD5444">
          <v:shape id="_x0000_i1028" type="#_x0000_t75" style="width:1in;height:21.75pt" o:ole="">
            <v:imagedata r:id="rId30" o:title=""/>
          </v:shape>
          <o:OLEObject Type="Embed" ProgID="Equation.DSMT4" ShapeID="_x0000_i1028" DrawAspect="Content" ObjectID="_1728973201" r:id="rId31"/>
        </w:object>
      </w:r>
    </w:p>
    <w:p w14:paraId="03FD53F5" w14:textId="77777777" w:rsidR="000C5FFA" w:rsidRDefault="000C5FFA" w:rsidP="000C5FFA">
      <w:pPr>
        <w:ind w:left="540"/>
        <w:rPr>
          <w:rFonts w:eastAsiaTheme="minorEastAsia"/>
        </w:rPr>
      </w:pPr>
      <w:r>
        <w:rPr>
          <w:rFonts w:eastAsiaTheme="minorEastAsia"/>
        </w:rPr>
        <w:t>Since</w:t>
      </w:r>
    </w:p>
    <w:p w14:paraId="03FD53F6" w14:textId="77777777" w:rsidR="000C5FFA" w:rsidRDefault="000C5FFA" w:rsidP="000C5FFA">
      <w:pPr>
        <w:pStyle w:val="MTDisplayEquation"/>
        <w:jc w:val="center"/>
      </w:pPr>
      <w:r w:rsidRPr="004E4A1C">
        <w:rPr>
          <w:position w:val="-24"/>
        </w:rPr>
        <w:object w:dxaOrig="1380" w:dyaOrig="660" w14:anchorId="03FD5445">
          <v:shape id="_x0000_i1029" type="#_x0000_t75" style="width:1in;height:36pt" o:ole="">
            <v:imagedata r:id="rId32" o:title=""/>
          </v:shape>
          <o:OLEObject Type="Embed" ProgID="Equation.DSMT4" ShapeID="_x0000_i1029" DrawAspect="Content" ObjectID="_1728973202" r:id="rId33"/>
        </w:object>
      </w:r>
    </w:p>
    <w:p w14:paraId="03FD53F7" w14:textId="77777777" w:rsidR="000C5FFA" w:rsidRDefault="000C5FFA" w:rsidP="000C5FFA">
      <w:pPr>
        <w:pStyle w:val="MTDisplayEquation"/>
        <w:jc w:val="center"/>
      </w:pPr>
      <w:r w:rsidRPr="004E4A1C">
        <w:rPr>
          <w:position w:val="-24"/>
        </w:rPr>
        <w:object w:dxaOrig="1680" w:dyaOrig="660" w14:anchorId="03FD5446">
          <v:shape id="_x0000_i1030" type="#_x0000_t75" style="width:86.25pt;height:36pt" o:ole="">
            <v:imagedata r:id="rId34" o:title=""/>
          </v:shape>
          <o:OLEObject Type="Embed" ProgID="Equation.DSMT4" ShapeID="_x0000_i1030" DrawAspect="Content" ObjectID="_1728973203" r:id="rId35"/>
        </w:object>
      </w:r>
    </w:p>
    <w:p w14:paraId="03FD53F8" w14:textId="77777777" w:rsidR="000C5FFA" w:rsidRDefault="000C5FFA" w:rsidP="000C5FFA">
      <w:pPr>
        <w:pStyle w:val="Heading2"/>
      </w:pPr>
      <w:r>
        <w:t>Maximum likelihood</w:t>
      </w:r>
    </w:p>
    <w:p w14:paraId="03FD53F9" w14:textId="77777777" w:rsidR="000C5FFA" w:rsidRDefault="000C5FFA" w:rsidP="000C5FFA">
      <w:r>
        <w:t>It will seem quite obvious to some readers that the sample mean or sample effect size is the best estimate of the population mean or population effect size. From a more rigorous, mathematical standpoint, this is something that requires proof. We will not supply the proof here, but instead explain how that proof works so that the non-mathematical reader can still get a sense of what it all means.</w:t>
      </w:r>
    </w:p>
    <w:p w14:paraId="03FD53FA" w14:textId="36BF867E" w:rsidR="000C5FFA" w:rsidRDefault="000C5FFA" w:rsidP="000C5FFA">
      <w:pPr>
        <w:ind w:firstLine="540"/>
      </w:pPr>
      <w:r>
        <w:t xml:space="preserve">Think about this. I measure the IQ of 4 students and the scores I get are 101, 107, 96 &amp; 104. The mean of these is 102. My sample mean is 102 and I am going to believe that this is the best estimate I have of the mean of the distribution of student IQs. Now we can ask what </w:t>
      </w:r>
      <w:r w:rsidR="00CC2D2B">
        <w:t xml:space="preserve">is </w:t>
      </w:r>
      <w:r>
        <w:t xml:space="preserve">the likelihood that a population of mean 102 (and </w:t>
      </w:r>
      <w:proofErr w:type="spellStart"/>
      <w:r>
        <w:t>sd</w:t>
      </w:r>
      <w:proofErr w:type="spellEnd"/>
      <w:r w:rsidR="00810283">
        <w:t xml:space="preserve"> </w:t>
      </w:r>
      <w:r>
        <w:t>=</w:t>
      </w:r>
      <w:r w:rsidR="00810283">
        <w:t xml:space="preserve"> </w:t>
      </w:r>
      <w:r>
        <w:t>15) would give me a single participant with an IQ of 101 (the first of my measured IQs). It will be some small number. We can do the same thing for each of the measured values.</w:t>
      </w:r>
    </w:p>
    <w:p w14:paraId="03FD53FB" w14:textId="77777777" w:rsidR="000C5FFA" w:rsidRDefault="000C5FFA" w:rsidP="000C5FFA">
      <w:pPr>
        <w:ind w:firstLine="540"/>
      </w:pPr>
      <w:r>
        <w:t>From those individual likelihoods, we can calculate the overall likelihood of a distribution of mean 102 giving us the 4 values we started with. This is the product of the individual likelihoods. We could exhaustively try all possible populations and find the one that has the highest likelihood (the maximum likelihood).</w:t>
      </w:r>
    </w:p>
    <w:p w14:paraId="03FD53FC" w14:textId="77777777" w:rsidR="000C5FFA" w:rsidRDefault="000C5FFA" w:rsidP="000C5FFA">
      <w:pPr>
        <w:ind w:firstLine="540"/>
      </w:pPr>
      <w:r>
        <w:lastRenderedPageBreak/>
        <w:t xml:space="preserve">However, the formula for a normal distribution allows us to do something more useful. The likelihood of getting a value of </w:t>
      </w:r>
      <w:r w:rsidRPr="00CA78A1">
        <w:rPr>
          <w:i/>
        </w:rPr>
        <w:t>x</w:t>
      </w:r>
      <w:r>
        <w:t xml:space="preserve"> from a normal distribution with mean </w:t>
      </w:r>
      <w:r w:rsidRPr="00CA78A1">
        <w:rPr>
          <w:i/>
        </w:rPr>
        <w:t>M</w:t>
      </w:r>
      <w:r>
        <w:t xml:space="preserve"> and standard deviation </w:t>
      </w:r>
      <w:r w:rsidRPr="00CA78A1">
        <w:rPr>
          <w:i/>
        </w:rPr>
        <w:t>S</w:t>
      </w:r>
      <w:r>
        <w:t xml:space="preserve"> is this:</w:t>
      </w:r>
    </w:p>
    <w:p w14:paraId="03FD53FD" w14:textId="77777777" w:rsidR="000C5FFA" w:rsidRPr="00A73A57" w:rsidRDefault="000C5FFA" w:rsidP="000C5FFA">
      <w:pPr>
        <w:pStyle w:val="MTDisplayEquation"/>
        <w:jc w:val="center"/>
        <w:rPr>
          <w:rFonts w:eastAsiaTheme="minorEastAsia"/>
        </w:rPr>
      </w:pPr>
      <w:r w:rsidRPr="004E4A1C">
        <w:rPr>
          <w:position w:val="-38"/>
        </w:rPr>
        <w:object w:dxaOrig="2620" w:dyaOrig="880" w14:anchorId="03FD5447">
          <v:shape id="_x0000_i1031" type="#_x0000_t75" style="width:129.75pt;height:43.5pt" o:ole="">
            <v:imagedata r:id="rId36" o:title=""/>
          </v:shape>
          <o:OLEObject Type="Embed" ProgID="Equation.DSMT4" ShapeID="_x0000_i1031" DrawAspect="Content" ObjectID="_1728973204" r:id="rId37"/>
        </w:object>
      </w:r>
    </w:p>
    <w:p w14:paraId="03FD53FE" w14:textId="77777777" w:rsidR="000C5FFA" w:rsidRDefault="000C5FFA" w:rsidP="000C5FFA">
      <w:pPr>
        <w:ind w:firstLine="540"/>
        <w:rPr>
          <w:rFonts w:eastAsiaTheme="minorEastAsia"/>
        </w:rPr>
      </w:pPr>
      <w:r>
        <w:rPr>
          <w:rFonts w:eastAsiaTheme="minorEastAsia"/>
        </w:rPr>
        <w:t xml:space="preserve">The likelihood of getting 2 values, </w:t>
      </w:r>
      <w:r w:rsidRPr="00544003">
        <w:rPr>
          <w:rFonts w:eastAsiaTheme="minorEastAsia"/>
          <w:i/>
        </w:rPr>
        <w:t>x</w:t>
      </w:r>
      <w:r>
        <w:rPr>
          <w:rFonts w:eastAsiaTheme="minorEastAsia"/>
        </w:rPr>
        <w:t xml:space="preserve">1 and </w:t>
      </w:r>
      <w:r w:rsidRPr="00544003">
        <w:rPr>
          <w:rFonts w:eastAsiaTheme="minorEastAsia"/>
          <w:i/>
        </w:rPr>
        <w:t>x</w:t>
      </w:r>
      <w:r>
        <w:rPr>
          <w:rFonts w:eastAsiaTheme="minorEastAsia"/>
        </w:rPr>
        <w:t>2 is given by this:</w:t>
      </w:r>
    </w:p>
    <w:p w14:paraId="03FD53FF" w14:textId="77777777" w:rsidR="000C5FFA" w:rsidRPr="00A73A57" w:rsidRDefault="000C5FFA" w:rsidP="000C5FFA">
      <w:pPr>
        <w:pStyle w:val="MTDisplayEquation"/>
        <w:jc w:val="center"/>
        <w:rPr>
          <w:rFonts w:eastAsiaTheme="minorEastAsia"/>
        </w:rPr>
      </w:pPr>
      <w:r w:rsidRPr="004E4A1C">
        <w:rPr>
          <w:position w:val="-38"/>
        </w:rPr>
        <w:object w:dxaOrig="5160" w:dyaOrig="880" w14:anchorId="03FD5448">
          <v:shape id="_x0000_i1032" type="#_x0000_t75" style="width:259.5pt;height:43.5pt" o:ole="">
            <v:imagedata r:id="rId38" o:title=""/>
          </v:shape>
          <o:OLEObject Type="Embed" ProgID="Equation.DSMT4" ShapeID="_x0000_i1032" DrawAspect="Content" ObjectID="_1728973205" r:id="rId39"/>
        </w:object>
      </w:r>
    </w:p>
    <w:p w14:paraId="03FD5400" w14:textId="77777777" w:rsidR="000C5FFA" w:rsidRDefault="000C5FFA" w:rsidP="000C5FFA">
      <w:r>
        <w:t>or, more usefully, the log likelihood is:</w:t>
      </w:r>
    </w:p>
    <w:p w14:paraId="03FD5401" w14:textId="77777777" w:rsidR="000C5FFA" w:rsidRPr="00A73A57" w:rsidRDefault="000C5FFA" w:rsidP="000C5FFA">
      <w:pPr>
        <w:pStyle w:val="MTDisplayEquation"/>
        <w:jc w:val="center"/>
        <w:rPr>
          <w:rFonts w:eastAsiaTheme="minorEastAsia"/>
        </w:rPr>
      </w:pPr>
      <w:r w:rsidRPr="004E4A1C">
        <w:rPr>
          <w:position w:val="-24"/>
        </w:rPr>
        <w:object w:dxaOrig="4560" w:dyaOrig="720" w14:anchorId="03FD5449">
          <v:shape id="_x0000_i1033" type="#_x0000_t75" style="width:230.25pt;height:36pt" o:ole="">
            <v:imagedata r:id="rId40" o:title=""/>
          </v:shape>
          <o:OLEObject Type="Embed" ProgID="Equation.DSMT4" ShapeID="_x0000_i1033" DrawAspect="Content" ObjectID="_1728973206" r:id="rId41"/>
        </w:object>
      </w:r>
    </w:p>
    <w:p w14:paraId="03FD5402" w14:textId="77777777" w:rsidR="000C5FFA" w:rsidRDefault="000C5FFA" w:rsidP="000C5FFA">
      <w:pPr>
        <w:rPr>
          <w:rFonts w:eastAsiaTheme="minorEastAsia"/>
        </w:rPr>
      </w:pPr>
      <w:r>
        <w:rPr>
          <w:rFonts w:eastAsiaTheme="minorEastAsia"/>
        </w:rPr>
        <w:t xml:space="preserve">and our task is to find out what value of </w:t>
      </w:r>
      <w:r w:rsidRPr="00CA78A1">
        <w:rPr>
          <w:rFonts w:eastAsiaTheme="minorEastAsia"/>
          <w:i/>
        </w:rPr>
        <w:t>M</w:t>
      </w:r>
      <w:r>
        <w:rPr>
          <w:rFonts w:eastAsiaTheme="minorEastAsia"/>
        </w:rPr>
        <w:t xml:space="preserve"> sets this quantity to its minimum.</w:t>
      </w:r>
    </w:p>
    <w:p w14:paraId="03FD5403" w14:textId="77777777" w:rsidR="000C5FFA" w:rsidRDefault="000C5FFA" w:rsidP="000C5FFA">
      <w:pPr>
        <w:rPr>
          <w:rFonts w:eastAsiaTheme="minorEastAsia"/>
        </w:rPr>
      </w:pPr>
      <w:r>
        <w:rPr>
          <w:rFonts w:eastAsiaTheme="minorEastAsia"/>
        </w:rPr>
        <w:t xml:space="preserve">Mathematically, we equate the derivative of this to zero, to find the value of </w:t>
      </w:r>
      <w:r w:rsidRPr="00CA78A1">
        <w:rPr>
          <w:rFonts w:eastAsiaTheme="minorEastAsia"/>
          <w:i/>
        </w:rPr>
        <w:t>M</w:t>
      </w:r>
      <w:r>
        <w:rPr>
          <w:rFonts w:eastAsiaTheme="minorEastAsia"/>
        </w:rPr>
        <w:t xml:space="preserve"> that gives the highest log likelihood. That leads to solve this equation:</w:t>
      </w:r>
    </w:p>
    <w:p w14:paraId="03FD5404" w14:textId="77777777" w:rsidR="000C5FFA" w:rsidRPr="00A73A57" w:rsidRDefault="000C5FFA" w:rsidP="000C5FFA">
      <w:pPr>
        <w:pStyle w:val="MTDisplayEquation"/>
        <w:jc w:val="center"/>
        <w:rPr>
          <w:rFonts w:eastAsiaTheme="minorEastAsia"/>
        </w:rPr>
      </w:pPr>
      <w:r w:rsidRPr="004E4A1C">
        <w:rPr>
          <w:position w:val="-14"/>
        </w:rPr>
        <w:object w:dxaOrig="2360" w:dyaOrig="400" w14:anchorId="03FD544A">
          <v:shape id="_x0000_i1034" type="#_x0000_t75" style="width:115.5pt;height:21.75pt" o:ole="">
            <v:imagedata r:id="rId42" o:title=""/>
          </v:shape>
          <o:OLEObject Type="Embed" ProgID="Equation.DSMT4" ShapeID="_x0000_i1034" DrawAspect="Content" ObjectID="_1728973207" r:id="rId43"/>
        </w:object>
      </w:r>
    </w:p>
    <w:p w14:paraId="03FD5405" w14:textId="77777777" w:rsidR="000C5FFA" w:rsidRDefault="000C5FFA" w:rsidP="000C5FFA">
      <w:pPr>
        <w:ind w:left="540"/>
        <w:rPr>
          <w:rFonts w:eastAsiaTheme="minorEastAsia"/>
        </w:rPr>
      </w:pPr>
      <w:r>
        <w:rPr>
          <w:rFonts w:eastAsiaTheme="minorEastAsia"/>
        </w:rPr>
        <w:t xml:space="preserve">From this we have </w:t>
      </w:r>
      <w:r w:rsidRPr="004E4A1C">
        <w:rPr>
          <w:position w:val="-14"/>
        </w:rPr>
        <w:object w:dxaOrig="1680" w:dyaOrig="400" w14:anchorId="03FD544B">
          <v:shape id="_x0000_i1035" type="#_x0000_t75" style="width:86.25pt;height:21.75pt" o:ole="">
            <v:imagedata r:id="rId44" o:title=""/>
          </v:shape>
          <o:OLEObject Type="Embed" ProgID="Equation.DSMT4" ShapeID="_x0000_i1035" DrawAspect="Content" ObjectID="_1728973208" r:id="rId45"/>
        </w:object>
      </w:r>
    </w:p>
    <w:p w14:paraId="03FD5406" w14:textId="77777777" w:rsidR="000C5FFA" w:rsidRDefault="000C5FFA" w:rsidP="000C5FFA">
      <w:pPr>
        <w:jc w:val="center"/>
        <w:rPr>
          <w:rFonts w:eastAsiaTheme="minorEastAsia"/>
        </w:rPr>
      </w:pPr>
      <w:r>
        <w:rPr>
          <w:rFonts w:eastAsiaTheme="minorEastAsia"/>
        </w:rPr>
        <w:t xml:space="preserve">or </w:t>
      </w:r>
      <w:r w:rsidRPr="004E4A1C">
        <w:rPr>
          <w:position w:val="-24"/>
        </w:rPr>
        <w:object w:dxaOrig="1080" w:dyaOrig="620" w14:anchorId="03FD544C">
          <v:shape id="_x0000_i1036" type="#_x0000_t75" style="width:57.75pt;height:28.5pt" o:ole="">
            <v:imagedata r:id="rId46" o:title=""/>
          </v:shape>
          <o:OLEObject Type="Embed" ProgID="Equation.DSMT4" ShapeID="_x0000_i1036" DrawAspect="Content" ObjectID="_1728973209" r:id="rId47"/>
        </w:object>
      </w:r>
    </w:p>
    <w:p w14:paraId="03FD5407" w14:textId="77777777" w:rsidR="000C5FFA" w:rsidRDefault="000C5FFA" w:rsidP="000C5FFA">
      <w:pPr>
        <w:ind w:left="540"/>
        <w:rPr>
          <w:rFonts w:eastAsiaTheme="minorEastAsia"/>
        </w:rPr>
      </w:pPr>
      <w:r>
        <w:rPr>
          <w:rFonts w:eastAsiaTheme="minorEastAsia"/>
        </w:rPr>
        <w:t>You will be able to see how to extend this to more than two values:</w:t>
      </w:r>
    </w:p>
    <w:p w14:paraId="03FD5408" w14:textId="77777777" w:rsidR="000C5FFA" w:rsidRDefault="000C5FFA" w:rsidP="000C5FFA">
      <w:pPr>
        <w:jc w:val="center"/>
        <w:rPr>
          <w:rFonts w:eastAsiaTheme="minorEastAsia"/>
        </w:rPr>
      </w:pPr>
      <w:r w:rsidRPr="004E4A1C">
        <w:rPr>
          <w:position w:val="-28"/>
        </w:rPr>
        <w:object w:dxaOrig="1120" w:dyaOrig="680" w14:anchorId="03FD544D">
          <v:shape id="_x0000_i1037" type="#_x0000_t75" style="width:57.75pt;height:36pt" o:ole="">
            <v:imagedata r:id="rId48" o:title=""/>
          </v:shape>
          <o:OLEObject Type="Embed" ProgID="Equation.DSMT4" ShapeID="_x0000_i1037" DrawAspect="Content" ObjectID="_1728973210" r:id="rId49"/>
        </w:object>
      </w:r>
    </w:p>
    <w:p w14:paraId="03FD5409" w14:textId="77777777" w:rsidR="000C5FFA" w:rsidRDefault="000C5FFA" w:rsidP="000C5FFA">
      <w:pPr>
        <w:pStyle w:val="Heading2"/>
      </w:pPr>
      <w:r>
        <w:lastRenderedPageBreak/>
        <w:t xml:space="preserve">Using Fisher </w:t>
      </w:r>
      <w:r w:rsidRPr="00544003">
        <w:rPr>
          <w:b w:val="0"/>
          <w:bCs w:val="0"/>
          <w:i/>
        </w:rPr>
        <w:t>Z</w:t>
      </w:r>
      <w:r>
        <w:t xml:space="preserve"> to calculate confidence limits for normalized effect sizes</w:t>
      </w:r>
    </w:p>
    <w:p w14:paraId="03FD540A" w14:textId="77777777" w:rsidR="000C5FFA" w:rsidRDefault="000C5FFA" w:rsidP="000C5FFA">
      <w:r>
        <w:t>Confidence limits for some quantities (such as a mean) are easily calculated as being the mean itself plus and minus 1.96 times the standard error. For normalized effect sizes, the calculation is more complex.</w:t>
      </w:r>
    </w:p>
    <w:p w14:paraId="03FD540B" w14:textId="77777777" w:rsidR="000C5FFA" w:rsidRDefault="000C5FFA" w:rsidP="000C5FFA">
      <w:pPr>
        <w:ind w:firstLine="540"/>
      </w:pPr>
      <w:r>
        <w:t xml:space="preserve">The broad logic is that the sampling distribution and therefore the likelihood function for sample means is symmetric and normally distributed. For normalized effect sizes, they are not. But there exists a way of making them symmetric and normal, called the Fisher </w:t>
      </w:r>
      <w:r w:rsidRPr="00CA78A1">
        <w:rPr>
          <w:i/>
        </w:rPr>
        <w:t>Z</w:t>
      </w:r>
      <w:r>
        <w:t xml:space="preserve">-transform. The Fisher </w:t>
      </w:r>
      <w:r w:rsidRPr="00CA78A1">
        <w:rPr>
          <w:i/>
        </w:rPr>
        <w:t>Z</w:t>
      </w:r>
      <w:r>
        <w:t xml:space="preserve">-transform has the additional nice property that the standard deviation of the normal distribution it produces is determined solely by the sample size, </w:t>
      </w:r>
      <w:r w:rsidRPr="00CA78A1">
        <w:rPr>
          <w:i/>
        </w:rPr>
        <w:t>n</w:t>
      </w:r>
      <w:r>
        <w:t>.</w:t>
      </w:r>
    </w:p>
    <w:p w14:paraId="03FD540C" w14:textId="77777777" w:rsidR="000C5FFA" w:rsidRDefault="000C5FFA" w:rsidP="000C5FFA">
      <w:pPr>
        <w:ind w:firstLine="540"/>
      </w:pPr>
      <w:r>
        <w:t xml:space="preserve">So, we take the estimated effect size and sample size, apply the Fisher </w:t>
      </w:r>
      <w:r w:rsidRPr="00CA78A1">
        <w:rPr>
          <w:i/>
        </w:rPr>
        <w:t>Z</w:t>
      </w:r>
      <w:r>
        <w:t>-transform. Then we calculate the confidence limits in that transformed scale. Then we reverse the transform to bring our result back to the scale we want (the original normalized effect size scale).</w:t>
      </w:r>
    </w:p>
    <w:p w14:paraId="03FD540D" w14:textId="77777777" w:rsidR="000C5FFA" w:rsidRPr="00544003" w:rsidRDefault="000C5FFA" w:rsidP="000C5FFA">
      <w:pPr>
        <w:rPr>
          <w:b/>
        </w:rPr>
      </w:pPr>
      <w:r w:rsidRPr="00544003">
        <w:rPr>
          <w:b/>
        </w:rPr>
        <w:t xml:space="preserve">Step 1: </w:t>
      </w:r>
      <w:r>
        <w:rPr>
          <w:b/>
        </w:rPr>
        <w:t>T</w:t>
      </w:r>
      <w:r w:rsidRPr="00544003">
        <w:rPr>
          <w:b/>
        </w:rPr>
        <w:t xml:space="preserve">ransform to </w:t>
      </w:r>
      <w:r w:rsidRPr="0001368E">
        <w:rPr>
          <w:b/>
          <w:i/>
        </w:rPr>
        <w:t>z</w:t>
      </w:r>
    </w:p>
    <w:p w14:paraId="03FD540E" w14:textId="77777777" w:rsidR="000C5FFA" w:rsidRDefault="000C5FFA" w:rsidP="000C5FFA">
      <w:r>
        <w:t xml:space="preserve">We start by </w:t>
      </w:r>
      <w:r w:rsidRPr="00F25835">
        <w:t xml:space="preserve">converting </w:t>
      </w:r>
      <w:r>
        <w:t xml:space="preserve">the normalized effect size, </w:t>
      </w:r>
      <w:r w:rsidRPr="00544003">
        <w:rPr>
          <w:i/>
        </w:rPr>
        <w:t>r</w:t>
      </w:r>
      <w:r>
        <w:t>,</w:t>
      </w:r>
      <w:r w:rsidRPr="00F25835">
        <w:t xml:space="preserve"> to a (yet another) new measure of effect-size (we will call it </w:t>
      </w:r>
      <w:r w:rsidRPr="00544003">
        <w:rPr>
          <w:i/>
        </w:rPr>
        <w:t>z</w:t>
      </w:r>
      <w:r w:rsidRPr="00F25835">
        <w:t xml:space="preserve"> here): this conversion is called the </w:t>
      </w:r>
      <w:r w:rsidRPr="00F25835">
        <w:rPr>
          <w:b/>
        </w:rPr>
        <w:t xml:space="preserve">Fisher </w:t>
      </w:r>
      <w:r w:rsidRPr="00CA78A1">
        <w:rPr>
          <w:b/>
          <w:i/>
        </w:rPr>
        <w:t>Z</w:t>
      </w:r>
      <w:r w:rsidRPr="00F25835">
        <w:rPr>
          <w:b/>
        </w:rPr>
        <w:t>-transformation</w:t>
      </w:r>
      <w:r w:rsidRPr="00F25835">
        <w:t>:</w:t>
      </w:r>
    </w:p>
    <w:p w14:paraId="03FD540F" w14:textId="77777777" w:rsidR="000C5FFA" w:rsidRPr="00F25835" w:rsidRDefault="000C5FFA" w:rsidP="00CA78A1">
      <w:pPr>
        <w:ind w:left="2160"/>
      </w:pPr>
      <w:r w:rsidRPr="00544003">
        <w:rPr>
          <w:i/>
        </w:rPr>
        <w:t>z</w:t>
      </w:r>
      <w:r w:rsidRPr="00F25835">
        <w:t xml:space="preserve"> = </w:t>
      </w:r>
      <w:r w:rsidRPr="00544003">
        <w:rPr>
          <w:i/>
        </w:rPr>
        <w:t>a</w:t>
      </w:r>
      <w:r w:rsidR="00810283" w:rsidRPr="00CA78A1">
        <w:t xml:space="preserve"> </w:t>
      </w:r>
      <w:r w:rsidRPr="00F25835">
        <w:t>tan</w:t>
      </w:r>
      <w:r w:rsidR="00810283">
        <w:t xml:space="preserve"> </w:t>
      </w:r>
      <w:r w:rsidRPr="00544003">
        <w:rPr>
          <w:i/>
        </w:rPr>
        <w:t>h</w:t>
      </w:r>
      <w:r w:rsidRPr="00F25835">
        <w:t>(</w:t>
      </w:r>
      <w:r w:rsidRPr="00544003">
        <w:rPr>
          <w:i/>
        </w:rPr>
        <w:t>r</w:t>
      </w:r>
      <w:r w:rsidRPr="00F25835">
        <w:t>)</w:t>
      </w:r>
    </w:p>
    <w:p w14:paraId="03FD5410" w14:textId="77777777" w:rsidR="000C5FFA" w:rsidRDefault="000C5FFA" w:rsidP="000C5FFA">
      <w:pPr>
        <w:ind w:firstLine="540"/>
      </w:pPr>
      <w:r w:rsidRPr="00F25835">
        <w:t xml:space="preserve">The transformation </w:t>
      </w:r>
      <w:r>
        <w:t xml:space="preserve">is useful because it </w:t>
      </w:r>
      <w:r w:rsidRPr="00F25835">
        <w:t xml:space="preserve">produces sampling distributions that are very, very nearly normal. Even better, the </w:t>
      </w:r>
      <w:r>
        <w:t xml:space="preserve">standard error (the standard deviation of the </w:t>
      </w:r>
      <w:r w:rsidRPr="00F25835">
        <w:t>sampling distribution</w:t>
      </w:r>
      <w:r>
        <w:t>)</w:t>
      </w:r>
      <w:r w:rsidRPr="00F25835">
        <w:t xml:space="preserve"> is very, very nearly:</w:t>
      </w:r>
    </w:p>
    <w:p w14:paraId="03FD5411" w14:textId="77777777" w:rsidR="000C5FFA" w:rsidRDefault="000C5FFA" w:rsidP="000C5FFA">
      <w:pPr>
        <w:ind w:left="540"/>
        <w:jc w:val="center"/>
      </w:pPr>
      <w:r>
        <w:t>se</w:t>
      </w:r>
      <w:r w:rsidRPr="00F25835">
        <w:t>(</w:t>
      </w:r>
      <w:r w:rsidRPr="00544003">
        <w:rPr>
          <w:i/>
        </w:rPr>
        <w:t>z</w:t>
      </w:r>
      <w:r w:rsidRPr="00F25835">
        <w:t>) = 1/sqrt(</w:t>
      </w:r>
      <w:r w:rsidRPr="00544003">
        <w:rPr>
          <w:i/>
        </w:rPr>
        <w:t>n</w:t>
      </w:r>
      <w:r>
        <w:t>–</w:t>
      </w:r>
      <w:r w:rsidRPr="00F25835">
        <w:t>3)</w:t>
      </w:r>
    </w:p>
    <w:p w14:paraId="03FD5412" w14:textId="77777777" w:rsidR="000C5FFA" w:rsidRPr="00F25835" w:rsidRDefault="000C5FFA" w:rsidP="000C5FFA">
      <w:r w:rsidRPr="00F25835">
        <w:t xml:space="preserve">where </w:t>
      </w:r>
      <w:r w:rsidRPr="00544003">
        <w:rPr>
          <w:i/>
        </w:rPr>
        <w:t>n</w:t>
      </w:r>
      <w:r w:rsidR="00810283" w:rsidRPr="00CA78A1">
        <w:t xml:space="preserve"> </w:t>
      </w:r>
      <w:r w:rsidRPr="00F25835">
        <w:t>=</w:t>
      </w:r>
      <w:r w:rsidR="00810283">
        <w:t xml:space="preserve"> </w:t>
      </w:r>
      <w:r w:rsidRPr="00F25835">
        <w:t>sample size</w:t>
      </w:r>
      <w:r w:rsidR="00810283">
        <w:t>.</w:t>
      </w:r>
    </w:p>
    <w:p w14:paraId="03FD5413" w14:textId="77777777" w:rsidR="000C5FFA" w:rsidRPr="00F25835" w:rsidRDefault="000C5FFA" w:rsidP="000C5FFA">
      <w:r w:rsidRPr="00F25835">
        <w:t xml:space="preserve">So, if we have a </w:t>
      </w:r>
      <w:r>
        <w:t xml:space="preserve">normalized </w:t>
      </w:r>
      <w:r w:rsidRPr="00F25835">
        <w:t>effect size of 0.3 and a sample size of 42, then we can do this:</w:t>
      </w:r>
    </w:p>
    <w:p w14:paraId="03FD5414" w14:textId="77777777" w:rsidR="000C5FFA" w:rsidRDefault="000C5FFA" w:rsidP="000C5FFA">
      <w:pPr>
        <w:ind w:left="540"/>
        <w:jc w:val="center"/>
      </w:pPr>
      <w:r w:rsidRPr="00544003">
        <w:rPr>
          <w:i/>
        </w:rPr>
        <w:t>z</w:t>
      </w:r>
      <w:r w:rsidRPr="00F25835">
        <w:t xml:space="preserve"> = </w:t>
      </w:r>
      <w:r w:rsidRPr="00544003">
        <w:rPr>
          <w:i/>
        </w:rPr>
        <w:t>a</w:t>
      </w:r>
      <w:r w:rsidR="00810283" w:rsidRPr="00CA78A1">
        <w:t xml:space="preserve"> </w:t>
      </w:r>
      <w:r w:rsidRPr="00F25835">
        <w:t>tan</w:t>
      </w:r>
      <w:r w:rsidR="00810283">
        <w:t xml:space="preserve"> </w:t>
      </w:r>
      <w:proofErr w:type="gramStart"/>
      <w:r w:rsidRPr="00544003">
        <w:rPr>
          <w:i/>
        </w:rPr>
        <w:t>h</w:t>
      </w:r>
      <w:r w:rsidRPr="00F25835">
        <w:t>(</w:t>
      </w:r>
      <w:proofErr w:type="gramEnd"/>
      <w:r w:rsidRPr="00F25835">
        <w:t>0.3) = 0.3095</w:t>
      </w:r>
    </w:p>
    <w:p w14:paraId="03FD5415" w14:textId="77777777" w:rsidR="000C5FFA" w:rsidRDefault="000C5FFA" w:rsidP="000C5FFA">
      <w:pPr>
        <w:ind w:left="540"/>
        <w:jc w:val="center"/>
      </w:pPr>
      <w:r w:rsidRPr="00F25835">
        <w:t>s</w:t>
      </w:r>
      <w:r>
        <w:t>e</w:t>
      </w:r>
      <w:r w:rsidRPr="00F25835">
        <w:t>(</w:t>
      </w:r>
      <w:r w:rsidRPr="00544003">
        <w:rPr>
          <w:i/>
        </w:rPr>
        <w:t>z</w:t>
      </w:r>
      <w:r w:rsidRPr="00F25835">
        <w:t>) = 1/</w:t>
      </w:r>
      <w:proofErr w:type="gramStart"/>
      <w:r w:rsidRPr="00F25835">
        <w:t>sqrt(</w:t>
      </w:r>
      <w:proofErr w:type="gramEnd"/>
      <w:r w:rsidRPr="00F25835">
        <w:t>39) = 0.1601</w:t>
      </w:r>
    </w:p>
    <w:p w14:paraId="03FD5416" w14:textId="77777777" w:rsidR="000C5FFA" w:rsidRPr="00544003" w:rsidRDefault="000C5FFA" w:rsidP="000C5FFA">
      <w:pPr>
        <w:rPr>
          <w:b/>
        </w:rPr>
      </w:pPr>
      <w:r w:rsidRPr="00544003">
        <w:rPr>
          <w:b/>
        </w:rPr>
        <w:t xml:space="preserve">Step 2: </w:t>
      </w:r>
      <w:r>
        <w:rPr>
          <w:b/>
        </w:rPr>
        <w:t>C</w:t>
      </w:r>
      <w:r w:rsidRPr="00544003">
        <w:rPr>
          <w:b/>
        </w:rPr>
        <w:t>alculate confidence limits</w:t>
      </w:r>
    </w:p>
    <w:p w14:paraId="03FD5417" w14:textId="77777777" w:rsidR="000C5FFA" w:rsidRPr="00F25835" w:rsidRDefault="000C5FFA" w:rsidP="000C5FFA">
      <w:r>
        <w:t xml:space="preserve">So, keeping to </w:t>
      </w:r>
      <w:r w:rsidRPr="00544003">
        <w:rPr>
          <w:i/>
        </w:rPr>
        <w:t>z</w:t>
      </w:r>
      <w:r w:rsidRPr="00F25835">
        <w:t xml:space="preserve"> for a minute, the 95% confidence </w:t>
      </w:r>
      <w:r>
        <w:t xml:space="preserve">limits are given by </w:t>
      </w:r>
      <w:r w:rsidRPr="00544003">
        <w:rPr>
          <w:i/>
        </w:rPr>
        <w:t>z</w:t>
      </w:r>
      <w:r>
        <w:t xml:space="preserve"> plus or minus the se(</w:t>
      </w:r>
      <w:r w:rsidRPr="00544003">
        <w:rPr>
          <w:i/>
        </w:rPr>
        <w:t>z</w:t>
      </w:r>
      <w:r>
        <w:t>) times 1.96</w:t>
      </w:r>
      <w:r w:rsidRPr="00F25835">
        <w:t>:</w:t>
      </w:r>
    </w:p>
    <w:p w14:paraId="03FD5418" w14:textId="063A4F0A" w:rsidR="000C5FFA" w:rsidRDefault="000C5FFA" w:rsidP="000C5FFA">
      <w:pPr>
        <w:ind w:left="540"/>
        <w:jc w:val="center"/>
      </w:pPr>
      <w:r w:rsidRPr="00F25835">
        <w:lastRenderedPageBreak/>
        <w:t>0.3095</w:t>
      </w:r>
      <w:r w:rsidR="00810283">
        <w:t xml:space="preserve"> </w:t>
      </w:r>
      <w:r>
        <w:t>–</w:t>
      </w:r>
      <w:r w:rsidR="00810283">
        <w:t xml:space="preserve"> </w:t>
      </w:r>
      <w:r w:rsidRPr="00F25835">
        <w:t>1.96</w:t>
      </w:r>
      <w:r w:rsidR="00810283">
        <w:t xml:space="preserve"> </w:t>
      </w:r>
      <w:r w:rsidRPr="00F25835">
        <w:t>*</w:t>
      </w:r>
      <w:r w:rsidR="00810283">
        <w:t xml:space="preserve"> </w:t>
      </w:r>
      <w:r w:rsidRPr="00F25835">
        <w:t>0.1601</w:t>
      </w:r>
      <w:r w:rsidR="003B3357">
        <w:t xml:space="preserve"> </w:t>
      </w:r>
      <w:r w:rsidRPr="00F25835">
        <w:t>to</w:t>
      </w:r>
      <w:r w:rsidR="003B3357">
        <w:t xml:space="preserve"> </w:t>
      </w:r>
      <w:r w:rsidRPr="00F25835">
        <w:t>0.3095</w:t>
      </w:r>
      <w:r w:rsidR="00810283">
        <w:t xml:space="preserve"> </w:t>
      </w:r>
      <w:r w:rsidRPr="00F25835">
        <w:t>+</w:t>
      </w:r>
      <w:r w:rsidR="00810283">
        <w:t xml:space="preserve"> </w:t>
      </w:r>
      <w:r w:rsidRPr="00F25835">
        <w:t>1.96</w:t>
      </w:r>
      <w:r w:rsidR="00810283">
        <w:t xml:space="preserve"> </w:t>
      </w:r>
      <w:r w:rsidRPr="00F25835">
        <w:t>*</w:t>
      </w:r>
      <w:r w:rsidR="00810283">
        <w:t xml:space="preserve"> </w:t>
      </w:r>
      <w:r w:rsidRPr="00F25835">
        <w:t>0.1601</w:t>
      </w:r>
    </w:p>
    <w:p w14:paraId="03FD5419" w14:textId="77777777" w:rsidR="000C5FFA" w:rsidRDefault="000C5FFA" w:rsidP="000C5FFA">
      <w:pPr>
        <w:ind w:left="540"/>
        <w:jc w:val="center"/>
      </w:pPr>
      <w:r>
        <w:t>–</w:t>
      </w:r>
      <w:r w:rsidRPr="00F25835">
        <w:t>0.0043</w:t>
      </w:r>
      <w:r>
        <w:t xml:space="preserve"> </w:t>
      </w:r>
      <w:r w:rsidRPr="00F25835">
        <w:t>to 0.623</w:t>
      </w:r>
    </w:p>
    <w:p w14:paraId="03FD541A" w14:textId="77777777" w:rsidR="000C5FFA" w:rsidRPr="00544003" w:rsidRDefault="000C5FFA" w:rsidP="000C5FFA">
      <w:pPr>
        <w:rPr>
          <w:b/>
        </w:rPr>
      </w:pPr>
      <w:r w:rsidRPr="00544003">
        <w:rPr>
          <w:b/>
        </w:rPr>
        <w:t xml:space="preserve">Step 3: </w:t>
      </w:r>
      <w:r>
        <w:rPr>
          <w:b/>
        </w:rPr>
        <w:t>T</w:t>
      </w:r>
      <w:r w:rsidRPr="00544003">
        <w:rPr>
          <w:b/>
        </w:rPr>
        <w:t xml:space="preserve">ransform back to </w:t>
      </w:r>
      <w:r w:rsidRPr="0001368E">
        <w:rPr>
          <w:b/>
          <w:i/>
        </w:rPr>
        <w:t>r</w:t>
      </w:r>
    </w:p>
    <w:p w14:paraId="03FD541B" w14:textId="77777777" w:rsidR="000C5FFA" w:rsidRPr="00F25835" w:rsidRDefault="000C5FFA" w:rsidP="000C5FFA">
      <w:r w:rsidRPr="00F25835">
        <w:t xml:space="preserve">Finally, we can </w:t>
      </w:r>
      <w:r>
        <w:t>con</w:t>
      </w:r>
      <w:r w:rsidRPr="00F25835">
        <w:t xml:space="preserve">vert from </w:t>
      </w:r>
      <w:r w:rsidRPr="00544003">
        <w:rPr>
          <w:i/>
        </w:rPr>
        <w:t>z</w:t>
      </w:r>
      <w:r w:rsidRPr="00F25835">
        <w:t xml:space="preserve"> back to </w:t>
      </w:r>
      <w:r w:rsidRPr="00544003">
        <w:rPr>
          <w:i/>
        </w:rPr>
        <w:t>r</w:t>
      </w:r>
      <w:r w:rsidRPr="00F25835">
        <w:t>. The inverse transformation for this is:</w:t>
      </w:r>
    </w:p>
    <w:p w14:paraId="03FD541C" w14:textId="77777777" w:rsidR="000C5FFA" w:rsidRDefault="000C5FFA" w:rsidP="00CA78A1">
      <w:pPr>
        <w:ind w:left="3600"/>
      </w:pPr>
      <w:r w:rsidRPr="00544003">
        <w:rPr>
          <w:i/>
        </w:rPr>
        <w:t>r</w:t>
      </w:r>
      <w:r w:rsidRPr="00F25835">
        <w:t xml:space="preserve"> = tan</w:t>
      </w:r>
      <w:r w:rsidRPr="00544003">
        <w:rPr>
          <w:i/>
        </w:rPr>
        <w:t>h</w:t>
      </w:r>
      <w:r w:rsidRPr="00F25835">
        <w:t>(</w:t>
      </w:r>
      <w:r w:rsidRPr="00544003">
        <w:rPr>
          <w:i/>
        </w:rPr>
        <w:t>z</w:t>
      </w:r>
      <w:r w:rsidRPr="00F25835">
        <w:t>)</w:t>
      </w:r>
    </w:p>
    <w:p w14:paraId="03FD541D" w14:textId="77777777" w:rsidR="000C5FFA" w:rsidRDefault="000C5FFA" w:rsidP="000C5FFA">
      <w:pPr>
        <w:ind w:firstLine="540"/>
      </w:pPr>
      <w:r w:rsidRPr="00F25835">
        <w:t>So, the 95% confidence interval becomes:</w:t>
      </w:r>
    </w:p>
    <w:p w14:paraId="03FD541E" w14:textId="77777777" w:rsidR="000C5FFA" w:rsidRDefault="000C5FFA" w:rsidP="000C5FFA">
      <w:pPr>
        <w:ind w:left="540"/>
        <w:jc w:val="center"/>
      </w:pPr>
      <w:proofErr w:type="gramStart"/>
      <w:r>
        <w:t>tan</w:t>
      </w:r>
      <w:r w:rsidRPr="00544003">
        <w:rPr>
          <w:i/>
        </w:rPr>
        <w:t>h</w:t>
      </w:r>
      <w:r>
        <w:t>(</w:t>
      </w:r>
      <w:proofErr w:type="gramEnd"/>
      <w:r>
        <w:t>–0.0043) to tan</w:t>
      </w:r>
      <w:r w:rsidRPr="00544003">
        <w:rPr>
          <w:i/>
        </w:rPr>
        <w:t>h</w:t>
      </w:r>
      <w:r>
        <w:t>(0.623)</w:t>
      </w:r>
    </w:p>
    <w:p w14:paraId="03FD541F" w14:textId="77777777" w:rsidR="000C5FFA" w:rsidRDefault="000C5FFA" w:rsidP="000C5FFA">
      <w:pPr>
        <w:ind w:left="540"/>
        <w:jc w:val="center"/>
      </w:pPr>
      <w:r>
        <w:t>–</w:t>
      </w:r>
      <w:r w:rsidRPr="00F25835">
        <w:t>0.004 to 0.55</w:t>
      </w:r>
    </w:p>
    <w:p w14:paraId="03FD5420" w14:textId="77777777" w:rsidR="0070463C" w:rsidRPr="008C2496" w:rsidRDefault="000C5FFA" w:rsidP="000C5FFA">
      <w:pPr>
        <w:ind w:firstLine="540"/>
      </w:pPr>
      <w:r w:rsidRPr="00F25835">
        <w:t xml:space="preserve">You can </w:t>
      </w:r>
      <w:r>
        <w:t xml:space="preserve">now see </w:t>
      </w:r>
      <w:r w:rsidRPr="00F25835">
        <w:t>that the two confidence limits are not at equal distances from the effect size of 0.3.</w:t>
      </w:r>
    </w:p>
    <w:sectPr w:rsidR="0070463C" w:rsidRPr="008C2496" w:rsidSect="00D83A68">
      <w:headerReference w:type="default" r:id="rId5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5450" w14:textId="77777777" w:rsidR="00DC4EB9" w:rsidRDefault="00DC4EB9">
      <w:r>
        <w:separator/>
      </w:r>
    </w:p>
  </w:endnote>
  <w:endnote w:type="continuationSeparator" w:id="0">
    <w:p w14:paraId="03FD5451" w14:textId="77777777" w:rsidR="00DC4EB9" w:rsidRDefault="00DC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544E" w14:textId="77777777" w:rsidR="00DC4EB9" w:rsidRDefault="00DC4EB9">
      <w:r>
        <w:separator/>
      </w:r>
    </w:p>
  </w:footnote>
  <w:footnote w:type="continuationSeparator" w:id="0">
    <w:p w14:paraId="03FD544F" w14:textId="77777777" w:rsidR="00DC4EB9" w:rsidRDefault="00DC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5452" w14:textId="77777777" w:rsidR="008C2496" w:rsidRPr="00CA78A1" w:rsidRDefault="008C2496" w:rsidP="008C2496">
    <w:pPr>
      <w:jc w:val="right"/>
    </w:pPr>
    <w:r w:rsidRPr="00CA78A1">
      <w:t>Student Resources</w:t>
    </w:r>
  </w:p>
  <w:p w14:paraId="03FD5453" w14:textId="5626CC5F" w:rsidR="00BE5FAF" w:rsidRPr="008C2496" w:rsidRDefault="00DA70AA" w:rsidP="008C2496">
    <w:pPr>
      <w:jc w:val="right"/>
    </w:pPr>
    <w:r>
      <w:t>Watt &amp; Collins</w:t>
    </w:r>
    <w:r w:rsidR="00BE5FAF" w:rsidRPr="008C2496">
      <w:t xml:space="preserve">, </w:t>
    </w:r>
    <w:r w:rsidR="00BE5FAF" w:rsidRPr="008C2496">
      <w:rPr>
        <w:i/>
      </w:rPr>
      <w:t>Statistics for Psychology: A Beginner</w:t>
    </w:r>
    <w:r w:rsidR="00810283">
      <w:rPr>
        <w:i/>
      </w:rPr>
      <w:t>’</w:t>
    </w:r>
    <w:r w:rsidR="00BE5FAF" w:rsidRPr="008C2496">
      <w:rPr>
        <w:i/>
      </w:rPr>
      <w:t>s Guide</w:t>
    </w:r>
    <w:r w:rsidR="00BE5FAF" w:rsidRPr="00CA78A1">
      <w:t>,</w:t>
    </w:r>
    <w:r w:rsidR="00810283" w:rsidRPr="00CA78A1">
      <w:t xml:space="preserve"> </w:t>
    </w:r>
    <w:r w:rsidR="00BE5FAF" w:rsidRPr="00CA78A1">
      <w:t>2e</w:t>
    </w:r>
  </w:p>
  <w:p w14:paraId="03FD5454" w14:textId="77777777" w:rsidR="004762E3" w:rsidRPr="008C2496" w:rsidRDefault="006F059D" w:rsidP="008C2496">
    <w:pPr>
      <w:pStyle w:val="Header"/>
      <w:jc w:val="right"/>
    </w:pPr>
    <w:r w:rsidRPr="008C2496">
      <w:t>SAGE Publishing, 202</w:t>
    </w:r>
    <w:r w:rsidR="00BE5FAF" w:rsidRPr="008C249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E54EA"/>
    <w:multiLevelType w:val="hybridMultilevel"/>
    <w:tmpl w:val="565A52BE"/>
    <w:lvl w:ilvl="0" w:tplc="72409548">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5145991">
    <w:abstractNumId w:val="5"/>
  </w:num>
  <w:num w:numId="2" w16cid:durableId="825583688">
    <w:abstractNumId w:val="12"/>
  </w:num>
  <w:num w:numId="3" w16cid:durableId="1582132880">
    <w:abstractNumId w:val="9"/>
  </w:num>
  <w:num w:numId="4" w16cid:durableId="420494189">
    <w:abstractNumId w:val="7"/>
  </w:num>
  <w:num w:numId="5" w16cid:durableId="761412909">
    <w:abstractNumId w:val="8"/>
  </w:num>
  <w:num w:numId="6" w16cid:durableId="1837457264">
    <w:abstractNumId w:val="4"/>
  </w:num>
  <w:num w:numId="7" w16cid:durableId="1717199102">
    <w:abstractNumId w:val="2"/>
  </w:num>
  <w:num w:numId="8" w16cid:durableId="1130440857">
    <w:abstractNumId w:val="1"/>
  </w:num>
  <w:num w:numId="9" w16cid:durableId="991250398">
    <w:abstractNumId w:val="0"/>
  </w:num>
  <w:num w:numId="10" w16cid:durableId="557668012">
    <w:abstractNumId w:val="3"/>
  </w:num>
  <w:num w:numId="11" w16cid:durableId="1994676074">
    <w:abstractNumId w:val="10"/>
  </w:num>
  <w:num w:numId="12" w16cid:durableId="472061856">
    <w:abstractNumId w:val="11"/>
  </w:num>
  <w:num w:numId="13" w16cid:durableId="1156454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AF"/>
    <w:rsid w:val="00024CB8"/>
    <w:rsid w:val="00033437"/>
    <w:rsid w:val="000C5FD9"/>
    <w:rsid w:val="000C5FFA"/>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3348E"/>
    <w:rsid w:val="00361935"/>
    <w:rsid w:val="00365504"/>
    <w:rsid w:val="00370467"/>
    <w:rsid w:val="00393EAF"/>
    <w:rsid w:val="00396AD3"/>
    <w:rsid w:val="003B3357"/>
    <w:rsid w:val="003B6091"/>
    <w:rsid w:val="003C4235"/>
    <w:rsid w:val="003E708D"/>
    <w:rsid w:val="003E7BF7"/>
    <w:rsid w:val="003F0E55"/>
    <w:rsid w:val="004107F4"/>
    <w:rsid w:val="0041308D"/>
    <w:rsid w:val="004762E3"/>
    <w:rsid w:val="004817D8"/>
    <w:rsid w:val="00486A8A"/>
    <w:rsid w:val="004A1135"/>
    <w:rsid w:val="004B17D5"/>
    <w:rsid w:val="004C2BA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2B6C"/>
    <w:rsid w:val="006C7443"/>
    <w:rsid w:val="006D1107"/>
    <w:rsid w:val="006E1D22"/>
    <w:rsid w:val="006F059D"/>
    <w:rsid w:val="006F43FC"/>
    <w:rsid w:val="0070463C"/>
    <w:rsid w:val="0072507A"/>
    <w:rsid w:val="007557A1"/>
    <w:rsid w:val="00761723"/>
    <w:rsid w:val="007A5B0D"/>
    <w:rsid w:val="007B2823"/>
    <w:rsid w:val="007B669D"/>
    <w:rsid w:val="00804E85"/>
    <w:rsid w:val="00810283"/>
    <w:rsid w:val="00811EC9"/>
    <w:rsid w:val="00812742"/>
    <w:rsid w:val="00852986"/>
    <w:rsid w:val="00870008"/>
    <w:rsid w:val="00876836"/>
    <w:rsid w:val="008978D0"/>
    <w:rsid w:val="008B339D"/>
    <w:rsid w:val="008C2496"/>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24590"/>
    <w:rsid w:val="00A324FE"/>
    <w:rsid w:val="00A44E55"/>
    <w:rsid w:val="00A77424"/>
    <w:rsid w:val="00A84C45"/>
    <w:rsid w:val="00AB42AC"/>
    <w:rsid w:val="00AD5452"/>
    <w:rsid w:val="00AD5E2E"/>
    <w:rsid w:val="00AF0C3C"/>
    <w:rsid w:val="00AF311C"/>
    <w:rsid w:val="00AF4F8B"/>
    <w:rsid w:val="00B059F9"/>
    <w:rsid w:val="00B164AA"/>
    <w:rsid w:val="00B31FED"/>
    <w:rsid w:val="00B36615"/>
    <w:rsid w:val="00B42E08"/>
    <w:rsid w:val="00B73564"/>
    <w:rsid w:val="00BB0C36"/>
    <w:rsid w:val="00BE5FAF"/>
    <w:rsid w:val="00C039B2"/>
    <w:rsid w:val="00C048E3"/>
    <w:rsid w:val="00C266E0"/>
    <w:rsid w:val="00C55F1A"/>
    <w:rsid w:val="00C6457F"/>
    <w:rsid w:val="00C66064"/>
    <w:rsid w:val="00C8654C"/>
    <w:rsid w:val="00CA78A1"/>
    <w:rsid w:val="00CB2339"/>
    <w:rsid w:val="00CC2D2B"/>
    <w:rsid w:val="00CD1179"/>
    <w:rsid w:val="00CE06A4"/>
    <w:rsid w:val="00CE414B"/>
    <w:rsid w:val="00CF39F3"/>
    <w:rsid w:val="00CF5F08"/>
    <w:rsid w:val="00D01B71"/>
    <w:rsid w:val="00D33536"/>
    <w:rsid w:val="00D37AF2"/>
    <w:rsid w:val="00D46302"/>
    <w:rsid w:val="00D61BCA"/>
    <w:rsid w:val="00D667AA"/>
    <w:rsid w:val="00D83A68"/>
    <w:rsid w:val="00D8701F"/>
    <w:rsid w:val="00DA246F"/>
    <w:rsid w:val="00DA70AA"/>
    <w:rsid w:val="00DC4EB9"/>
    <w:rsid w:val="00E06479"/>
    <w:rsid w:val="00E21D27"/>
    <w:rsid w:val="00E352E1"/>
    <w:rsid w:val="00E52712"/>
    <w:rsid w:val="00E549D7"/>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D53A6"/>
  <w15:docId w15:val="{C3368C5D-3F06-4A38-A84E-37B7E0B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FFA"/>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59"/>
    <w:rsid w:val="000C5FFA"/>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0C5FFA"/>
    <w:pPr>
      <w:tabs>
        <w:tab w:val="center" w:pos="4880"/>
        <w:tab w:val="right" w:pos="9020"/>
      </w:tabs>
      <w:spacing w:before="120" w:after="120"/>
      <w:ind w:left="720"/>
    </w:pPr>
  </w:style>
  <w:style w:type="character" w:customStyle="1" w:styleId="MTDisplayEquationChar">
    <w:name w:val="MTDisplayEquation Char"/>
    <w:basedOn w:val="DefaultParagraphFont"/>
    <w:link w:val="MTDisplayEquation"/>
    <w:rsid w:val="000C5FFA"/>
    <w:rPr>
      <w:sz w:val="24"/>
      <w:szCs w:val="24"/>
    </w:rPr>
  </w:style>
  <w:style w:type="paragraph" w:styleId="Revision">
    <w:name w:val="Revision"/>
    <w:hidden/>
    <w:uiPriority w:val="99"/>
    <w:semiHidden/>
    <w:rsid w:val="00CA7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wmf"/><Relationship Id="rId39" Type="http://schemas.openxmlformats.org/officeDocument/2006/relationships/oleObject" Target="embeddings/oleObject8.bin"/><Relationship Id="rId21" Type="http://schemas.openxmlformats.org/officeDocument/2006/relationships/image" Target="media/image14.emf"/><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2.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oleObject" Target="embeddings/oleObject3.bin"/><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1.wmf"/><Relationship Id="rId37" Type="http://schemas.openxmlformats.org/officeDocument/2006/relationships/oleObject" Target="embeddings/oleObject7.bin"/><Relationship Id="rId40" Type="http://schemas.openxmlformats.org/officeDocument/2006/relationships/image" Target="media/image25.wmf"/><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3.bin"/><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oleObject" Target="embeddings/oleObject4.bin"/><Relationship Id="rId44" Type="http://schemas.openxmlformats.org/officeDocument/2006/relationships/image" Target="media/image2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oleObject" Target="embeddings/oleObject2.bin"/><Relationship Id="rId30" Type="http://schemas.openxmlformats.org/officeDocument/2006/relationships/image" Target="media/image20.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29.wmf"/><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4.wmf"/><Relationship Id="rId46" Type="http://schemas.openxmlformats.org/officeDocument/2006/relationships/image" Target="media/image28.wmf"/><Relationship Id="rId20" Type="http://schemas.openxmlformats.org/officeDocument/2006/relationships/image" Target="media/image13.emf"/><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cot\Desktop\Ancillary\Sage%20UK\Watt%20and%20Collins\01_Editor\1.%20Student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D2CC-1A91-4C68-A35B-58534A3D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189</TotalTime>
  <Pages>8</Pages>
  <Words>1667</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9798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Imogen Roome</cp:lastModifiedBy>
  <cp:revision>12</cp:revision>
  <dcterms:created xsi:type="dcterms:W3CDTF">2022-10-10T04:04:00Z</dcterms:created>
  <dcterms:modified xsi:type="dcterms:W3CDTF">2022-11-03T09:33:00Z</dcterms:modified>
</cp:coreProperties>
</file>