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62076" w14:textId="77777777" w:rsidR="00A94F9A" w:rsidRDefault="00A94F9A" w:rsidP="00A94F9A">
      <w:pPr>
        <w:pStyle w:val="Title"/>
      </w:pPr>
      <w:r>
        <w:t>Online Resource</w:t>
      </w:r>
    </w:p>
    <w:p w14:paraId="24862077" w14:textId="77777777" w:rsidR="00A94F9A" w:rsidRDefault="00A94F9A" w:rsidP="00A94F9A">
      <w:pPr>
        <w:pStyle w:val="Heading1"/>
      </w:pPr>
      <w:r>
        <w:t>Chapter 6: Null hypothesis testing</w:t>
      </w:r>
    </w:p>
    <w:p w14:paraId="24862078" w14:textId="77777777" w:rsidR="00A94F9A" w:rsidRDefault="00A94F9A" w:rsidP="00A94F9A">
      <w:pPr>
        <w:pStyle w:val="Heading2"/>
      </w:pPr>
      <w:r>
        <w:t>p-Value interpretation activity</w:t>
      </w:r>
    </w:p>
    <w:p w14:paraId="24862079" w14:textId="78859ACC" w:rsidR="00A94F9A" w:rsidRPr="00133F7C" w:rsidRDefault="00A94F9A" w:rsidP="00A94F9A">
      <w:r w:rsidRPr="00133F7C">
        <w:t xml:space="preserve">All flash cards begin with the following sentence, with the corresponding alpha level and p-value filled in. Yes/No response options provided. Cards </w:t>
      </w:r>
      <w:r w:rsidR="00CC2BAE" w:rsidRPr="00133F7C">
        <w:t>randomi</w:t>
      </w:r>
      <w:r w:rsidR="00CC2BAE">
        <w:t>z</w:t>
      </w:r>
      <w:r w:rsidR="00CC2BAE" w:rsidRPr="00133F7C">
        <w:t>ed</w:t>
      </w:r>
      <w:r w:rsidRPr="00133F7C">
        <w:t>.</w:t>
      </w:r>
    </w:p>
    <w:p w14:paraId="2486207A" w14:textId="77777777" w:rsidR="00A94F9A" w:rsidRDefault="00A94F9A" w:rsidP="009452D6">
      <w:pPr>
        <w:ind w:firstLine="142"/>
        <w:rPr>
          <w:b/>
        </w:rPr>
      </w:pPr>
      <w:r>
        <w:rPr>
          <w:b/>
        </w:rPr>
        <w:t>Is this p-value statistically significant at the…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4"/>
        <w:gridCol w:w="3129"/>
        <w:gridCol w:w="2817"/>
      </w:tblGrid>
      <w:tr w:rsidR="008B6AAF" w:rsidRPr="008B6AAF" w14:paraId="2486207E" w14:textId="77777777" w:rsidTr="000031CE">
        <w:tc>
          <w:tcPr>
            <w:tcW w:w="3051" w:type="dxa"/>
          </w:tcPr>
          <w:p w14:paraId="2486207B" w14:textId="77777777" w:rsidR="00A94F9A" w:rsidRPr="008B6AAF" w:rsidRDefault="00A94F9A" w:rsidP="000031CE">
            <w:r w:rsidRPr="008B6AAF">
              <w:t>5% level?</w:t>
            </w:r>
          </w:p>
        </w:tc>
        <w:tc>
          <w:tcPr>
            <w:tcW w:w="3135" w:type="dxa"/>
          </w:tcPr>
          <w:p w14:paraId="2486207C" w14:textId="77777777" w:rsidR="00A94F9A" w:rsidRPr="008B6AAF" w:rsidRDefault="00A94F9A" w:rsidP="000031CE">
            <w:r w:rsidRPr="008B6AAF">
              <w:t>p = 0.00034</w:t>
            </w:r>
          </w:p>
        </w:tc>
        <w:tc>
          <w:tcPr>
            <w:tcW w:w="2824" w:type="dxa"/>
          </w:tcPr>
          <w:p w14:paraId="2486207D" w14:textId="77777777" w:rsidR="00A94F9A" w:rsidRPr="008B6AAF" w:rsidRDefault="00A94F9A" w:rsidP="000031CE">
            <w:r w:rsidRPr="008B6AAF">
              <w:t>Yes</w:t>
            </w:r>
          </w:p>
        </w:tc>
      </w:tr>
      <w:tr w:rsidR="008B6AAF" w:rsidRPr="008B6AAF" w14:paraId="24862082" w14:textId="77777777" w:rsidTr="000031CE">
        <w:tc>
          <w:tcPr>
            <w:tcW w:w="3051" w:type="dxa"/>
          </w:tcPr>
          <w:p w14:paraId="2486207F" w14:textId="77777777" w:rsidR="00A94F9A" w:rsidRPr="008B6AAF" w:rsidRDefault="00A94F9A" w:rsidP="000031CE">
            <w:r w:rsidRPr="008B6AAF">
              <w:t>5% level?</w:t>
            </w:r>
          </w:p>
        </w:tc>
        <w:tc>
          <w:tcPr>
            <w:tcW w:w="3135" w:type="dxa"/>
          </w:tcPr>
          <w:p w14:paraId="24862080" w14:textId="77777777" w:rsidR="00A94F9A" w:rsidRPr="008B6AAF" w:rsidRDefault="00A94F9A" w:rsidP="000031CE">
            <w:r w:rsidRPr="008B6AAF">
              <w:t>p = 0.07</w:t>
            </w:r>
          </w:p>
        </w:tc>
        <w:tc>
          <w:tcPr>
            <w:tcW w:w="2824" w:type="dxa"/>
          </w:tcPr>
          <w:p w14:paraId="24862081" w14:textId="77777777" w:rsidR="00A94F9A" w:rsidRPr="008B6AAF" w:rsidRDefault="00A94F9A" w:rsidP="000031CE">
            <w:r w:rsidRPr="009452D6">
              <w:t>No</w:t>
            </w:r>
          </w:p>
        </w:tc>
      </w:tr>
      <w:tr w:rsidR="008B6AAF" w:rsidRPr="008B6AAF" w14:paraId="24862086" w14:textId="77777777" w:rsidTr="000031CE">
        <w:tc>
          <w:tcPr>
            <w:tcW w:w="3051" w:type="dxa"/>
          </w:tcPr>
          <w:p w14:paraId="24862083" w14:textId="77777777" w:rsidR="00A94F9A" w:rsidRPr="008B6AAF" w:rsidRDefault="00A94F9A" w:rsidP="000031CE">
            <w:r w:rsidRPr="008B6AAF">
              <w:t>5% level?</w:t>
            </w:r>
          </w:p>
        </w:tc>
        <w:tc>
          <w:tcPr>
            <w:tcW w:w="3135" w:type="dxa"/>
          </w:tcPr>
          <w:p w14:paraId="24862084" w14:textId="77777777" w:rsidR="00A94F9A" w:rsidRPr="008B6AAF" w:rsidRDefault="00A94F9A" w:rsidP="000031CE">
            <w:r w:rsidRPr="008B6AAF">
              <w:t>p = 0.048</w:t>
            </w:r>
          </w:p>
        </w:tc>
        <w:tc>
          <w:tcPr>
            <w:tcW w:w="2824" w:type="dxa"/>
          </w:tcPr>
          <w:p w14:paraId="24862085" w14:textId="77777777" w:rsidR="00A94F9A" w:rsidRPr="008B6AAF" w:rsidRDefault="00A94F9A" w:rsidP="000031CE">
            <w:r w:rsidRPr="008B6AAF">
              <w:t>Yes</w:t>
            </w:r>
          </w:p>
        </w:tc>
      </w:tr>
      <w:tr w:rsidR="008B6AAF" w:rsidRPr="008B6AAF" w14:paraId="2486208A" w14:textId="77777777" w:rsidTr="000031CE">
        <w:tc>
          <w:tcPr>
            <w:tcW w:w="3051" w:type="dxa"/>
          </w:tcPr>
          <w:p w14:paraId="24862087" w14:textId="77777777" w:rsidR="00A94F9A" w:rsidRPr="008B6AAF" w:rsidRDefault="00A94F9A" w:rsidP="000031CE">
            <w:r w:rsidRPr="008B6AAF">
              <w:t>5% level?</w:t>
            </w:r>
          </w:p>
        </w:tc>
        <w:tc>
          <w:tcPr>
            <w:tcW w:w="3135" w:type="dxa"/>
          </w:tcPr>
          <w:p w14:paraId="24862088" w14:textId="77777777" w:rsidR="00A94F9A" w:rsidRPr="008B6AAF" w:rsidRDefault="00A94F9A" w:rsidP="000031CE">
            <w:r w:rsidRPr="008B6AAF">
              <w:t>p = 0.1</w:t>
            </w:r>
          </w:p>
        </w:tc>
        <w:tc>
          <w:tcPr>
            <w:tcW w:w="2824" w:type="dxa"/>
          </w:tcPr>
          <w:p w14:paraId="24862089" w14:textId="77777777" w:rsidR="00A94F9A" w:rsidRPr="008B6AAF" w:rsidRDefault="00A94F9A" w:rsidP="000031CE">
            <w:r w:rsidRPr="009452D6">
              <w:t>No</w:t>
            </w:r>
          </w:p>
        </w:tc>
      </w:tr>
      <w:tr w:rsidR="008B6AAF" w:rsidRPr="008B6AAF" w14:paraId="2486208E" w14:textId="77777777" w:rsidTr="000031CE">
        <w:tc>
          <w:tcPr>
            <w:tcW w:w="3051" w:type="dxa"/>
          </w:tcPr>
          <w:p w14:paraId="2486208B" w14:textId="77777777" w:rsidR="00A94F9A" w:rsidRPr="008B6AAF" w:rsidRDefault="00A94F9A" w:rsidP="000031CE">
            <w:r w:rsidRPr="008B6AAF">
              <w:t>5% level?</w:t>
            </w:r>
          </w:p>
        </w:tc>
        <w:tc>
          <w:tcPr>
            <w:tcW w:w="3135" w:type="dxa"/>
          </w:tcPr>
          <w:p w14:paraId="2486208C" w14:textId="77777777" w:rsidR="00A94F9A" w:rsidRPr="008B6AAF" w:rsidRDefault="00A94F9A" w:rsidP="000031CE">
            <w:r w:rsidRPr="008B6AAF">
              <w:t>p = 0.001</w:t>
            </w:r>
          </w:p>
        </w:tc>
        <w:tc>
          <w:tcPr>
            <w:tcW w:w="2824" w:type="dxa"/>
          </w:tcPr>
          <w:p w14:paraId="2486208D" w14:textId="77777777" w:rsidR="00A94F9A" w:rsidRPr="008B6AAF" w:rsidRDefault="00A94F9A" w:rsidP="000031CE">
            <w:r w:rsidRPr="008B6AAF">
              <w:t>Yes</w:t>
            </w:r>
          </w:p>
        </w:tc>
      </w:tr>
      <w:tr w:rsidR="008B6AAF" w:rsidRPr="008B6AAF" w14:paraId="24862092" w14:textId="77777777" w:rsidTr="000031CE">
        <w:tc>
          <w:tcPr>
            <w:tcW w:w="3051" w:type="dxa"/>
          </w:tcPr>
          <w:p w14:paraId="2486208F" w14:textId="77777777" w:rsidR="00A94F9A" w:rsidRPr="008B6AAF" w:rsidRDefault="00A94F9A" w:rsidP="000031CE">
            <w:r w:rsidRPr="008B6AAF">
              <w:t>5% level?</w:t>
            </w:r>
          </w:p>
        </w:tc>
        <w:tc>
          <w:tcPr>
            <w:tcW w:w="3135" w:type="dxa"/>
          </w:tcPr>
          <w:p w14:paraId="24862090" w14:textId="77777777" w:rsidR="00A94F9A" w:rsidRPr="008B6AAF" w:rsidRDefault="00A94F9A" w:rsidP="000031CE">
            <w:r w:rsidRPr="008B6AAF">
              <w:t>p = 0.545</w:t>
            </w:r>
          </w:p>
        </w:tc>
        <w:tc>
          <w:tcPr>
            <w:tcW w:w="2824" w:type="dxa"/>
          </w:tcPr>
          <w:p w14:paraId="24862091" w14:textId="77777777" w:rsidR="00A94F9A" w:rsidRPr="008B6AAF" w:rsidRDefault="00A94F9A" w:rsidP="000031CE">
            <w:r w:rsidRPr="009452D6">
              <w:t>No</w:t>
            </w:r>
          </w:p>
        </w:tc>
      </w:tr>
      <w:tr w:rsidR="008B6AAF" w:rsidRPr="008B6AAF" w14:paraId="24862096" w14:textId="77777777" w:rsidTr="000031CE">
        <w:tc>
          <w:tcPr>
            <w:tcW w:w="3051" w:type="dxa"/>
          </w:tcPr>
          <w:p w14:paraId="24862093" w14:textId="77777777" w:rsidR="00A94F9A" w:rsidRPr="008B6AAF" w:rsidRDefault="00A94F9A" w:rsidP="000031CE">
            <w:r w:rsidRPr="008B6AAF">
              <w:t>10% level?</w:t>
            </w:r>
          </w:p>
        </w:tc>
        <w:tc>
          <w:tcPr>
            <w:tcW w:w="3135" w:type="dxa"/>
          </w:tcPr>
          <w:p w14:paraId="24862094" w14:textId="77777777" w:rsidR="00A94F9A" w:rsidRPr="008B6AAF" w:rsidRDefault="00A94F9A" w:rsidP="000031CE">
            <w:r w:rsidRPr="008B6AAF">
              <w:t>p = 0.09</w:t>
            </w:r>
          </w:p>
        </w:tc>
        <w:tc>
          <w:tcPr>
            <w:tcW w:w="2824" w:type="dxa"/>
          </w:tcPr>
          <w:p w14:paraId="24862095" w14:textId="77777777" w:rsidR="00A94F9A" w:rsidRPr="008B6AAF" w:rsidRDefault="00A94F9A" w:rsidP="000031CE">
            <w:r w:rsidRPr="008B6AAF">
              <w:t>Yes</w:t>
            </w:r>
          </w:p>
        </w:tc>
      </w:tr>
      <w:tr w:rsidR="008B6AAF" w:rsidRPr="008B6AAF" w14:paraId="2486209A" w14:textId="77777777" w:rsidTr="000031CE">
        <w:tc>
          <w:tcPr>
            <w:tcW w:w="3051" w:type="dxa"/>
          </w:tcPr>
          <w:p w14:paraId="24862097" w14:textId="77777777" w:rsidR="00A94F9A" w:rsidRPr="008B6AAF" w:rsidRDefault="00A94F9A" w:rsidP="000031CE">
            <w:r w:rsidRPr="008B6AAF">
              <w:t>10% level?</w:t>
            </w:r>
          </w:p>
        </w:tc>
        <w:tc>
          <w:tcPr>
            <w:tcW w:w="3135" w:type="dxa"/>
          </w:tcPr>
          <w:p w14:paraId="24862098" w14:textId="77777777" w:rsidR="00A94F9A" w:rsidRPr="008B6AAF" w:rsidRDefault="00A94F9A" w:rsidP="000031CE">
            <w:r w:rsidRPr="008B6AAF">
              <w:t>p = 0.12</w:t>
            </w:r>
          </w:p>
        </w:tc>
        <w:tc>
          <w:tcPr>
            <w:tcW w:w="2824" w:type="dxa"/>
          </w:tcPr>
          <w:p w14:paraId="24862099" w14:textId="77777777" w:rsidR="00A94F9A" w:rsidRPr="009452D6" w:rsidRDefault="00A94F9A" w:rsidP="000031CE">
            <w:r w:rsidRPr="009452D6">
              <w:t>No</w:t>
            </w:r>
          </w:p>
        </w:tc>
      </w:tr>
      <w:tr w:rsidR="008B6AAF" w:rsidRPr="008B6AAF" w14:paraId="2486209E" w14:textId="77777777" w:rsidTr="000031CE">
        <w:tc>
          <w:tcPr>
            <w:tcW w:w="3051" w:type="dxa"/>
          </w:tcPr>
          <w:p w14:paraId="2486209B" w14:textId="77777777" w:rsidR="00A94F9A" w:rsidRPr="008B6AAF" w:rsidRDefault="00A94F9A" w:rsidP="000031CE">
            <w:r w:rsidRPr="008B6AAF">
              <w:t>10% level?</w:t>
            </w:r>
          </w:p>
        </w:tc>
        <w:tc>
          <w:tcPr>
            <w:tcW w:w="3135" w:type="dxa"/>
          </w:tcPr>
          <w:p w14:paraId="2486209C" w14:textId="77777777" w:rsidR="00A94F9A" w:rsidRPr="008B6AAF" w:rsidRDefault="00A94F9A" w:rsidP="000031CE">
            <w:r w:rsidRPr="008B6AAF">
              <w:t>p = 0.4</w:t>
            </w:r>
          </w:p>
        </w:tc>
        <w:tc>
          <w:tcPr>
            <w:tcW w:w="2824" w:type="dxa"/>
          </w:tcPr>
          <w:p w14:paraId="2486209D" w14:textId="77777777" w:rsidR="00A94F9A" w:rsidRPr="009452D6" w:rsidRDefault="00A94F9A" w:rsidP="000031CE">
            <w:r w:rsidRPr="009452D6">
              <w:t>No</w:t>
            </w:r>
          </w:p>
        </w:tc>
      </w:tr>
      <w:tr w:rsidR="008B6AAF" w:rsidRPr="008B6AAF" w14:paraId="248620A2" w14:textId="77777777" w:rsidTr="000031CE">
        <w:tc>
          <w:tcPr>
            <w:tcW w:w="3051" w:type="dxa"/>
          </w:tcPr>
          <w:p w14:paraId="2486209F" w14:textId="77777777" w:rsidR="00A94F9A" w:rsidRPr="008B6AAF" w:rsidRDefault="00A94F9A" w:rsidP="000031CE">
            <w:r w:rsidRPr="008B6AAF">
              <w:t>10% level?</w:t>
            </w:r>
          </w:p>
        </w:tc>
        <w:tc>
          <w:tcPr>
            <w:tcW w:w="3135" w:type="dxa"/>
          </w:tcPr>
          <w:p w14:paraId="248620A0" w14:textId="77777777" w:rsidR="00A94F9A" w:rsidRPr="008B6AAF" w:rsidRDefault="00A94F9A" w:rsidP="000031CE">
            <w:r w:rsidRPr="008B6AAF">
              <w:t>p = 0.071</w:t>
            </w:r>
          </w:p>
        </w:tc>
        <w:tc>
          <w:tcPr>
            <w:tcW w:w="2824" w:type="dxa"/>
          </w:tcPr>
          <w:p w14:paraId="248620A1" w14:textId="77777777" w:rsidR="00A94F9A" w:rsidRPr="008B6AAF" w:rsidRDefault="00A94F9A" w:rsidP="000031CE">
            <w:r w:rsidRPr="008B6AAF">
              <w:t>Yes</w:t>
            </w:r>
          </w:p>
        </w:tc>
      </w:tr>
    </w:tbl>
    <w:p w14:paraId="248620A4" w14:textId="77777777" w:rsidR="0070463C" w:rsidRPr="008C2496" w:rsidRDefault="0070463C"/>
    <w:sectPr w:rsidR="0070463C" w:rsidRPr="008C2496" w:rsidSect="00D83A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620A7" w14:textId="77777777" w:rsidR="00FF45E4" w:rsidRDefault="00FF45E4">
      <w:r>
        <w:separator/>
      </w:r>
    </w:p>
  </w:endnote>
  <w:endnote w:type="continuationSeparator" w:id="0">
    <w:p w14:paraId="248620A8" w14:textId="77777777" w:rsidR="00FF45E4" w:rsidRDefault="00FF4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620AD" w14:textId="77777777" w:rsidR="00EB464E" w:rsidRDefault="00EB46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620AE" w14:textId="77777777" w:rsidR="00EB464E" w:rsidRDefault="00EB46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620B0" w14:textId="77777777" w:rsidR="00EB464E" w:rsidRDefault="00EB46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620A5" w14:textId="77777777" w:rsidR="00FF45E4" w:rsidRDefault="00FF45E4">
      <w:r>
        <w:separator/>
      </w:r>
    </w:p>
  </w:footnote>
  <w:footnote w:type="continuationSeparator" w:id="0">
    <w:p w14:paraId="248620A6" w14:textId="77777777" w:rsidR="00FF45E4" w:rsidRDefault="00FF4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620A9" w14:textId="77777777" w:rsidR="00EB464E" w:rsidRDefault="00EB46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620AA" w14:textId="77777777" w:rsidR="008C2496" w:rsidRPr="00C64001" w:rsidRDefault="008C2496" w:rsidP="008C2496">
    <w:pPr>
      <w:jc w:val="right"/>
    </w:pPr>
    <w:r w:rsidRPr="00C64001">
      <w:t>Student Resources</w:t>
    </w:r>
  </w:p>
  <w:p w14:paraId="248620AB" w14:textId="3E2830B8" w:rsidR="00BE5FAF" w:rsidRPr="008C2496" w:rsidRDefault="007A44B4" w:rsidP="008C2496">
    <w:pPr>
      <w:jc w:val="right"/>
    </w:pPr>
    <w:r>
      <w:t>Watt &amp; Collins</w:t>
    </w:r>
    <w:r w:rsidR="00BE5FAF" w:rsidRPr="008C2496">
      <w:t xml:space="preserve">, </w:t>
    </w:r>
    <w:r w:rsidR="00BE5FAF" w:rsidRPr="008C2496">
      <w:rPr>
        <w:i/>
      </w:rPr>
      <w:t>Statistics for Psychology: A Beginner</w:t>
    </w:r>
    <w:r w:rsidR="00EB464E">
      <w:rPr>
        <w:i/>
      </w:rPr>
      <w:t>’</w:t>
    </w:r>
    <w:r w:rsidR="00BE5FAF" w:rsidRPr="008C2496">
      <w:rPr>
        <w:i/>
      </w:rPr>
      <w:t>s Guide</w:t>
    </w:r>
    <w:r w:rsidR="00BE5FAF" w:rsidRPr="009452D6">
      <w:t>,</w:t>
    </w:r>
    <w:r w:rsidR="00EB464E" w:rsidRPr="009452D6">
      <w:t xml:space="preserve"> </w:t>
    </w:r>
    <w:r w:rsidR="00BE5FAF" w:rsidRPr="009452D6">
      <w:t>2e</w:t>
    </w:r>
  </w:p>
  <w:p w14:paraId="248620AC" w14:textId="77777777" w:rsidR="004762E3" w:rsidRPr="008C2496" w:rsidRDefault="006F059D" w:rsidP="008C2496">
    <w:pPr>
      <w:pStyle w:val="Header"/>
      <w:jc w:val="right"/>
    </w:pPr>
    <w:r w:rsidRPr="008C2496">
      <w:t>SAGE Publishing, 202</w:t>
    </w:r>
    <w:r w:rsidR="00BE5FAF" w:rsidRPr="008C2496"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620AF" w14:textId="77777777" w:rsidR="00EB464E" w:rsidRDefault="00EB46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1891804">
    <w:abstractNumId w:val="5"/>
  </w:num>
  <w:num w:numId="2" w16cid:durableId="1893735632">
    <w:abstractNumId w:val="11"/>
  </w:num>
  <w:num w:numId="3" w16cid:durableId="84376486">
    <w:abstractNumId w:val="8"/>
  </w:num>
  <w:num w:numId="4" w16cid:durableId="761995914">
    <w:abstractNumId w:val="6"/>
  </w:num>
  <w:num w:numId="5" w16cid:durableId="1318999609">
    <w:abstractNumId w:val="7"/>
  </w:num>
  <w:num w:numId="6" w16cid:durableId="1402363452">
    <w:abstractNumId w:val="4"/>
  </w:num>
  <w:num w:numId="7" w16cid:durableId="1125272570">
    <w:abstractNumId w:val="2"/>
  </w:num>
  <w:num w:numId="8" w16cid:durableId="1099178054">
    <w:abstractNumId w:val="1"/>
  </w:num>
  <w:num w:numId="9" w16cid:durableId="82341161">
    <w:abstractNumId w:val="0"/>
  </w:num>
  <w:num w:numId="10" w16cid:durableId="1024482670">
    <w:abstractNumId w:val="3"/>
  </w:num>
  <w:num w:numId="11" w16cid:durableId="1648627059">
    <w:abstractNumId w:val="9"/>
  </w:num>
  <w:num w:numId="12" w16cid:durableId="16861287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FAF"/>
    <w:rsid w:val="00024CB8"/>
    <w:rsid w:val="00033437"/>
    <w:rsid w:val="000F388C"/>
    <w:rsid w:val="0015405F"/>
    <w:rsid w:val="0017404C"/>
    <w:rsid w:val="00185227"/>
    <w:rsid w:val="001A239F"/>
    <w:rsid w:val="001B761C"/>
    <w:rsid w:val="001F7343"/>
    <w:rsid w:val="00227074"/>
    <w:rsid w:val="00272B2E"/>
    <w:rsid w:val="002C44D0"/>
    <w:rsid w:val="002D0F36"/>
    <w:rsid w:val="002D5319"/>
    <w:rsid w:val="002F62BA"/>
    <w:rsid w:val="00327683"/>
    <w:rsid w:val="00331370"/>
    <w:rsid w:val="00361935"/>
    <w:rsid w:val="00365504"/>
    <w:rsid w:val="00370467"/>
    <w:rsid w:val="00393EAF"/>
    <w:rsid w:val="00396AD3"/>
    <w:rsid w:val="003B6091"/>
    <w:rsid w:val="003C4235"/>
    <w:rsid w:val="003E708D"/>
    <w:rsid w:val="003E7BF7"/>
    <w:rsid w:val="003F0E55"/>
    <w:rsid w:val="0041308D"/>
    <w:rsid w:val="004762E3"/>
    <w:rsid w:val="004817D8"/>
    <w:rsid w:val="00486A8A"/>
    <w:rsid w:val="004A1135"/>
    <w:rsid w:val="004B17D5"/>
    <w:rsid w:val="004C7FAF"/>
    <w:rsid w:val="004E02C0"/>
    <w:rsid w:val="004E5CF4"/>
    <w:rsid w:val="00500B36"/>
    <w:rsid w:val="00533876"/>
    <w:rsid w:val="0053536D"/>
    <w:rsid w:val="00542CC3"/>
    <w:rsid w:val="005646CF"/>
    <w:rsid w:val="0058171D"/>
    <w:rsid w:val="00582851"/>
    <w:rsid w:val="00593132"/>
    <w:rsid w:val="00616A17"/>
    <w:rsid w:val="00637127"/>
    <w:rsid w:val="006376F7"/>
    <w:rsid w:val="006537C0"/>
    <w:rsid w:val="00661127"/>
    <w:rsid w:val="0067627F"/>
    <w:rsid w:val="0069184C"/>
    <w:rsid w:val="006C7443"/>
    <w:rsid w:val="006D1107"/>
    <w:rsid w:val="006E1D22"/>
    <w:rsid w:val="006F059D"/>
    <w:rsid w:val="006F43FC"/>
    <w:rsid w:val="0070463C"/>
    <w:rsid w:val="0072507A"/>
    <w:rsid w:val="007557A1"/>
    <w:rsid w:val="00761723"/>
    <w:rsid w:val="007A44B4"/>
    <w:rsid w:val="007B2823"/>
    <w:rsid w:val="007B669D"/>
    <w:rsid w:val="00804E85"/>
    <w:rsid w:val="00811EC9"/>
    <w:rsid w:val="00812742"/>
    <w:rsid w:val="00852986"/>
    <w:rsid w:val="00870008"/>
    <w:rsid w:val="00876836"/>
    <w:rsid w:val="00895B04"/>
    <w:rsid w:val="008978D0"/>
    <w:rsid w:val="008B339D"/>
    <w:rsid w:val="008B6AAF"/>
    <w:rsid w:val="008C2496"/>
    <w:rsid w:val="008C4617"/>
    <w:rsid w:val="008D029E"/>
    <w:rsid w:val="008E46E0"/>
    <w:rsid w:val="008F6092"/>
    <w:rsid w:val="00931319"/>
    <w:rsid w:val="00933126"/>
    <w:rsid w:val="009452D6"/>
    <w:rsid w:val="00956287"/>
    <w:rsid w:val="0096128C"/>
    <w:rsid w:val="00963D40"/>
    <w:rsid w:val="00974AA9"/>
    <w:rsid w:val="00991CF3"/>
    <w:rsid w:val="009A40A6"/>
    <w:rsid w:val="009B2FE8"/>
    <w:rsid w:val="009B7BBD"/>
    <w:rsid w:val="009E3101"/>
    <w:rsid w:val="00A059F3"/>
    <w:rsid w:val="00A1465F"/>
    <w:rsid w:val="00A324FE"/>
    <w:rsid w:val="00A44E55"/>
    <w:rsid w:val="00A77424"/>
    <w:rsid w:val="00A84C45"/>
    <w:rsid w:val="00A94F9A"/>
    <w:rsid w:val="00AB42AC"/>
    <w:rsid w:val="00AD5452"/>
    <w:rsid w:val="00AD5E2E"/>
    <w:rsid w:val="00AF0C3C"/>
    <w:rsid w:val="00AF311C"/>
    <w:rsid w:val="00AF4F8B"/>
    <w:rsid w:val="00B164AA"/>
    <w:rsid w:val="00B31FED"/>
    <w:rsid w:val="00B36615"/>
    <w:rsid w:val="00B42E08"/>
    <w:rsid w:val="00B73564"/>
    <w:rsid w:val="00BB0C36"/>
    <w:rsid w:val="00BE5FAF"/>
    <w:rsid w:val="00C039B2"/>
    <w:rsid w:val="00C048E3"/>
    <w:rsid w:val="00C266E0"/>
    <w:rsid w:val="00C55F1A"/>
    <w:rsid w:val="00C64001"/>
    <w:rsid w:val="00C6457F"/>
    <w:rsid w:val="00C8654C"/>
    <w:rsid w:val="00CB2339"/>
    <w:rsid w:val="00CC2BAE"/>
    <w:rsid w:val="00CC3EE8"/>
    <w:rsid w:val="00CD1179"/>
    <w:rsid w:val="00CE06A4"/>
    <w:rsid w:val="00CE414B"/>
    <w:rsid w:val="00CF39F3"/>
    <w:rsid w:val="00CF5F08"/>
    <w:rsid w:val="00D031BD"/>
    <w:rsid w:val="00D33536"/>
    <w:rsid w:val="00D37AF2"/>
    <w:rsid w:val="00D46302"/>
    <w:rsid w:val="00D61BCA"/>
    <w:rsid w:val="00D667AA"/>
    <w:rsid w:val="00D83A68"/>
    <w:rsid w:val="00D8701F"/>
    <w:rsid w:val="00DA246F"/>
    <w:rsid w:val="00E06479"/>
    <w:rsid w:val="00E21D27"/>
    <w:rsid w:val="00E352E1"/>
    <w:rsid w:val="00E52712"/>
    <w:rsid w:val="00E549D7"/>
    <w:rsid w:val="00E74418"/>
    <w:rsid w:val="00EB464E"/>
    <w:rsid w:val="00EC67A7"/>
    <w:rsid w:val="00EC6AC2"/>
    <w:rsid w:val="00F01A6C"/>
    <w:rsid w:val="00F25E6B"/>
    <w:rsid w:val="00F4373D"/>
    <w:rsid w:val="00F54DB9"/>
    <w:rsid w:val="00F61361"/>
    <w:rsid w:val="00F70E90"/>
    <w:rsid w:val="00F7153D"/>
    <w:rsid w:val="00F77A8F"/>
    <w:rsid w:val="00F9515B"/>
    <w:rsid w:val="00FD6C0D"/>
    <w:rsid w:val="00FE64DE"/>
    <w:rsid w:val="00FF13BE"/>
    <w:rsid w:val="00FF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4862076"/>
  <w15:docId w15:val="{C3368C5D-3F06-4A38-A84E-37B7E0B5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4F9A"/>
    <w:pPr>
      <w:spacing w:line="360" w:lineRule="auto"/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E06479"/>
    <w:pPr>
      <w:keepNext/>
      <w:keepLines/>
      <w:spacing w:before="100" w:after="100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91CF3"/>
    <w:pPr>
      <w:keepNext/>
      <w:keepLines/>
      <w:spacing w:before="100" w:after="10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E06479"/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91CF3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94F9A"/>
    <w:rPr>
      <w:rFonts w:eastAsiaTheme="minorHAnsi" w:cstheme="minorBidi"/>
      <w:sz w:val="24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452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cot\Desktop\Ancillary\Sage%20UK\Watt%20and%20Collins\01_Editor\1.%20Students\Colle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F1B11-54FD-4202-AE80-4E4E74651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College Word template</Template>
  <TotalTime>7</TotalTime>
  <Pages>1</Pages>
  <Words>100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538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elcot</dc:creator>
  <cp:lastModifiedBy>Imogen Roome</cp:lastModifiedBy>
  <cp:revision>9</cp:revision>
  <dcterms:created xsi:type="dcterms:W3CDTF">2022-10-10T04:04:00Z</dcterms:created>
  <dcterms:modified xsi:type="dcterms:W3CDTF">2022-11-03T09:33:00Z</dcterms:modified>
</cp:coreProperties>
</file>