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AC06" w14:textId="77777777" w:rsidR="00D331F0" w:rsidRDefault="00D331F0" w:rsidP="00D331F0">
      <w:pPr>
        <w:pStyle w:val="Title"/>
      </w:pPr>
      <w:r>
        <w:t>Online Resource</w:t>
      </w:r>
    </w:p>
    <w:p w14:paraId="0ED4AC07" w14:textId="77777777" w:rsidR="00D331F0" w:rsidRDefault="00D331F0" w:rsidP="00D331F0">
      <w:pPr>
        <w:pStyle w:val="Heading1"/>
      </w:pPr>
      <w:r>
        <w:t>Chapter 9: Measurements and uncertainty</w:t>
      </w:r>
    </w:p>
    <w:p w14:paraId="0ED4AC08" w14:textId="77777777" w:rsidR="00D331F0" w:rsidRPr="00AE2FE1" w:rsidRDefault="00D331F0" w:rsidP="00D331F0">
      <w:pPr>
        <w:pStyle w:val="Heading2"/>
      </w:pPr>
      <w:r>
        <w:t>Logarithmic scales</w:t>
      </w:r>
    </w:p>
    <w:p w14:paraId="0ED4AC09" w14:textId="77777777" w:rsidR="00D331F0" w:rsidRDefault="00D331F0" w:rsidP="00D331F0">
      <w:r>
        <w:t>Mathematics has an important tool, a function called the logarithm (usually shortened to log), that we can use occasionally to good use. The log function takes a number and a constant called the base and produces a new number. In mathematical terms, the log of a number is the new number to which the base must be raised to equal the old number. When the base is 10</w:t>
      </w:r>
      <w:r w:rsidR="0034193B">
        <w:t>,</w:t>
      </w:r>
      <w:r>
        <w:t xml:space="preserve"> we have two equations that say the same thing:</w:t>
      </w:r>
    </w:p>
    <w:p w14:paraId="0ED4AC0A" w14:textId="77777777" w:rsidR="00D331F0" w:rsidRDefault="00D331F0" w:rsidP="00D331F0">
      <w:pPr>
        <w:pStyle w:val="MTDisplayEquation"/>
        <w:jc w:val="center"/>
      </w:pPr>
      <w:r w:rsidRPr="00711CE9">
        <w:rPr>
          <w:position w:val="-14"/>
        </w:rPr>
        <w:object w:dxaOrig="1680" w:dyaOrig="400" w14:anchorId="0ED4AC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20.25pt" o:ole="">
            <v:imagedata r:id="rId8" o:title=""/>
          </v:shape>
          <o:OLEObject Type="Embed" ProgID="Equation.DSMT4" ShapeID="_x0000_i1025" DrawAspect="Content" ObjectID="_1728973103" r:id="rId9"/>
        </w:object>
      </w:r>
    </w:p>
    <w:bookmarkStart w:id="0" w:name="MTBlankEqn"/>
    <w:p w14:paraId="0ED4AC0B" w14:textId="77777777" w:rsidR="00D331F0" w:rsidRDefault="00D331F0" w:rsidP="00D331F0">
      <w:pPr>
        <w:pStyle w:val="MTDisplayEquation"/>
        <w:jc w:val="center"/>
      </w:pPr>
      <w:r w:rsidRPr="00711CE9">
        <w:rPr>
          <w:position w:val="-12"/>
        </w:rPr>
        <w:object w:dxaOrig="1120" w:dyaOrig="380" w14:anchorId="0ED4AC43">
          <v:shape id="_x0000_i1026" type="#_x0000_t75" style="width:56.25pt;height:18.75pt" o:ole="">
            <v:imagedata r:id="rId10" o:title=""/>
          </v:shape>
          <o:OLEObject Type="Embed" ProgID="Equation.DSMT4" ShapeID="_x0000_i1026" DrawAspect="Content" ObjectID="_1728973104" r:id="rId11"/>
        </w:object>
      </w:r>
      <w:bookmarkEnd w:id="0"/>
    </w:p>
    <w:p w14:paraId="0ED4AC0C" w14:textId="77777777" w:rsidR="00D331F0" w:rsidRDefault="00D331F0" w:rsidP="00D331F0">
      <w:pPr>
        <w:ind w:firstLine="540"/>
      </w:pPr>
      <w:r>
        <w:t>None of that is helpful or really matters for our purposes. There is one property of this log function, however that is helpful: it compresses the differences between large numbers compared to small numbers. Look at this table which shows some numbers and their logarithms (to the base 10):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484"/>
        <w:gridCol w:w="4506"/>
      </w:tblGrid>
      <w:tr w:rsidR="00D331F0" w:rsidRPr="00A03996" w14:paraId="0ED4AC0F" w14:textId="77777777" w:rsidTr="00717B1F">
        <w:tc>
          <w:tcPr>
            <w:tcW w:w="2494" w:type="pct"/>
          </w:tcPr>
          <w:p w14:paraId="0ED4AC0D" w14:textId="77777777" w:rsidR="00D331F0" w:rsidRPr="0031736E" w:rsidRDefault="00F27374" w:rsidP="00A6559D">
            <w:pPr>
              <w:rPr>
                <w:b/>
                <w:i/>
              </w:rPr>
            </w:pPr>
            <w:r w:rsidRPr="00F27374">
              <w:rPr>
                <w:b/>
                <w:i/>
              </w:rPr>
              <w:t>X</w:t>
            </w:r>
          </w:p>
        </w:tc>
        <w:tc>
          <w:tcPr>
            <w:tcW w:w="2506" w:type="pct"/>
          </w:tcPr>
          <w:p w14:paraId="0ED4AC0E" w14:textId="77777777" w:rsidR="00D331F0" w:rsidRPr="00A03996" w:rsidRDefault="00D331F0" w:rsidP="00A6559D">
            <w:pPr>
              <w:rPr>
                <w:b/>
              </w:rPr>
            </w:pPr>
            <w:r w:rsidRPr="00A03996">
              <w:rPr>
                <w:b/>
              </w:rPr>
              <w:t>log(</w:t>
            </w:r>
            <w:r w:rsidRPr="0031736E">
              <w:rPr>
                <w:b/>
                <w:i/>
              </w:rPr>
              <w:t>x</w:t>
            </w:r>
            <w:r w:rsidRPr="00A03996">
              <w:rPr>
                <w:b/>
              </w:rPr>
              <w:t>)</w:t>
            </w:r>
          </w:p>
        </w:tc>
      </w:tr>
      <w:tr w:rsidR="00D331F0" w14:paraId="0ED4AC12" w14:textId="77777777" w:rsidTr="00717B1F">
        <w:tc>
          <w:tcPr>
            <w:tcW w:w="2494" w:type="pct"/>
          </w:tcPr>
          <w:p w14:paraId="0ED4AC10" w14:textId="77777777" w:rsidR="00D331F0" w:rsidRDefault="00D331F0" w:rsidP="00A6559D">
            <w:r>
              <w:t>1</w:t>
            </w:r>
          </w:p>
        </w:tc>
        <w:tc>
          <w:tcPr>
            <w:tcW w:w="2506" w:type="pct"/>
          </w:tcPr>
          <w:p w14:paraId="0ED4AC11" w14:textId="77777777" w:rsidR="00D331F0" w:rsidRDefault="00D331F0" w:rsidP="00A6559D">
            <w:r>
              <w:t>0</w:t>
            </w:r>
          </w:p>
        </w:tc>
      </w:tr>
      <w:tr w:rsidR="00D331F0" w14:paraId="0ED4AC15" w14:textId="77777777" w:rsidTr="00717B1F">
        <w:tc>
          <w:tcPr>
            <w:tcW w:w="2494" w:type="pct"/>
          </w:tcPr>
          <w:p w14:paraId="0ED4AC13" w14:textId="77777777" w:rsidR="00D331F0" w:rsidRDefault="00D331F0" w:rsidP="00A6559D">
            <w:r>
              <w:t>10</w:t>
            </w:r>
          </w:p>
        </w:tc>
        <w:tc>
          <w:tcPr>
            <w:tcW w:w="2506" w:type="pct"/>
          </w:tcPr>
          <w:p w14:paraId="0ED4AC14" w14:textId="77777777" w:rsidR="00D331F0" w:rsidRDefault="00D331F0" w:rsidP="00A6559D">
            <w:r>
              <w:t>1</w:t>
            </w:r>
          </w:p>
        </w:tc>
      </w:tr>
      <w:tr w:rsidR="00D331F0" w14:paraId="0ED4AC18" w14:textId="77777777" w:rsidTr="00717B1F">
        <w:tc>
          <w:tcPr>
            <w:tcW w:w="2494" w:type="pct"/>
          </w:tcPr>
          <w:p w14:paraId="0ED4AC16" w14:textId="77777777" w:rsidR="00D331F0" w:rsidRDefault="00D331F0" w:rsidP="00A6559D">
            <w:r>
              <w:t>100</w:t>
            </w:r>
          </w:p>
        </w:tc>
        <w:tc>
          <w:tcPr>
            <w:tcW w:w="2506" w:type="pct"/>
          </w:tcPr>
          <w:p w14:paraId="0ED4AC17" w14:textId="77777777" w:rsidR="00D331F0" w:rsidRDefault="00D331F0" w:rsidP="00A6559D">
            <w:r>
              <w:t>2</w:t>
            </w:r>
          </w:p>
        </w:tc>
      </w:tr>
      <w:tr w:rsidR="00D331F0" w14:paraId="0ED4AC1B" w14:textId="77777777" w:rsidTr="00717B1F">
        <w:tc>
          <w:tcPr>
            <w:tcW w:w="2494" w:type="pct"/>
          </w:tcPr>
          <w:p w14:paraId="0ED4AC19" w14:textId="77777777" w:rsidR="00D331F0" w:rsidRDefault="00D331F0" w:rsidP="00A6559D">
            <w:r>
              <w:t>1000</w:t>
            </w:r>
          </w:p>
        </w:tc>
        <w:tc>
          <w:tcPr>
            <w:tcW w:w="2506" w:type="pct"/>
          </w:tcPr>
          <w:p w14:paraId="0ED4AC1A" w14:textId="77777777" w:rsidR="00D331F0" w:rsidRDefault="00D331F0" w:rsidP="00A6559D">
            <w:r>
              <w:t>3</w:t>
            </w:r>
          </w:p>
        </w:tc>
      </w:tr>
    </w:tbl>
    <w:p w14:paraId="0ED4AC1C" w14:textId="77777777" w:rsidR="00D331F0" w:rsidRDefault="00D331F0" w:rsidP="00D331F0">
      <w:pPr>
        <w:ind w:firstLine="540"/>
      </w:pPr>
      <w:r>
        <w:t>This table shows us that equal sixed steps in log(</w:t>
      </w:r>
      <w:r w:rsidRPr="0031736E">
        <w:rPr>
          <w:i/>
        </w:rPr>
        <w:t>x</w:t>
      </w:r>
      <w:r>
        <w:t xml:space="preserve">) correspond to increasingly large unequal steps in </w:t>
      </w:r>
      <w:r w:rsidRPr="0031736E">
        <w:rPr>
          <w:i/>
        </w:rPr>
        <w:t>x</w:t>
      </w:r>
      <w:r>
        <w:t xml:space="preserve"> itself. The range of log(</w:t>
      </w:r>
      <w:r w:rsidRPr="0031736E">
        <w:rPr>
          <w:i/>
        </w:rPr>
        <w:t>x</w:t>
      </w:r>
      <w:r>
        <w:t xml:space="preserve">) between 0 and 1 covers 1 to 10 in </w:t>
      </w:r>
      <w:r w:rsidRPr="0031736E">
        <w:rPr>
          <w:i/>
        </w:rPr>
        <w:t>x</w:t>
      </w:r>
      <w:r>
        <w:t xml:space="preserve"> itself; the range 1 to 2 in log(</w:t>
      </w:r>
      <w:r w:rsidRPr="0031736E">
        <w:rPr>
          <w:i/>
        </w:rPr>
        <w:t>x</w:t>
      </w:r>
      <w:r>
        <w:t xml:space="preserve">) covers 10 to 100 in </w:t>
      </w:r>
      <w:r w:rsidRPr="0031736E">
        <w:rPr>
          <w:i/>
        </w:rPr>
        <w:t>x</w:t>
      </w:r>
      <w:r>
        <w:t xml:space="preserve"> and so on.</w:t>
      </w:r>
    </w:p>
    <w:p w14:paraId="0ED4AC1D" w14:textId="77777777" w:rsidR="00D331F0" w:rsidRDefault="00D331F0" w:rsidP="00D331F0">
      <w:pPr>
        <w:ind w:firstLine="540"/>
      </w:pPr>
      <w:r>
        <w:t xml:space="preserve">If we have a scale, like the scale for p-values, where most of the interesting things happen at very small numbers, but we also need to be able to see quite large numbers, then </w:t>
      </w:r>
      <w:r>
        <w:lastRenderedPageBreak/>
        <w:t>using a log scale is helpful. In the example table above, if we have a graph with a log scale covering the range of log(</w:t>
      </w:r>
      <w:r w:rsidRPr="0031736E">
        <w:rPr>
          <w:i/>
        </w:rPr>
        <w:t>x</w:t>
      </w:r>
      <w:r>
        <w:t xml:space="preserve">) between 0 and 3, then the first quarter of the range is given to </w:t>
      </w:r>
      <w:r w:rsidRPr="0031736E">
        <w:rPr>
          <w:i/>
        </w:rPr>
        <w:t>x</w:t>
      </w:r>
      <w:r>
        <w:t xml:space="preserve"> values between 1 and 10 and the last quarter of the range is given to </w:t>
      </w:r>
      <w:r w:rsidRPr="0031736E">
        <w:rPr>
          <w:i/>
        </w:rPr>
        <w:t>x</w:t>
      </w:r>
      <w:r>
        <w:t xml:space="preserve"> values between 100 and 1000.</w:t>
      </w:r>
    </w:p>
    <w:p w14:paraId="0ED4AC1E" w14:textId="77777777" w:rsidR="00D331F0" w:rsidRDefault="00D331F0" w:rsidP="00D331F0">
      <w:pPr>
        <w:pStyle w:val="Heading2"/>
      </w:pPr>
      <w:r>
        <w:t>Transformations for skew</w:t>
      </w:r>
    </w:p>
    <w:p w14:paraId="0ED4AC1F" w14:textId="77777777" w:rsidR="00D331F0" w:rsidRDefault="00D331F0" w:rsidP="00D331F0">
      <w:r>
        <w:t>If the distribution of values for a variable is skewed and it is desirable, for some reason, to remove the skew, then there is a family of transformations that can be applied to the data. The general plan is this:</w:t>
      </w:r>
    </w:p>
    <w:p w14:paraId="0ED4AC20" w14:textId="77777777" w:rsidR="00D331F0" w:rsidRDefault="00717B1F" w:rsidP="00D331F0">
      <w:pPr>
        <w:ind w:left="720" w:hanging="360"/>
      </w:pPr>
      <w:r>
        <w:rPr>
          <w:rFonts w:eastAsia="Calibri"/>
        </w:rPr>
        <w:t xml:space="preserve">1. </w:t>
      </w:r>
      <w:r w:rsidR="00D331F0">
        <w:t xml:space="preserve">Distribution of </w:t>
      </w:r>
      <w:r w:rsidR="00D331F0" w:rsidRPr="0031736E">
        <w:rPr>
          <w:i/>
        </w:rPr>
        <w:t>x</w:t>
      </w:r>
      <w:r w:rsidR="00D331F0">
        <w:t xml:space="preserve"> is skewed</w:t>
      </w:r>
    </w:p>
    <w:p w14:paraId="0ED4AC21" w14:textId="77777777" w:rsidR="00D331F0" w:rsidRDefault="00717B1F" w:rsidP="00D331F0">
      <w:pPr>
        <w:ind w:left="720" w:hanging="360"/>
      </w:pPr>
      <w:r>
        <w:rPr>
          <w:rFonts w:eastAsia="Calibri"/>
        </w:rPr>
        <w:t xml:space="preserve">2. </w:t>
      </w:r>
      <w:r w:rsidR="00D331F0">
        <w:t xml:space="preserve">Apply a transformation </w:t>
      </w:r>
      <w:r w:rsidR="00D331F0" w:rsidRPr="0031736E">
        <w:rPr>
          <w:i/>
        </w:rPr>
        <w:t>x</w:t>
      </w:r>
      <w:r w:rsidR="00D331F0" w:rsidRPr="00983B0F">
        <w:rPr>
          <w:vertAlign w:val="subscript"/>
        </w:rPr>
        <w:t>new</w:t>
      </w:r>
      <w:r w:rsidR="00102D63" w:rsidRPr="0031736E">
        <w:t xml:space="preserve"> </w:t>
      </w:r>
      <w:r w:rsidR="00D331F0">
        <w:t>=</w:t>
      </w:r>
      <w:r w:rsidR="00102D63">
        <w:t xml:space="preserve"> </w:t>
      </w:r>
      <w:r w:rsidR="00D331F0">
        <w:t>transform(</w:t>
      </w:r>
      <w:r w:rsidR="00D331F0" w:rsidRPr="0031736E">
        <w:rPr>
          <w:i/>
        </w:rPr>
        <w:t>x</w:t>
      </w:r>
      <w:r w:rsidR="00D331F0">
        <w:t>)</w:t>
      </w:r>
    </w:p>
    <w:p w14:paraId="0ED4AC22" w14:textId="77777777" w:rsidR="00D331F0" w:rsidRDefault="00717B1F" w:rsidP="00D331F0">
      <w:pPr>
        <w:ind w:left="720" w:hanging="360"/>
      </w:pPr>
      <w:r>
        <w:rPr>
          <w:rFonts w:eastAsia="Calibri"/>
        </w:rPr>
        <w:t xml:space="preserve">3. </w:t>
      </w:r>
      <w:r w:rsidR="00D331F0">
        <w:t xml:space="preserve">So that the distribution of </w:t>
      </w:r>
      <w:r w:rsidR="00D331F0" w:rsidRPr="0031736E">
        <w:rPr>
          <w:i/>
        </w:rPr>
        <w:t>x</w:t>
      </w:r>
      <w:r w:rsidR="00D331F0" w:rsidRPr="00983B0F">
        <w:rPr>
          <w:vertAlign w:val="subscript"/>
        </w:rPr>
        <w:t>new</w:t>
      </w:r>
      <w:r w:rsidR="00D331F0">
        <w:t xml:space="preserve"> is not skewed</w:t>
      </w:r>
    </w:p>
    <w:p w14:paraId="0ED4AC23" w14:textId="77777777" w:rsidR="00D331F0" w:rsidRDefault="00D331F0" w:rsidP="00D331F0">
      <w:pPr>
        <w:ind w:firstLine="540"/>
      </w:pPr>
      <w:r>
        <w:t>The transform to use depends on the degree and direction of the skew. The choice of transform is a little bit like trial and error: it is a case of just finding the transform of choice from a wide library of possible transforms.</w:t>
      </w:r>
    </w:p>
    <w:p w14:paraId="0ED4AC24" w14:textId="07DA41AD" w:rsidR="00D331F0" w:rsidRDefault="00D331F0" w:rsidP="00D331F0">
      <w:pPr>
        <w:ind w:firstLine="540"/>
      </w:pPr>
      <w:r>
        <w:t xml:space="preserve">We have already seen how the log transformation compresses the high end of a scale. That means that the log transformation will also draw inwards the </w:t>
      </w:r>
      <w:r w:rsidR="00F04173">
        <w:t>right-hand</w:t>
      </w:r>
      <w:r>
        <w:t xml:space="preserve"> tail of a distribution and so it could be a useful remedy for positive skew.</w:t>
      </w:r>
    </w:p>
    <w:p w14:paraId="0ED4AC25" w14:textId="77777777" w:rsidR="00D331F0" w:rsidRDefault="00D331F0" w:rsidP="00D331F0">
      <w:pPr>
        <w:ind w:firstLine="540"/>
      </w:pPr>
      <w:r>
        <w:t>There is a more general family of transformations that can be used with some success. The basic principle is that</w:t>
      </w:r>
    </w:p>
    <w:p w14:paraId="0ED4AC26" w14:textId="77777777" w:rsidR="00D331F0" w:rsidRDefault="00717B1F" w:rsidP="00D331F0">
      <w:pPr>
        <w:ind w:left="720" w:hanging="360"/>
      </w:pPr>
      <w:r>
        <w:rPr>
          <w:rFonts w:eastAsia="Calibri"/>
        </w:rPr>
        <w:t xml:space="preserve">1. </w:t>
      </w:r>
      <w:r w:rsidR="00D331F0">
        <w:t>Positive skew: compress the high values of a distribution and expand out the low values</w:t>
      </w:r>
    </w:p>
    <w:p w14:paraId="0ED4AC27" w14:textId="77777777" w:rsidR="00D331F0" w:rsidRDefault="00717B1F" w:rsidP="00D331F0">
      <w:pPr>
        <w:ind w:left="720" w:hanging="360"/>
      </w:pPr>
      <w:r>
        <w:rPr>
          <w:rFonts w:eastAsia="Calibri"/>
        </w:rPr>
        <w:t xml:space="preserve">2. </w:t>
      </w:r>
      <w:r w:rsidR="00D331F0">
        <w:t>Negative skew: expand the high values outwards and compress the low values</w:t>
      </w:r>
    </w:p>
    <w:p w14:paraId="0ED4AC28" w14:textId="77777777" w:rsidR="00D331F0" w:rsidRDefault="00D331F0" w:rsidP="00D331F0">
      <w:pPr>
        <w:ind w:firstLine="540"/>
      </w:pPr>
      <w:r>
        <w:t>Now look at the table which shows two transformations of a number. Both of these involve familiar maths.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510"/>
        <w:gridCol w:w="3600"/>
        <w:gridCol w:w="2880"/>
      </w:tblGrid>
      <w:tr w:rsidR="00D331F0" w:rsidRPr="00031147" w14:paraId="0ED4AC2C" w14:textId="77777777" w:rsidTr="00717B1F">
        <w:tc>
          <w:tcPr>
            <w:tcW w:w="1396" w:type="pct"/>
          </w:tcPr>
          <w:p w14:paraId="0ED4AC29" w14:textId="77777777" w:rsidR="00D331F0" w:rsidRPr="0031736E" w:rsidRDefault="00332D89" w:rsidP="00A6559D">
            <w:pPr>
              <w:rPr>
                <w:b/>
                <w:i/>
              </w:rPr>
            </w:pPr>
            <w:r w:rsidRPr="00332D89">
              <w:rPr>
                <w:b/>
                <w:i/>
              </w:rPr>
              <w:t>x</w:t>
            </w:r>
          </w:p>
        </w:tc>
        <w:tc>
          <w:tcPr>
            <w:tcW w:w="2002" w:type="pct"/>
          </w:tcPr>
          <w:p w14:paraId="0ED4AC2A" w14:textId="77777777" w:rsidR="00D331F0" w:rsidRPr="00031147" w:rsidRDefault="00D331F0" w:rsidP="00A6559D">
            <w:pPr>
              <w:rPr>
                <w:b/>
              </w:rPr>
            </w:pPr>
            <w:r w:rsidRPr="00031147">
              <w:rPr>
                <w:b/>
              </w:rPr>
              <w:t>sqrt(</w:t>
            </w:r>
            <w:r w:rsidRPr="0031736E">
              <w:rPr>
                <w:b/>
                <w:i/>
              </w:rPr>
              <w:t>x</w:t>
            </w:r>
            <w:r w:rsidRPr="00031147">
              <w:rPr>
                <w:b/>
              </w:rPr>
              <w:t>)</w:t>
            </w:r>
            <w:r>
              <w:rPr>
                <w:b/>
              </w:rPr>
              <w:t xml:space="preserve"> = </w:t>
            </w:r>
            <w:r w:rsidRPr="0031736E">
              <w:rPr>
                <w:b/>
                <w:i/>
              </w:rPr>
              <w:t>x</w:t>
            </w:r>
            <w:r w:rsidRPr="00031147">
              <w:rPr>
                <w:b/>
                <w:vertAlign w:val="superscript"/>
              </w:rPr>
              <w:t>½</w:t>
            </w:r>
            <w:r>
              <w:rPr>
                <w:b/>
              </w:rPr>
              <w:t xml:space="preserve"> </w:t>
            </w:r>
          </w:p>
        </w:tc>
        <w:tc>
          <w:tcPr>
            <w:tcW w:w="1602" w:type="pct"/>
          </w:tcPr>
          <w:p w14:paraId="0ED4AC2B" w14:textId="77777777" w:rsidR="00D331F0" w:rsidRPr="00031147" w:rsidRDefault="00D331F0" w:rsidP="00A6559D">
            <w:pPr>
              <w:rPr>
                <w:b/>
              </w:rPr>
            </w:pPr>
            <w:r w:rsidRPr="0031736E">
              <w:rPr>
                <w:b/>
                <w:i/>
              </w:rPr>
              <w:t>x</w:t>
            </w:r>
            <w:r w:rsidRPr="00031147">
              <w:rPr>
                <w:b/>
                <w:vertAlign w:val="superscript"/>
              </w:rPr>
              <w:t>2</w:t>
            </w:r>
          </w:p>
        </w:tc>
      </w:tr>
      <w:tr w:rsidR="00D331F0" w14:paraId="0ED4AC30" w14:textId="77777777" w:rsidTr="00717B1F">
        <w:tc>
          <w:tcPr>
            <w:tcW w:w="1396" w:type="pct"/>
          </w:tcPr>
          <w:p w14:paraId="0ED4AC2D" w14:textId="77777777" w:rsidR="00D331F0" w:rsidRDefault="00D331F0" w:rsidP="00A6559D">
            <w:r>
              <w:t>1</w:t>
            </w:r>
          </w:p>
        </w:tc>
        <w:tc>
          <w:tcPr>
            <w:tcW w:w="2002" w:type="pct"/>
          </w:tcPr>
          <w:p w14:paraId="0ED4AC2E" w14:textId="77777777" w:rsidR="00D331F0" w:rsidRDefault="00D331F0" w:rsidP="00A6559D">
            <w:r>
              <w:t>1</w:t>
            </w:r>
          </w:p>
        </w:tc>
        <w:tc>
          <w:tcPr>
            <w:tcW w:w="1602" w:type="pct"/>
          </w:tcPr>
          <w:p w14:paraId="0ED4AC2F" w14:textId="77777777" w:rsidR="00D331F0" w:rsidRDefault="00D331F0" w:rsidP="00A6559D">
            <w:r>
              <w:t>1</w:t>
            </w:r>
          </w:p>
        </w:tc>
      </w:tr>
      <w:tr w:rsidR="00D331F0" w14:paraId="0ED4AC34" w14:textId="77777777" w:rsidTr="00717B1F">
        <w:tc>
          <w:tcPr>
            <w:tcW w:w="1396" w:type="pct"/>
          </w:tcPr>
          <w:p w14:paraId="0ED4AC31" w14:textId="77777777" w:rsidR="00D331F0" w:rsidRDefault="00D331F0" w:rsidP="00A6559D">
            <w:r>
              <w:t>2</w:t>
            </w:r>
          </w:p>
        </w:tc>
        <w:tc>
          <w:tcPr>
            <w:tcW w:w="2002" w:type="pct"/>
          </w:tcPr>
          <w:p w14:paraId="0ED4AC32" w14:textId="77777777" w:rsidR="00D331F0" w:rsidRDefault="00D331F0" w:rsidP="00A6559D">
            <w:r>
              <w:t>1.414</w:t>
            </w:r>
          </w:p>
        </w:tc>
        <w:tc>
          <w:tcPr>
            <w:tcW w:w="1602" w:type="pct"/>
          </w:tcPr>
          <w:p w14:paraId="0ED4AC33" w14:textId="77777777" w:rsidR="00D331F0" w:rsidRDefault="00D331F0" w:rsidP="00A6559D">
            <w:r>
              <w:t>4</w:t>
            </w:r>
          </w:p>
        </w:tc>
      </w:tr>
      <w:tr w:rsidR="00D331F0" w14:paraId="0ED4AC38" w14:textId="77777777" w:rsidTr="00717B1F">
        <w:tc>
          <w:tcPr>
            <w:tcW w:w="1396" w:type="pct"/>
          </w:tcPr>
          <w:p w14:paraId="0ED4AC35" w14:textId="77777777" w:rsidR="00D331F0" w:rsidRDefault="00D331F0" w:rsidP="00A6559D">
            <w:r>
              <w:lastRenderedPageBreak/>
              <w:t>3</w:t>
            </w:r>
          </w:p>
        </w:tc>
        <w:tc>
          <w:tcPr>
            <w:tcW w:w="2002" w:type="pct"/>
          </w:tcPr>
          <w:p w14:paraId="0ED4AC36" w14:textId="77777777" w:rsidR="00D331F0" w:rsidRDefault="00D331F0" w:rsidP="00A6559D">
            <w:r>
              <w:t>1.732</w:t>
            </w:r>
          </w:p>
        </w:tc>
        <w:tc>
          <w:tcPr>
            <w:tcW w:w="1602" w:type="pct"/>
          </w:tcPr>
          <w:p w14:paraId="0ED4AC37" w14:textId="77777777" w:rsidR="00D331F0" w:rsidRDefault="00D331F0" w:rsidP="00A6559D">
            <w:r>
              <w:t>9</w:t>
            </w:r>
          </w:p>
        </w:tc>
      </w:tr>
      <w:tr w:rsidR="00D331F0" w14:paraId="0ED4AC3C" w14:textId="77777777" w:rsidTr="00717B1F">
        <w:tc>
          <w:tcPr>
            <w:tcW w:w="1396" w:type="pct"/>
          </w:tcPr>
          <w:p w14:paraId="0ED4AC39" w14:textId="77777777" w:rsidR="00D331F0" w:rsidRDefault="00D331F0" w:rsidP="00A6559D">
            <w:r>
              <w:t>4</w:t>
            </w:r>
          </w:p>
        </w:tc>
        <w:tc>
          <w:tcPr>
            <w:tcW w:w="2002" w:type="pct"/>
          </w:tcPr>
          <w:p w14:paraId="0ED4AC3A" w14:textId="77777777" w:rsidR="00D331F0" w:rsidRDefault="00D331F0" w:rsidP="00A6559D">
            <w:r>
              <w:t>2</w:t>
            </w:r>
          </w:p>
        </w:tc>
        <w:tc>
          <w:tcPr>
            <w:tcW w:w="1602" w:type="pct"/>
          </w:tcPr>
          <w:p w14:paraId="0ED4AC3B" w14:textId="77777777" w:rsidR="00D331F0" w:rsidRDefault="00D331F0" w:rsidP="00A6559D">
            <w:r>
              <w:t>16</w:t>
            </w:r>
          </w:p>
        </w:tc>
      </w:tr>
    </w:tbl>
    <w:p w14:paraId="0ED4AC3D" w14:textId="77777777" w:rsidR="00D331F0" w:rsidRDefault="00D331F0" w:rsidP="00D331F0">
      <w:pPr>
        <w:ind w:firstLine="540"/>
      </w:pPr>
      <w:r>
        <w:t>We can see that the sqrt(</w:t>
      </w:r>
      <w:r w:rsidRPr="0031736E">
        <w:rPr>
          <w:i/>
        </w:rPr>
        <w:t>x</w:t>
      </w:r>
      <w:r>
        <w:t xml:space="preserve">) produces successively smaller steps (0.414, 0.318, 0.268) as we go down the table. The square of </w:t>
      </w:r>
      <w:r w:rsidRPr="0031736E">
        <w:rPr>
          <w:i/>
        </w:rPr>
        <w:t>x</w:t>
      </w:r>
      <w:r>
        <w:t xml:space="preserve"> produces successively larger steps as we go down the table (3, 5, 7). So the first is compressing the high values and the second is expanding the high values.</w:t>
      </w:r>
    </w:p>
    <w:p w14:paraId="0ED4AC3E" w14:textId="0C7DBFC6" w:rsidR="00D331F0" w:rsidRDefault="00D331F0" w:rsidP="00D331F0">
      <w:pPr>
        <w:ind w:firstLine="540"/>
      </w:pPr>
      <w:r>
        <w:t xml:space="preserve">Mathematicians call the square of </w:t>
      </w:r>
      <w:r w:rsidRPr="0031736E">
        <w:rPr>
          <w:i/>
        </w:rPr>
        <w:t>x</w:t>
      </w:r>
      <w:r>
        <w:t xml:space="preserve"> </w:t>
      </w:r>
      <w:r w:rsidR="00F04173">
        <w:t>‘</w:t>
      </w:r>
      <w:r w:rsidRPr="0031736E">
        <w:rPr>
          <w:i/>
        </w:rPr>
        <w:t>x</w:t>
      </w:r>
      <w:r>
        <w:t xml:space="preserve"> to the power of 2</w:t>
      </w:r>
      <w:r w:rsidR="00F04173">
        <w:t>’</w:t>
      </w:r>
      <w:r>
        <w:t xml:space="preserve"> and by a nice feature of maths, the square root is </w:t>
      </w:r>
      <w:r w:rsidR="00F04173">
        <w:t>‘</w:t>
      </w:r>
      <w:r w:rsidRPr="0031736E">
        <w:rPr>
          <w:i/>
        </w:rPr>
        <w:t>x</w:t>
      </w:r>
      <w:r>
        <w:t xml:space="preserve"> to the power of ½</w:t>
      </w:r>
      <w:r w:rsidR="00F04173">
        <w:t>’</w:t>
      </w:r>
      <w:r>
        <w:t>. So we can think of a family of transformations:</w:t>
      </w:r>
    </w:p>
    <w:p w14:paraId="0ED4AC3F" w14:textId="77777777" w:rsidR="00D331F0" w:rsidRPr="00F259FE" w:rsidRDefault="00D331F0" w:rsidP="00D331F0">
      <w:pPr>
        <w:pStyle w:val="MTDisplayEquation"/>
        <w:jc w:val="center"/>
        <w:rPr>
          <w:rFonts w:eastAsiaTheme="minorEastAsia"/>
        </w:rPr>
      </w:pPr>
      <w:r w:rsidRPr="00711CE9">
        <w:rPr>
          <w:position w:val="-12"/>
        </w:rPr>
        <w:object w:dxaOrig="880" w:dyaOrig="380" w14:anchorId="0ED4AC44">
          <v:shape id="_x0000_i1027" type="#_x0000_t75" style="width:44.25pt;height:18.75pt" o:ole="">
            <v:imagedata r:id="rId12" o:title=""/>
          </v:shape>
          <o:OLEObject Type="Embed" ProgID="Equation.DSMT4" ShapeID="_x0000_i1027" DrawAspect="Content" ObjectID="_1728973105" r:id="rId13"/>
        </w:object>
      </w:r>
    </w:p>
    <w:p w14:paraId="0ED4AC40" w14:textId="77777777" w:rsidR="00D331F0" w:rsidRPr="00F259FE" w:rsidRDefault="00D331F0" w:rsidP="00D331F0">
      <w:pPr>
        <w:pStyle w:val="MTDisplayEquation"/>
        <w:jc w:val="center"/>
        <w:rPr>
          <w:rFonts w:eastAsiaTheme="minorEastAsia"/>
        </w:rPr>
      </w:pPr>
      <w:r w:rsidRPr="00711CE9">
        <w:rPr>
          <w:position w:val="-12"/>
        </w:rPr>
        <w:object w:dxaOrig="980" w:dyaOrig="380" w14:anchorId="0ED4AC45">
          <v:shape id="_x0000_i1028" type="#_x0000_t75" style="width:49.5pt;height:18.75pt" o:ole="">
            <v:imagedata r:id="rId14" o:title=""/>
          </v:shape>
          <o:OLEObject Type="Embed" ProgID="Equation.DSMT4" ShapeID="_x0000_i1028" DrawAspect="Content" ObjectID="_1728973106" r:id="rId15"/>
        </w:object>
      </w:r>
    </w:p>
    <w:p w14:paraId="0ED4AC41" w14:textId="77777777" w:rsidR="0070463C" w:rsidRPr="008C2496" w:rsidRDefault="00D331F0" w:rsidP="0031736E">
      <w:r>
        <w:t xml:space="preserve">where </w:t>
      </w:r>
      <w:r>
        <w:rPr>
          <w:i/>
        </w:rPr>
        <w:t>b</w:t>
      </w:r>
      <w:r>
        <w:t xml:space="preserve"> is a positive number greater than 1. The first transformation is used to reduce negative skew and the larger the value of </w:t>
      </w:r>
      <w:r>
        <w:rPr>
          <w:i/>
        </w:rPr>
        <w:t>b</w:t>
      </w:r>
      <w:r>
        <w:t xml:space="preserve"> the larger the effect. The second transformation can be used to deal with positive skew in the same way. This family of transforms is called the Box and Cox transformation.</w:t>
      </w:r>
    </w:p>
    <w:sectPr w:rsidR="0070463C" w:rsidRPr="008C2496" w:rsidSect="00D83A68">
      <w:headerReference w:type="default" r:id="rId16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AC48" w14:textId="77777777" w:rsidR="001F5F57" w:rsidRDefault="001F5F57">
      <w:r>
        <w:separator/>
      </w:r>
    </w:p>
  </w:endnote>
  <w:endnote w:type="continuationSeparator" w:id="0">
    <w:p w14:paraId="0ED4AC49" w14:textId="77777777" w:rsidR="001F5F57" w:rsidRDefault="001F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AC46" w14:textId="77777777" w:rsidR="001F5F57" w:rsidRDefault="001F5F57">
      <w:r>
        <w:separator/>
      </w:r>
    </w:p>
  </w:footnote>
  <w:footnote w:type="continuationSeparator" w:id="0">
    <w:p w14:paraId="0ED4AC47" w14:textId="77777777" w:rsidR="001F5F57" w:rsidRDefault="001F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AC4A" w14:textId="77777777" w:rsidR="008C2496" w:rsidRPr="005C7BB1" w:rsidRDefault="008C2496" w:rsidP="008C2496">
    <w:pPr>
      <w:jc w:val="right"/>
    </w:pPr>
    <w:r w:rsidRPr="005C7BB1">
      <w:t>Student Resources</w:t>
    </w:r>
  </w:p>
  <w:p w14:paraId="0ED4AC4B" w14:textId="4F32D07E" w:rsidR="00BE5FAF" w:rsidRPr="008C2496" w:rsidRDefault="00C84AA9" w:rsidP="008C2496">
    <w:pPr>
      <w:jc w:val="right"/>
    </w:pPr>
    <w:r>
      <w:t>Watt &amp; Collins</w:t>
    </w:r>
    <w:r w:rsidR="00BE5FAF" w:rsidRPr="008C2496">
      <w:t xml:space="preserve">, </w:t>
    </w:r>
    <w:r w:rsidR="00BE5FAF" w:rsidRPr="008C2496">
      <w:rPr>
        <w:i/>
      </w:rPr>
      <w:t>Statistics for Psychology: A Beginner</w:t>
    </w:r>
    <w:r w:rsidR="00727D62">
      <w:rPr>
        <w:i/>
      </w:rPr>
      <w:t>’</w:t>
    </w:r>
    <w:r w:rsidR="00BE5FAF" w:rsidRPr="008C2496">
      <w:rPr>
        <w:i/>
      </w:rPr>
      <w:t>s Guide</w:t>
    </w:r>
    <w:r w:rsidR="00BE5FAF" w:rsidRPr="0031736E">
      <w:t>,</w:t>
    </w:r>
    <w:r w:rsidR="00727D62">
      <w:t xml:space="preserve"> </w:t>
    </w:r>
    <w:r w:rsidR="00BE5FAF" w:rsidRPr="0031736E">
      <w:t>2e</w:t>
    </w:r>
  </w:p>
  <w:p w14:paraId="0ED4AC4C" w14:textId="77777777" w:rsidR="004762E3" w:rsidRPr="008C2496" w:rsidRDefault="006F059D" w:rsidP="008C2496">
    <w:pPr>
      <w:pStyle w:val="Header"/>
      <w:jc w:val="right"/>
    </w:pPr>
    <w:r w:rsidRPr="008C2496">
      <w:t>SAGE Publishing, 202</w:t>
    </w:r>
    <w:r w:rsidR="00BE5FAF" w:rsidRPr="008C249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1280702">
    <w:abstractNumId w:val="5"/>
  </w:num>
  <w:num w:numId="2" w16cid:durableId="126365491">
    <w:abstractNumId w:val="11"/>
  </w:num>
  <w:num w:numId="3" w16cid:durableId="1179393342">
    <w:abstractNumId w:val="8"/>
  </w:num>
  <w:num w:numId="4" w16cid:durableId="1851598312">
    <w:abstractNumId w:val="6"/>
  </w:num>
  <w:num w:numId="5" w16cid:durableId="1285651516">
    <w:abstractNumId w:val="7"/>
  </w:num>
  <w:num w:numId="6" w16cid:durableId="897865114">
    <w:abstractNumId w:val="4"/>
  </w:num>
  <w:num w:numId="7" w16cid:durableId="167327845">
    <w:abstractNumId w:val="2"/>
  </w:num>
  <w:num w:numId="8" w16cid:durableId="541791743">
    <w:abstractNumId w:val="1"/>
  </w:num>
  <w:num w:numId="9" w16cid:durableId="1416785989">
    <w:abstractNumId w:val="0"/>
  </w:num>
  <w:num w:numId="10" w16cid:durableId="1280648181">
    <w:abstractNumId w:val="3"/>
  </w:num>
  <w:num w:numId="11" w16cid:durableId="1619335669">
    <w:abstractNumId w:val="9"/>
  </w:num>
  <w:num w:numId="12" w16cid:durableId="9447338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AF"/>
    <w:rsid w:val="00024CB8"/>
    <w:rsid w:val="00033437"/>
    <w:rsid w:val="000F388C"/>
    <w:rsid w:val="00102D63"/>
    <w:rsid w:val="0015405F"/>
    <w:rsid w:val="0017404C"/>
    <w:rsid w:val="00185227"/>
    <w:rsid w:val="001A239F"/>
    <w:rsid w:val="001B3525"/>
    <w:rsid w:val="001B761C"/>
    <w:rsid w:val="001F5F57"/>
    <w:rsid w:val="001F7343"/>
    <w:rsid w:val="00227074"/>
    <w:rsid w:val="00272B2E"/>
    <w:rsid w:val="002C44D0"/>
    <w:rsid w:val="002D0F36"/>
    <w:rsid w:val="002D5319"/>
    <w:rsid w:val="002F62BA"/>
    <w:rsid w:val="0031736E"/>
    <w:rsid w:val="00327683"/>
    <w:rsid w:val="00331370"/>
    <w:rsid w:val="00332D89"/>
    <w:rsid w:val="0034193B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5C7BB1"/>
    <w:rsid w:val="00616A17"/>
    <w:rsid w:val="006346B8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17B1F"/>
    <w:rsid w:val="0072507A"/>
    <w:rsid w:val="00727D62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44C3"/>
    <w:rsid w:val="00876836"/>
    <w:rsid w:val="0089116F"/>
    <w:rsid w:val="008978D0"/>
    <w:rsid w:val="008B339D"/>
    <w:rsid w:val="008C2496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767AF"/>
    <w:rsid w:val="00BB0C36"/>
    <w:rsid w:val="00BE5FAF"/>
    <w:rsid w:val="00C039B2"/>
    <w:rsid w:val="00C048E3"/>
    <w:rsid w:val="00C266E0"/>
    <w:rsid w:val="00C55F1A"/>
    <w:rsid w:val="00C6457F"/>
    <w:rsid w:val="00C84AA9"/>
    <w:rsid w:val="00C8654C"/>
    <w:rsid w:val="00C957FC"/>
    <w:rsid w:val="00CB2339"/>
    <w:rsid w:val="00CD1179"/>
    <w:rsid w:val="00CE06A4"/>
    <w:rsid w:val="00CE414B"/>
    <w:rsid w:val="00CF39F3"/>
    <w:rsid w:val="00CF5F08"/>
    <w:rsid w:val="00D331F0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549D7"/>
    <w:rsid w:val="00E74418"/>
    <w:rsid w:val="00EC67A7"/>
    <w:rsid w:val="00EC6AC2"/>
    <w:rsid w:val="00F01A6C"/>
    <w:rsid w:val="00F04173"/>
    <w:rsid w:val="00F25E6B"/>
    <w:rsid w:val="00F27374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D4AC06"/>
  <w15:docId w15:val="{C3368C5D-3F06-4A38-A84E-37B7E0B5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1F0"/>
    <w:pPr>
      <w:spacing w:line="360" w:lineRule="auto"/>
      <w:contextualSpacing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31F0"/>
    <w:rPr>
      <w:rFonts w:eastAsiaTheme="minorHAnsi" w:cstheme="minorBidi"/>
      <w:sz w:val="24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D331F0"/>
    <w:pPr>
      <w:tabs>
        <w:tab w:val="center" w:pos="4780"/>
        <w:tab w:val="right" w:pos="9020"/>
      </w:tabs>
      <w:spacing w:before="120" w:after="120"/>
      <w:ind w:left="540"/>
    </w:pPr>
  </w:style>
  <w:style w:type="character" w:customStyle="1" w:styleId="MTDisplayEquationChar">
    <w:name w:val="MTDisplayEquation Char"/>
    <w:basedOn w:val="DefaultParagraphFont"/>
    <w:link w:val="MTDisplayEquation"/>
    <w:rsid w:val="00D331F0"/>
    <w:rPr>
      <w:sz w:val="24"/>
      <w:szCs w:val="24"/>
    </w:rPr>
  </w:style>
  <w:style w:type="table" w:styleId="TableGridLight">
    <w:name w:val="Grid Table Light"/>
    <w:basedOn w:val="TableNormal"/>
    <w:uiPriority w:val="40"/>
    <w:rsid w:val="00717B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1736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cot\Desktop\Ancillary\Sage%20UK\Watt%20and%20Collins\01_Editor\1.%20Student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2E2F-64C9-4F6E-B60E-6CC9A132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26</TotalTime>
  <Pages>3</Pages>
  <Words>670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3671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Imogen Roome</cp:lastModifiedBy>
  <cp:revision>14</cp:revision>
  <dcterms:created xsi:type="dcterms:W3CDTF">2022-10-10T04:04:00Z</dcterms:created>
  <dcterms:modified xsi:type="dcterms:W3CDTF">2022-11-03T09:31:00Z</dcterms:modified>
</cp:coreProperties>
</file>