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781" w:rsidRPr="006B2859" w:rsidRDefault="00FD1781" w:rsidP="00FD1781">
      <w:pPr>
        <w:pStyle w:val="Title"/>
      </w:pPr>
      <w:r w:rsidRPr="00011EE4">
        <w:rPr>
          <w:rStyle w:val="Strong"/>
          <w:b w:val="0"/>
          <w:bCs w:val="0"/>
        </w:rPr>
        <w:t>Module Attachments</w:t>
      </w:r>
      <w:bookmarkStart w:id="0" w:name="_GoBack"/>
      <w:bookmarkEnd w:id="0"/>
    </w:p>
    <w:p w:rsidR="00FD1781" w:rsidRPr="004C572A" w:rsidRDefault="00FD1781" w:rsidP="00FD1781">
      <w:pPr>
        <w:pBdr>
          <w:bottom w:val="single" w:sz="6" w:space="24" w:color="D8D8D8"/>
        </w:pBdr>
        <w:shd w:val="clear" w:color="auto" w:fill="FFFFFF"/>
        <w:spacing w:after="0" w:line="855" w:lineRule="atLeast"/>
        <w:outlineLvl w:val="0"/>
        <w:rPr>
          <w:rFonts w:ascii="inherit" w:eastAsia="Times New Roman" w:hAnsi="inherit" w:cs="Arial"/>
          <w:color w:val="333333"/>
          <w:kern w:val="36"/>
          <w:sz w:val="72"/>
          <w:szCs w:val="72"/>
        </w:rPr>
      </w:pPr>
      <w:r w:rsidRPr="004C572A">
        <w:rPr>
          <w:rFonts w:ascii="inherit" w:eastAsia="Times New Roman" w:hAnsi="inherit" w:cs="Arial"/>
          <w:color w:val="333333"/>
          <w:kern w:val="36"/>
          <w:sz w:val="72"/>
          <w:szCs w:val="72"/>
        </w:rPr>
        <w:t>TBI warns about deadly drug mixtures containing fentanyl found in Tennessee</w:t>
      </w:r>
    </w:p>
    <w:p w:rsidR="00FD1781" w:rsidRPr="004C572A" w:rsidRDefault="00FD1781" w:rsidP="00FD1781">
      <w:pPr>
        <w:shd w:val="clear" w:color="auto" w:fill="FFFFFF"/>
        <w:spacing w:after="0" w:line="240" w:lineRule="auto"/>
        <w:rPr>
          <w:rFonts w:ascii="Arial" w:eastAsia="Times New Roman" w:hAnsi="Arial" w:cs="Arial"/>
          <w:color w:val="333333"/>
          <w:sz w:val="21"/>
          <w:szCs w:val="21"/>
        </w:rPr>
      </w:pPr>
      <w:proofErr w:type="gramStart"/>
      <w:r w:rsidRPr="004C572A">
        <w:rPr>
          <w:rFonts w:ascii="Arial" w:eastAsia="Times New Roman" w:hAnsi="Arial" w:cs="Arial"/>
          <w:color w:val="333333"/>
          <w:sz w:val="21"/>
          <w:szCs w:val="21"/>
        </w:rPr>
        <w:t>by</w:t>
      </w:r>
      <w:proofErr w:type="gramEnd"/>
      <w:r w:rsidRPr="004C572A">
        <w:rPr>
          <w:rFonts w:ascii="Arial" w:eastAsia="Times New Roman" w:hAnsi="Arial" w:cs="Arial"/>
          <w:color w:val="333333"/>
          <w:sz w:val="21"/>
          <w:szCs w:val="21"/>
        </w:rPr>
        <w:t xml:space="preserve"> KATIE GRUNIK, FOX 17 News</w:t>
      </w:r>
    </w:p>
    <w:p w:rsidR="00FD1781" w:rsidRPr="004C572A" w:rsidRDefault="00FD1781" w:rsidP="00FD1781">
      <w:pPr>
        <w:shd w:val="clear" w:color="auto" w:fill="FFFFFF"/>
        <w:spacing w:before="100" w:beforeAutospacing="1" w:after="100" w:afterAutospacing="1" w:line="480" w:lineRule="atLeast"/>
        <w:rPr>
          <w:rFonts w:ascii="Arial" w:eastAsia="Times New Roman" w:hAnsi="Arial" w:cs="Arial"/>
          <w:color w:val="333333"/>
          <w:sz w:val="27"/>
          <w:szCs w:val="27"/>
        </w:rPr>
      </w:pPr>
      <w:r w:rsidRPr="004C572A">
        <w:rPr>
          <w:rFonts w:ascii="Arial" w:eastAsia="Times New Roman" w:hAnsi="Arial" w:cs="Arial"/>
          <w:color w:val="333333"/>
          <w:sz w:val="27"/>
          <w:szCs w:val="27"/>
        </w:rPr>
        <w:t>NASHVILLE, Tenn. (</w:t>
      </w:r>
      <w:hyperlink r:id="rId8" w:tgtFrame="_blank" w:tooltip="http://fox17.com/news/local/tbi-warns-about-deadly-drug-mixtures-with-fentanyl-found-in-tennessee" w:history="1">
        <w:r w:rsidRPr="004C572A">
          <w:rPr>
            <w:rFonts w:ascii="Arial" w:eastAsia="Times New Roman" w:hAnsi="Arial" w:cs="Arial"/>
            <w:color w:val="009AFF"/>
            <w:sz w:val="27"/>
            <w:szCs w:val="27"/>
            <w:u w:val="single"/>
          </w:rPr>
          <w:t>WZTV</w:t>
        </w:r>
      </w:hyperlink>
      <w:r w:rsidRPr="004C572A">
        <w:rPr>
          <w:rFonts w:ascii="Arial" w:eastAsia="Times New Roman" w:hAnsi="Arial" w:cs="Arial"/>
          <w:color w:val="333333"/>
          <w:sz w:val="27"/>
          <w:szCs w:val="27"/>
        </w:rPr>
        <w:t>)</w:t>
      </w:r>
      <w:r>
        <w:rPr>
          <w:rFonts w:ascii="Arial" w:eastAsia="Times New Roman" w:hAnsi="Arial" w:cs="Arial"/>
          <w:color w:val="333333"/>
          <w:sz w:val="27"/>
          <w:szCs w:val="27"/>
        </w:rPr>
        <w:t>--</w:t>
      </w:r>
      <w:r w:rsidRPr="004C572A">
        <w:rPr>
          <w:rFonts w:ascii="Arial" w:eastAsia="Times New Roman" w:hAnsi="Arial" w:cs="Arial"/>
          <w:color w:val="333333"/>
          <w:sz w:val="27"/>
          <w:szCs w:val="27"/>
        </w:rPr>
        <w:t>The Tennessee Bureau of Investigation shared concerns Monday over deadly drug mixtures submitted as evidence in recent drug cases.</w:t>
      </w:r>
    </w:p>
    <w:p w:rsidR="00FD1781" w:rsidRPr="004C572A" w:rsidRDefault="00FD1781" w:rsidP="00FD1781">
      <w:pPr>
        <w:shd w:val="clear" w:color="auto" w:fill="FFFFFF"/>
        <w:spacing w:before="100" w:beforeAutospacing="1" w:after="100" w:afterAutospacing="1" w:line="480" w:lineRule="atLeast"/>
        <w:rPr>
          <w:rFonts w:ascii="Arial" w:eastAsia="Times New Roman" w:hAnsi="Arial" w:cs="Arial"/>
          <w:color w:val="333333"/>
          <w:sz w:val="27"/>
          <w:szCs w:val="27"/>
        </w:rPr>
      </w:pPr>
      <w:r w:rsidRPr="004C572A">
        <w:rPr>
          <w:rFonts w:ascii="Arial" w:eastAsia="Times New Roman" w:hAnsi="Arial" w:cs="Arial"/>
          <w:color w:val="333333"/>
          <w:sz w:val="27"/>
          <w:szCs w:val="27"/>
        </w:rPr>
        <w:t>According to the TBI, forensic scientists have found samples containing lethal drug combinations that agents worry are being sold in Tennessee. TBI said the toxic mixtures have rarely, if ever, been seen in TBI evidence submissions.</w:t>
      </w:r>
    </w:p>
    <w:p w:rsidR="00FD1781" w:rsidRPr="004C572A" w:rsidRDefault="00FD1781" w:rsidP="00FD1781">
      <w:pPr>
        <w:shd w:val="clear" w:color="auto" w:fill="FFFFFF"/>
        <w:spacing w:before="100" w:beforeAutospacing="1" w:after="100" w:afterAutospacing="1" w:line="480" w:lineRule="atLeast"/>
        <w:rPr>
          <w:rFonts w:ascii="Arial" w:eastAsia="Times New Roman" w:hAnsi="Arial" w:cs="Arial"/>
          <w:color w:val="333333"/>
          <w:sz w:val="27"/>
          <w:szCs w:val="27"/>
        </w:rPr>
      </w:pPr>
      <w:r w:rsidRPr="004C572A">
        <w:rPr>
          <w:rFonts w:ascii="Arial" w:eastAsia="Times New Roman" w:hAnsi="Arial" w:cs="Arial"/>
          <w:color w:val="333333"/>
          <w:sz w:val="27"/>
          <w:szCs w:val="27"/>
        </w:rPr>
        <w:t>One sample contained a combination of ketamine, tramadol, cocaine, heroin and </w:t>
      </w:r>
      <w:hyperlink r:id="rId9" w:tgtFrame="_blank" w:tooltip="http://fox17.com/news/local/deadly-drug-fentanyl-popping-up-more-and-more-in-tennessee" w:history="1">
        <w:r w:rsidRPr="004C572A">
          <w:rPr>
            <w:rFonts w:ascii="Arial" w:eastAsia="Times New Roman" w:hAnsi="Arial" w:cs="Arial"/>
            <w:color w:val="009AFF"/>
            <w:sz w:val="27"/>
            <w:szCs w:val="27"/>
            <w:u w:val="single"/>
          </w:rPr>
          <w:t>fentanyl</w:t>
        </w:r>
      </w:hyperlink>
      <w:r w:rsidRPr="004C572A">
        <w:rPr>
          <w:rFonts w:ascii="Arial" w:eastAsia="Times New Roman" w:hAnsi="Arial" w:cs="Arial"/>
          <w:color w:val="333333"/>
          <w:sz w:val="27"/>
          <w:szCs w:val="27"/>
        </w:rPr>
        <w:t xml:space="preserve">. Another drug mixture contained a mixture of methamphetamine, </w:t>
      </w:r>
      <w:proofErr w:type="spellStart"/>
      <w:r w:rsidRPr="004C572A">
        <w:rPr>
          <w:rFonts w:ascii="Arial" w:eastAsia="Times New Roman" w:hAnsi="Arial" w:cs="Arial"/>
          <w:color w:val="333333"/>
          <w:sz w:val="27"/>
          <w:szCs w:val="27"/>
        </w:rPr>
        <w:t>acrylfentanyl</w:t>
      </w:r>
      <w:proofErr w:type="spellEnd"/>
      <w:r w:rsidRPr="004C572A">
        <w:rPr>
          <w:rFonts w:ascii="Arial" w:eastAsia="Times New Roman" w:hAnsi="Arial" w:cs="Arial"/>
          <w:color w:val="333333"/>
          <w:sz w:val="27"/>
          <w:szCs w:val="27"/>
        </w:rPr>
        <w:t xml:space="preserve"> and </w:t>
      </w:r>
      <w:proofErr w:type="spellStart"/>
      <w:r w:rsidRPr="004C572A">
        <w:rPr>
          <w:rFonts w:ascii="Arial" w:eastAsia="Times New Roman" w:hAnsi="Arial" w:cs="Arial"/>
          <w:color w:val="333333"/>
          <w:sz w:val="27"/>
          <w:szCs w:val="27"/>
        </w:rPr>
        <w:t>methoxyacetylfentanyl</w:t>
      </w:r>
      <w:proofErr w:type="spellEnd"/>
      <w:r w:rsidRPr="004C572A">
        <w:rPr>
          <w:rFonts w:ascii="Arial" w:eastAsia="Times New Roman" w:hAnsi="Arial" w:cs="Arial"/>
          <w:color w:val="333333"/>
          <w:sz w:val="27"/>
          <w:szCs w:val="27"/>
        </w:rPr>
        <w:t>.</w:t>
      </w:r>
    </w:p>
    <w:p w:rsidR="00FD1781" w:rsidRPr="004C572A" w:rsidRDefault="00FD1781" w:rsidP="00FD1781">
      <w:pPr>
        <w:shd w:val="clear" w:color="auto" w:fill="FFFFFF"/>
        <w:spacing w:before="100" w:beforeAutospacing="1" w:after="100" w:afterAutospacing="1" w:line="480" w:lineRule="atLeast"/>
        <w:rPr>
          <w:rFonts w:ascii="Arial" w:eastAsia="Times New Roman" w:hAnsi="Arial" w:cs="Arial"/>
          <w:color w:val="333333"/>
          <w:sz w:val="27"/>
          <w:szCs w:val="27"/>
        </w:rPr>
      </w:pPr>
      <w:r w:rsidRPr="004C572A">
        <w:rPr>
          <w:rFonts w:ascii="Arial" w:eastAsia="Times New Roman" w:hAnsi="Arial" w:cs="Arial"/>
          <w:color w:val="333333"/>
          <w:sz w:val="27"/>
          <w:szCs w:val="27"/>
        </w:rPr>
        <w:t xml:space="preserve">“These are combinations of drugs that don’t even make sense, and they are combinations that are lethal,” said T.J. Jordan, assistant director of the TBI’s Drug Investigation Division. “It’s the latest example of why no illicit street drug is safe. And with combinations of these extremely toxic drugs being mixed with each other, it’s a cocktail that has us very concerned. We </w:t>
      </w:r>
      <w:r w:rsidRPr="004C572A">
        <w:rPr>
          <w:rFonts w:ascii="Arial" w:eastAsia="Times New Roman" w:hAnsi="Arial" w:cs="Arial"/>
          <w:color w:val="333333"/>
          <w:sz w:val="27"/>
          <w:szCs w:val="27"/>
        </w:rPr>
        <w:lastRenderedPageBreak/>
        <w:t>need to remind the public again that these already-dangerous drugs are becoming more and more deadly.”</w:t>
      </w:r>
    </w:p>
    <w:p w:rsidR="00FD1781" w:rsidRPr="004C572A" w:rsidRDefault="00FD1781" w:rsidP="00FD1781">
      <w:pPr>
        <w:shd w:val="clear" w:color="auto" w:fill="FFFFFF"/>
        <w:spacing w:before="100" w:beforeAutospacing="1" w:after="100" w:afterAutospacing="1" w:line="480" w:lineRule="atLeast"/>
        <w:rPr>
          <w:rFonts w:ascii="Arial" w:eastAsia="Times New Roman" w:hAnsi="Arial" w:cs="Arial"/>
          <w:color w:val="333333"/>
          <w:sz w:val="27"/>
          <w:szCs w:val="27"/>
        </w:rPr>
      </w:pPr>
      <w:r w:rsidRPr="004C572A">
        <w:rPr>
          <w:rFonts w:ascii="Arial" w:eastAsia="Times New Roman" w:hAnsi="Arial" w:cs="Arial"/>
          <w:color w:val="333333"/>
          <w:sz w:val="27"/>
          <w:szCs w:val="27"/>
        </w:rPr>
        <w:t>This comes after TBI </w:t>
      </w:r>
      <w:hyperlink r:id="rId10" w:tgtFrame="_blank" w:tooltip="http://fox17.com/news/local/tennessee-bureau-of-investigation-says-deadly-drug-fentanyl-now-found-in-cocaine" w:history="1">
        <w:r w:rsidRPr="004C572A">
          <w:rPr>
            <w:rFonts w:ascii="Arial" w:eastAsia="Times New Roman" w:hAnsi="Arial" w:cs="Arial"/>
            <w:color w:val="009AFF"/>
            <w:sz w:val="27"/>
            <w:szCs w:val="27"/>
            <w:u w:val="single"/>
          </w:rPr>
          <w:t>partnered with local law enforcement </w:t>
        </w:r>
      </w:hyperlink>
      <w:r w:rsidRPr="004C572A">
        <w:rPr>
          <w:rFonts w:ascii="Arial" w:eastAsia="Times New Roman" w:hAnsi="Arial" w:cs="Arial"/>
          <w:color w:val="333333"/>
          <w:sz w:val="27"/>
          <w:szCs w:val="27"/>
        </w:rPr>
        <w:t>to warn neighbors about finding fentanyl in samples of heroin, cocaine and pills made to resemble prescription opioids. </w:t>
      </w:r>
    </w:p>
    <w:p w:rsidR="00FD1781" w:rsidRDefault="00FD1781" w:rsidP="00FD1781">
      <w:pPr>
        <w:shd w:val="clear" w:color="auto" w:fill="FFFFFF"/>
        <w:spacing w:before="100" w:beforeAutospacing="1" w:after="100" w:afterAutospacing="1" w:line="480" w:lineRule="atLeast"/>
        <w:rPr>
          <w:rFonts w:ascii="Arial" w:eastAsia="Times New Roman" w:hAnsi="Arial" w:cs="Arial"/>
          <w:color w:val="333333"/>
          <w:sz w:val="27"/>
          <w:szCs w:val="27"/>
        </w:rPr>
      </w:pPr>
      <w:r w:rsidRPr="004C572A">
        <w:rPr>
          <w:rFonts w:ascii="Arial" w:eastAsia="Times New Roman" w:hAnsi="Arial" w:cs="Arial"/>
          <w:color w:val="333333"/>
          <w:sz w:val="27"/>
          <w:szCs w:val="27"/>
        </w:rPr>
        <w:t>TBI said anyone struggling with drug addiction issues should call the Tennessee REDLINE at 1-800-889-9789.</w:t>
      </w:r>
    </w:p>
    <w:p w:rsidR="00FD1781" w:rsidRDefault="00FD1781" w:rsidP="00FD1781">
      <w:pPr>
        <w:shd w:val="clear" w:color="auto" w:fill="FFFFFF"/>
        <w:spacing w:before="100" w:beforeAutospacing="1" w:after="100" w:afterAutospacing="1" w:line="480" w:lineRule="atLeast"/>
        <w:rPr>
          <w:rFonts w:ascii="Arial" w:eastAsia="Times New Roman" w:hAnsi="Arial" w:cs="Arial"/>
          <w:color w:val="333333"/>
          <w:sz w:val="27"/>
          <w:szCs w:val="27"/>
        </w:rPr>
      </w:pPr>
      <w:r>
        <w:rPr>
          <w:rFonts w:ascii="Arial" w:eastAsia="Times New Roman" w:hAnsi="Arial" w:cs="Arial"/>
          <w:color w:val="333333"/>
          <w:sz w:val="27"/>
          <w:szCs w:val="27"/>
        </w:rPr>
        <w:t xml:space="preserve">Story retrieved from: </w:t>
      </w:r>
      <w:hyperlink r:id="rId11" w:history="1">
        <w:r w:rsidRPr="00500295">
          <w:rPr>
            <w:rStyle w:val="Hyperlink"/>
            <w:rFonts w:ascii="Arial" w:eastAsia="Times New Roman" w:hAnsi="Arial" w:cs="Arial"/>
            <w:sz w:val="27"/>
            <w:szCs w:val="27"/>
          </w:rPr>
          <w:t>http://fox17.com/news/local/tbi-warns-about-deadly-drug-mixtures-with-fentanyl-found-in-tennessee</w:t>
        </w:r>
      </w:hyperlink>
    </w:p>
    <w:p w:rsidR="00FD1781" w:rsidRPr="004C572A" w:rsidRDefault="00FD1781" w:rsidP="00FD1781">
      <w:pPr>
        <w:shd w:val="clear" w:color="auto" w:fill="FFFFFF"/>
        <w:spacing w:before="100" w:beforeAutospacing="1" w:after="100" w:afterAutospacing="1" w:line="480" w:lineRule="atLeast"/>
        <w:rPr>
          <w:rFonts w:ascii="Arial" w:eastAsia="Times New Roman" w:hAnsi="Arial" w:cs="Arial"/>
          <w:color w:val="333333"/>
          <w:sz w:val="27"/>
          <w:szCs w:val="27"/>
        </w:rPr>
      </w:pPr>
    </w:p>
    <w:p w:rsidR="00FD1781" w:rsidRDefault="00FD1781" w:rsidP="00FD1781"/>
    <w:p w:rsidR="00542CC3" w:rsidRPr="00A44E55" w:rsidRDefault="00542CC3" w:rsidP="006E5044"/>
    <w:sectPr w:rsidR="00542CC3" w:rsidRPr="00A44E55" w:rsidSect="003E708D">
      <w:headerReference w:type="default" r:id="rId12"/>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781" w:rsidRDefault="00FD1781">
      <w:r>
        <w:separator/>
      </w:r>
    </w:p>
  </w:endnote>
  <w:endnote w:type="continuationSeparator" w:id="0">
    <w:p w:rsidR="00FD1781" w:rsidRDefault="00FD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781" w:rsidRDefault="00FD1781">
      <w:r>
        <w:separator/>
      </w:r>
    </w:p>
  </w:footnote>
  <w:footnote w:type="continuationSeparator" w:id="0">
    <w:p w:rsidR="00FD1781" w:rsidRDefault="00FD1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781" w:rsidRDefault="00FD1781" w:rsidP="00FD1781">
    <w:pPr>
      <w:pStyle w:val="NormalWeb"/>
      <w:shd w:val="clear" w:color="auto" w:fill="FFFFFF"/>
      <w:spacing w:before="150" w:beforeAutospacing="0" w:after="0" w:afterAutospacing="0"/>
      <w:jc w:val="right"/>
      <w:rPr>
        <w:rFonts w:asciiTheme="minorHAnsi" w:hAnsiTheme="minorHAnsi" w:cstheme="minorHAnsi"/>
      </w:rPr>
    </w:pPr>
    <w:r w:rsidRPr="00D86888">
      <w:rPr>
        <w:rFonts w:asciiTheme="minorHAnsi" w:hAnsiTheme="minorHAnsi" w:cstheme="minorHAnsi"/>
      </w:rPr>
      <w:t xml:space="preserve">Wenger, </w:t>
    </w:r>
    <w:r w:rsidRPr="00D86888">
      <w:rPr>
        <w:rFonts w:asciiTheme="minorHAnsi" w:hAnsiTheme="minorHAnsi" w:cstheme="minorHAnsi"/>
        <w:i/>
      </w:rPr>
      <w:t>Advancing the Story</w:t>
    </w:r>
    <w:r w:rsidRPr="00D86888">
      <w:rPr>
        <w:rFonts w:asciiTheme="minorHAnsi" w:hAnsiTheme="minorHAnsi" w:cstheme="minorHAnsi"/>
      </w:rPr>
      <w:t>, 4e</w:t>
    </w:r>
  </w:p>
  <w:p w:rsidR="00FD1781" w:rsidRDefault="00FD1781" w:rsidP="00FD1781">
    <w:pPr>
      <w:pStyle w:val="NormalWeb"/>
      <w:shd w:val="clear" w:color="auto" w:fill="FFFFFF"/>
      <w:spacing w:before="150" w:beforeAutospacing="0" w:after="0" w:afterAutospacing="0"/>
      <w:jc w:val="right"/>
    </w:pPr>
    <w:r w:rsidRPr="00D86888">
      <w:rPr>
        <w:rFonts w:asciiTheme="minorHAnsi" w:hAnsiTheme="minorHAnsi" w:cstheme="minorHAnsi"/>
        <w:color w:val="333333"/>
      </w:rPr>
      <w:t>SAGE Publishing,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81"/>
    <w:rsid w:val="00011EE4"/>
    <w:rsid w:val="00024CB8"/>
    <w:rsid w:val="00033437"/>
    <w:rsid w:val="000F388C"/>
    <w:rsid w:val="00185227"/>
    <w:rsid w:val="001B761C"/>
    <w:rsid w:val="001F7343"/>
    <w:rsid w:val="00227074"/>
    <w:rsid w:val="00272B2E"/>
    <w:rsid w:val="002D0F36"/>
    <w:rsid w:val="00327683"/>
    <w:rsid w:val="00331370"/>
    <w:rsid w:val="00361935"/>
    <w:rsid w:val="00370467"/>
    <w:rsid w:val="00393EAF"/>
    <w:rsid w:val="003C4235"/>
    <w:rsid w:val="003D504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616A17"/>
    <w:rsid w:val="006537C0"/>
    <w:rsid w:val="00661127"/>
    <w:rsid w:val="0067627F"/>
    <w:rsid w:val="006D1107"/>
    <w:rsid w:val="006E1D22"/>
    <w:rsid w:val="006E5044"/>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D1179"/>
    <w:rsid w:val="00CE4185"/>
    <w:rsid w:val="00CF39F3"/>
    <w:rsid w:val="00CF5F08"/>
    <w:rsid w:val="00D33536"/>
    <w:rsid w:val="00D37AF2"/>
    <w:rsid w:val="00D46302"/>
    <w:rsid w:val="00D667AA"/>
    <w:rsid w:val="00D8701F"/>
    <w:rsid w:val="00DA246F"/>
    <w:rsid w:val="00E352E1"/>
    <w:rsid w:val="00E52712"/>
    <w:rsid w:val="00E74418"/>
    <w:rsid w:val="00EB11C9"/>
    <w:rsid w:val="00EC67A7"/>
    <w:rsid w:val="00EC6AC2"/>
    <w:rsid w:val="00F4373D"/>
    <w:rsid w:val="00F54DB9"/>
    <w:rsid w:val="00F7153D"/>
    <w:rsid w:val="00F77A8F"/>
    <w:rsid w:val="00FD1781"/>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E2F2E17-6BA0-417C-9768-BD49AD2E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78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4762E3"/>
    <w:pPr>
      <w:keepNext/>
      <w:keepLines/>
      <w:spacing w:before="480" w:after="120" w:line="240" w:lineRule="auto"/>
      <w:outlineLvl w:val="0"/>
    </w:pPr>
    <w:rPr>
      <w:rFonts w:ascii="Times New Roman" w:eastAsiaTheme="majorEastAsia" w:hAnsi="Times New Roman"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after="120" w:line="240" w:lineRule="auto"/>
      <w:outlineLvl w:val="1"/>
    </w:pPr>
    <w:rPr>
      <w:rFonts w:ascii="Times New Roman" w:eastAsiaTheme="majorEastAsia" w:hAnsi="Times New Roman"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3E708D"/>
  </w:style>
  <w:style w:type="paragraph" w:styleId="ListParagraph">
    <w:name w:val="List Paragraph"/>
    <w:basedOn w:val="Normal"/>
    <w:uiPriority w:val="34"/>
    <w:qFormat/>
    <w:rsid w:val="00542CC3"/>
    <w:pPr>
      <w:spacing w:after="120" w:line="240" w:lineRule="auto"/>
      <w:ind w:left="720"/>
    </w:pPr>
    <w:rPr>
      <w:rFonts w:ascii="Times New Roman" w:eastAsia="Calibri" w:hAnsi="Times New Roman" w:cs="Times New Roman"/>
      <w:sz w:val="24"/>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after="120" w:line="240" w:lineRule="auto"/>
    </w:pPr>
    <w:rPr>
      <w:rFonts w:ascii="Times New Roman" w:eastAsia="Calibri" w:hAnsi="Times New Roman" w:cs="Times New Roman"/>
      <w:sz w:val="24"/>
    </w:rPr>
  </w:style>
  <w:style w:type="paragraph" w:customStyle="1" w:styleId="ReferenceText">
    <w:name w:val="Reference Text"/>
    <w:basedOn w:val="Normal"/>
    <w:uiPriority w:val="99"/>
    <w:qFormat/>
    <w:rsid w:val="00542CC3"/>
    <w:pPr>
      <w:spacing w:before="120" w:after="0" w:line="240" w:lineRule="auto"/>
      <w:ind w:left="720" w:hanging="720"/>
    </w:pPr>
    <w:rPr>
      <w:rFonts w:ascii="Times New Roman" w:hAnsi="Times New Roman"/>
      <w:sz w:val="24"/>
    </w:rPr>
  </w:style>
  <w:style w:type="paragraph" w:styleId="Footer">
    <w:name w:val="footer"/>
    <w:basedOn w:val="Normal"/>
    <w:link w:val="FooterChar"/>
    <w:rsid w:val="004762E3"/>
    <w:pPr>
      <w:tabs>
        <w:tab w:val="center" w:pos="4680"/>
        <w:tab w:val="right" w:pos="9360"/>
      </w:tabs>
      <w:spacing w:after="12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line="240" w:lineRule="auto"/>
      <w:contextualSpacing/>
    </w:pPr>
    <w:rPr>
      <w:rFonts w:ascii="Times New Roman" w:eastAsiaTheme="majorEastAsia" w:hAnsi="Times New Roman"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pPr>
      <w:spacing w:after="12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spacing w:after="12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1781"/>
    <w:rPr>
      <w:b/>
      <w:bCs/>
    </w:rPr>
  </w:style>
  <w:style w:type="character" w:customStyle="1" w:styleId="HeaderChar">
    <w:name w:val="Header Char"/>
    <w:basedOn w:val="DefaultParagraphFont"/>
    <w:link w:val="Header"/>
    <w:uiPriority w:val="99"/>
    <w:rsid w:val="00FD1781"/>
    <w:rPr>
      <w:sz w:val="24"/>
      <w:szCs w:val="24"/>
    </w:rPr>
  </w:style>
  <w:style w:type="paragraph" w:styleId="NormalWeb">
    <w:name w:val="Normal (Web)"/>
    <w:basedOn w:val="Normal"/>
    <w:uiPriority w:val="99"/>
    <w:unhideWhenUsed/>
    <w:rsid w:val="00FD17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x17.com/news/local/tbi-warns-about-deadly-drug-mixtures-with-fentanyl-found-in-tenness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x17.com/news/local/tbi-warns-about-deadly-drug-mixtures-with-fentanyl-found-in-tennessee" TargetMode="External"/><Relationship Id="rId5" Type="http://schemas.openxmlformats.org/officeDocument/2006/relationships/webSettings" Target="webSettings.xml"/><Relationship Id="rId10" Type="http://schemas.openxmlformats.org/officeDocument/2006/relationships/hyperlink" Target="http://fox17.com/news/local/tennessee-bureau-of-investigation-says-deadly-drug-fentanyl-now-found-in-cocaine" TargetMode="External"/><Relationship Id="rId4" Type="http://schemas.openxmlformats.org/officeDocument/2006/relationships/settings" Target="settings.xml"/><Relationship Id="rId9" Type="http://schemas.openxmlformats.org/officeDocument/2006/relationships/hyperlink" Target="http://fox17.com/news/local/deadly-drug-fentanyl-popping-up-more-and-more-in-tenness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8B2EB-46EB-4A5E-954F-CA37E9DE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2169</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2389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Prakash Balasubramanian</cp:lastModifiedBy>
  <cp:revision>3</cp:revision>
  <dcterms:created xsi:type="dcterms:W3CDTF">2018-07-20T10:41:00Z</dcterms:created>
  <dcterms:modified xsi:type="dcterms:W3CDTF">2018-07-20T12:23:00Z</dcterms:modified>
</cp:coreProperties>
</file>