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50" w:rsidRPr="006B2859" w:rsidRDefault="003B3550" w:rsidP="001B4F2E">
      <w:pPr>
        <w:pStyle w:val="Title"/>
        <w:spacing w:line="240" w:lineRule="auto"/>
      </w:pPr>
      <w:bookmarkStart w:id="0" w:name="_GoBack"/>
      <w:bookmarkEnd w:id="0"/>
      <w:r w:rsidRPr="001B4F2E">
        <w:rPr>
          <w:rStyle w:val="Strong"/>
          <w:rFonts w:ascii="Times New Roman" w:hAnsi="Times New Roman"/>
          <w:b w:val="0"/>
          <w:bCs w:val="0"/>
        </w:rPr>
        <w:t>Module Attachments</w:t>
      </w:r>
    </w:p>
    <w:p w:rsidR="003B3550" w:rsidRPr="008C7EB4" w:rsidRDefault="003B3550" w:rsidP="003B3550">
      <w:pPr>
        <w:rPr>
          <w:b/>
        </w:rPr>
      </w:pPr>
      <w:r>
        <w:rPr>
          <w:b/>
        </w:rPr>
        <w:t>Director's Cut Interview</w:t>
      </w:r>
    </w:p>
    <w:p w:rsidR="003B3550" w:rsidRDefault="003B3550" w:rsidP="003B3550">
      <w:r>
        <w:t>We asked photojournalist Rich Murphy to share his thinking about the shooting and editing of the stand-up for the dangerous intersections story, so you can better understand the decisions he made in the field and in the edit room.</w:t>
      </w:r>
    </w:p>
    <w:p w:rsidR="003B3550" w:rsidRDefault="003B3550" w:rsidP="003B3550">
      <w:pPr>
        <w:rPr>
          <w:b/>
          <w:color w:val="FF0000"/>
        </w:rPr>
      </w:pPr>
      <w:r w:rsidRPr="00AB431D">
        <w:rPr>
          <w:b/>
          <w:color w:val="FF0000"/>
        </w:rPr>
        <w:t>[Embed Video: ATS 4e_Module 14_Director'sCut_Video 14.15]</w:t>
      </w:r>
    </w:p>
    <w:p w:rsidR="003B3550" w:rsidRPr="00AB431D" w:rsidRDefault="003B3550" w:rsidP="003B3550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AB431D">
        <w:rPr>
          <w:rFonts w:ascii="Arial" w:eastAsia="Times New Roman" w:hAnsi="Arial" w:cs="Arial"/>
          <w:color w:val="FF0000"/>
          <w:sz w:val="20"/>
          <w:szCs w:val="20"/>
        </w:rPr>
        <w:t xml:space="preserve">&lt;div style="position: relative; display: block; max-width: </w:t>
      </w:r>
      <w:proofErr w:type="spellStart"/>
      <w:r w:rsidRPr="00AB431D">
        <w:rPr>
          <w:rFonts w:ascii="Arial" w:eastAsia="Times New Roman" w:hAnsi="Arial" w:cs="Arial"/>
          <w:color w:val="FF0000"/>
          <w:sz w:val="20"/>
          <w:szCs w:val="20"/>
        </w:rPr>
        <w:t>640px</w:t>
      </w:r>
      <w:proofErr w:type="spellEnd"/>
      <w:r w:rsidRPr="00AB431D">
        <w:rPr>
          <w:rFonts w:ascii="Arial" w:eastAsia="Times New Roman" w:hAnsi="Arial" w:cs="Arial"/>
          <w:color w:val="FF0000"/>
          <w:sz w:val="20"/>
          <w:szCs w:val="20"/>
        </w:rPr>
        <w:t>;"&gt;&lt;div style="padding-top: 75%;"&gt;&lt;</w:t>
      </w:r>
      <w:proofErr w:type="spellStart"/>
      <w:r w:rsidRPr="00AB431D">
        <w:rPr>
          <w:rFonts w:ascii="Arial" w:eastAsia="Times New Roman" w:hAnsi="Arial" w:cs="Arial"/>
          <w:color w:val="FF0000"/>
          <w:sz w:val="20"/>
          <w:szCs w:val="20"/>
        </w:rPr>
        <w:t>iframe</w:t>
      </w:r>
      <w:proofErr w:type="spellEnd"/>
      <w:r w:rsidRPr="00AB431D">
        <w:rPr>
          <w:rFonts w:ascii="Arial" w:eastAsia="Times New Roman" w:hAnsi="Arial" w:cs="Arial"/>
          <w:color w:val="FF0000"/>
          <w:sz w:val="20"/>
          <w:szCs w:val="20"/>
        </w:rPr>
        <w:t xml:space="preserve"> src='https://players.brightcove.net/268012963001/Sy9lbkRKl_default/index.html?videoId=ref:cd-comm-tuto-ats4evideo14.15-CA02772&amp;secureConnections=true&amp;secureHTMLConnections=true&amp;autoStart=false' </w:t>
      </w:r>
      <w:proofErr w:type="spellStart"/>
      <w:r w:rsidRPr="00AB431D">
        <w:rPr>
          <w:rFonts w:ascii="Arial" w:eastAsia="Times New Roman" w:hAnsi="Arial" w:cs="Arial"/>
          <w:color w:val="FF0000"/>
          <w:sz w:val="20"/>
          <w:szCs w:val="20"/>
        </w:rPr>
        <w:t>allowfullscreen</w:t>
      </w:r>
      <w:proofErr w:type="spellEnd"/>
      <w:r w:rsidRPr="00AB431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Pr="00AB431D">
        <w:rPr>
          <w:rFonts w:ascii="Arial" w:eastAsia="Times New Roman" w:hAnsi="Arial" w:cs="Arial"/>
          <w:color w:val="FF0000"/>
          <w:sz w:val="20"/>
          <w:szCs w:val="20"/>
        </w:rPr>
        <w:t>webkitallowfullscreen</w:t>
      </w:r>
      <w:proofErr w:type="spellEnd"/>
      <w:r w:rsidRPr="00AB431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Pr="00AB431D">
        <w:rPr>
          <w:rFonts w:ascii="Arial" w:eastAsia="Times New Roman" w:hAnsi="Arial" w:cs="Arial"/>
          <w:color w:val="FF0000"/>
          <w:sz w:val="20"/>
          <w:szCs w:val="20"/>
        </w:rPr>
        <w:t>mozallowfullscreen</w:t>
      </w:r>
      <w:proofErr w:type="spellEnd"/>
      <w:r w:rsidRPr="00AB431D">
        <w:rPr>
          <w:rFonts w:ascii="Arial" w:eastAsia="Times New Roman" w:hAnsi="Arial" w:cs="Arial"/>
          <w:color w:val="FF0000"/>
          <w:sz w:val="20"/>
          <w:szCs w:val="20"/>
        </w:rPr>
        <w:t xml:space="preserve"> style="position: absolute; top: 0px; right: 0px; bottom: 0px; left: 0px; width: 100%; height: 100%;"&gt;&lt;/</w:t>
      </w:r>
      <w:proofErr w:type="spellStart"/>
      <w:r w:rsidRPr="00AB431D">
        <w:rPr>
          <w:rFonts w:ascii="Arial" w:eastAsia="Times New Roman" w:hAnsi="Arial" w:cs="Arial"/>
          <w:color w:val="FF0000"/>
          <w:sz w:val="20"/>
          <w:szCs w:val="20"/>
        </w:rPr>
        <w:t>iframe</w:t>
      </w:r>
      <w:proofErr w:type="spellEnd"/>
      <w:r w:rsidRPr="00AB431D">
        <w:rPr>
          <w:rFonts w:ascii="Arial" w:eastAsia="Times New Roman" w:hAnsi="Arial" w:cs="Arial"/>
          <w:color w:val="FF0000"/>
          <w:sz w:val="20"/>
          <w:szCs w:val="20"/>
        </w:rPr>
        <w:t>&gt;&lt;/div&gt;&lt;/div&gt;</w:t>
      </w:r>
    </w:p>
    <w:p w:rsidR="003B3550" w:rsidRPr="00AB431D" w:rsidRDefault="003B3550" w:rsidP="003B3550">
      <w:pPr>
        <w:rPr>
          <w:b/>
          <w:color w:val="FF0000"/>
        </w:rPr>
      </w:pPr>
    </w:p>
    <w:p w:rsidR="00542CC3" w:rsidRPr="00A44E55" w:rsidRDefault="00542CC3" w:rsidP="006E5044"/>
    <w:sectPr w:rsidR="00542CC3" w:rsidRPr="00A44E55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50" w:rsidRDefault="003B3550">
      <w:r>
        <w:separator/>
      </w:r>
    </w:p>
  </w:endnote>
  <w:endnote w:type="continuationSeparator" w:id="0">
    <w:p w:rsidR="003B3550" w:rsidRDefault="003B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50" w:rsidRDefault="003B3550">
      <w:r>
        <w:separator/>
      </w:r>
    </w:p>
  </w:footnote>
  <w:footnote w:type="continuationSeparator" w:id="0">
    <w:p w:rsidR="003B3550" w:rsidRDefault="003B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0" w:rsidRDefault="003B3550" w:rsidP="003B3550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</w:rPr>
    </w:pPr>
    <w:r w:rsidRPr="00D86888">
      <w:rPr>
        <w:rFonts w:asciiTheme="minorHAnsi" w:hAnsiTheme="minorHAnsi" w:cstheme="minorHAnsi"/>
      </w:rPr>
      <w:t xml:space="preserve">Wenger, </w:t>
    </w:r>
    <w:r w:rsidRPr="00D86888">
      <w:rPr>
        <w:rFonts w:asciiTheme="minorHAnsi" w:hAnsiTheme="minorHAnsi" w:cstheme="minorHAnsi"/>
        <w:i/>
      </w:rPr>
      <w:t>Advancing the Story</w:t>
    </w:r>
    <w:r w:rsidRPr="00D86888">
      <w:rPr>
        <w:rFonts w:asciiTheme="minorHAnsi" w:hAnsiTheme="minorHAnsi" w:cstheme="minorHAnsi"/>
      </w:rPr>
      <w:t>, 4e</w:t>
    </w:r>
  </w:p>
  <w:p w:rsidR="003B3550" w:rsidRDefault="003B3550" w:rsidP="003B3550">
    <w:pPr>
      <w:pStyle w:val="NormalWeb"/>
      <w:shd w:val="clear" w:color="auto" w:fill="FFFFFF"/>
      <w:spacing w:before="150" w:beforeAutospacing="0" w:after="0" w:afterAutospacing="0"/>
      <w:jc w:val="right"/>
    </w:pPr>
    <w:r w:rsidRPr="00D86888">
      <w:rPr>
        <w:rFonts w:asciiTheme="minorHAnsi" w:hAnsiTheme="minorHAnsi" w:cstheme="minorHAnsi"/>
        <w:color w:val="333333"/>
      </w:rPr>
      <w:t>SAGE Publishing,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50"/>
    <w:rsid w:val="00024CB8"/>
    <w:rsid w:val="00033437"/>
    <w:rsid w:val="000F388C"/>
    <w:rsid w:val="00185227"/>
    <w:rsid w:val="001B4F2E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B3550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6E5044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25C4C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73CEA93-20DF-43E4-A240-2815DD2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styleId="Strong">
    <w:name w:val="Strong"/>
    <w:basedOn w:val="DefaultParagraphFont"/>
    <w:uiPriority w:val="22"/>
    <w:qFormat/>
    <w:rsid w:val="003B355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B355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B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CA31-6783-4877-8585-B9974231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814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Dhayalan</dc:creator>
  <cp:lastModifiedBy>Prakash Balasubramanian</cp:lastModifiedBy>
  <cp:revision>3</cp:revision>
  <dcterms:created xsi:type="dcterms:W3CDTF">2018-07-20T11:33:00Z</dcterms:created>
  <dcterms:modified xsi:type="dcterms:W3CDTF">2018-07-20T12:59:00Z</dcterms:modified>
</cp:coreProperties>
</file>