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0A" w:rsidRPr="006B2859" w:rsidRDefault="0047420A" w:rsidP="00B50F30">
      <w:pPr>
        <w:pStyle w:val="Title"/>
      </w:pPr>
      <w:r w:rsidRPr="00B5330C">
        <w:rPr>
          <w:rStyle w:val="Strong"/>
          <w:b w:val="0"/>
          <w:bCs w:val="0"/>
        </w:rPr>
        <w:t>Module Attachments</w:t>
      </w:r>
    </w:p>
    <w:p w:rsidR="0047420A" w:rsidRDefault="0047420A" w:rsidP="0047420A">
      <w:r>
        <w:t>GPS Coordinates: Most Dangerous Intersections</w:t>
      </w:r>
    </w:p>
    <w:p w:rsidR="0047420A" w:rsidRPr="00423334" w:rsidRDefault="0047420A" w:rsidP="0047420A">
      <w:pPr>
        <w:pStyle w:val="NoSpacing"/>
      </w:pPr>
      <w:r>
        <w:t>Address, Latitude, Longitude</w:t>
      </w:r>
    </w:p>
    <w:p w:rsidR="0047420A" w:rsidRDefault="0047420A" w:rsidP="0047420A"/>
    <w:p w:rsidR="0047420A" w:rsidRDefault="0047420A" w:rsidP="0047420A">
      <w:r>
        <w:t>Belvidere and Leigh</w:t>
      </w:r>
    </w:p>
    <w:p w:rsidR="0047420A" w:rsidRDefault="0047420A" w:rsidP="0047420A">
      <w:r w:rsidRPr="004521D1">
        <w:t>37.5518027</w:t>
      </w:r>
    </w:p>
    <w:p w:rsidR="0047420A" w:rsidRDefault="004D0EE4" w:rsidP="0047420A">
      <w:r>
        <w:t>–</w:t>
      </w:r>
      <w:r w:rsidR="0047420A" w:rsidRPr="004D0EE4">
        <w:t>77.</w:t>
      </w:r>
      <w:r w:rsidR="0047420A" w:rsidRPr="004521D1">
        <w:t>4447356</w:t>
      </w:r>
    </w:p>
    <w:p w:rsidR="0047420A" w:rsidRDefault="0047420A" w:rsidP="0047420A">
      <w:pPr>
        <w:pStyle w:val="NoSpacing"/>
      </w:pPr>
    </w:p>
    <w:p w:rsidR="0047420A" w:rsidRDefault="0047420A" w:rsidP="0047420A">
      <w:pPr>
        <w:pStyle w:val="NoSpacing"/>
      </w:pPr>
      <w:r>
        <w:t>Belvidere and Broad</w:t>
      </w:r>
    </w:p>
    <w:p w:rsidR="0047420A" w:rsidRDefault="0047420A" w:rsidP="0047420A">
      <w:pPr>
        <w:pStyle w:val="NoSpacing"/>
      </w:pPr>
      <w:r w:rsidRPr="004521D1">
        <w:t>37.548838</w:t>
      </w:r>
      <w:r>
        <w:t xml:space="preserve"> </w:t>
      </w:r>
    </w:p>
    <w:p w:rsidR="0047420A" w:rsidRDefault="004D0EE4" w:rsidP="0047420A">
      <w:pPr>
        <w:pStyle w:val="NoSpacing"/>
      </w:pPr>
      <w:r>
        <w:t>–</w:t>
      </w:r>
      <w:r w:rsidR="0047420A" w:rsidRPr="004521D1">
        <w:t>77.44745089999998</w:t>
      </w:r>
    </w:p>
    <w:p w:rsidR="0047420A" w:rsidRDefault="0047420A" w:rsidP="0047420A">
      <w:pPr>
        <w:pStyle w:val="NoSpacing"/>
      </w:pPr>
    </w:p>
    <w:p w:rsidR="0047420A" w:rsidRDefault="0047420A" w:rsidP="0047420A">
      <w:pPr>
        <w:pStyle w:val="NoSpacing"/>
      </w:pPr>
      <w:r w:rsidRPr="004521D1">
        <w:t xml:space="preserve">Hamilton and Broad </w:t>
      </w:r>
    </w:p>
    <w:p w:rsidR="0047420A" w:rsidRDefault="0047420A" w:rsidP="0047420A">
      <w:pPr>
        <w:pStyle w:val="NoSpacing"/>
      </w:pPr>
      <w:r w:rsidRPr="004521D1">
        <w:t>37.5700203</w:t>
      </w:r>
    </w:p>
    <w:p w:rsidR="0047420A" w:rsidRDefault="004D0EE4" w:rsidP="0047420A">
      <w:pPr>
        <w:pStyle w:val="NoSpacing"/>
      </w:pPr>
      <w:r>
        <w:t>–</w:t>
      </w:r>
      <w:r w:rsidR="0047420A" w:rsidRPr="004521D1">
        <w:t>77.47957180000003</w:t>
      </w:r>
    </w:p>
    <w:p w:rsidR="0047420A" w:rsidRDefault="0047420A" w:rsidP="0047420A">
      <w:pPr>
        <w:pStyle w:val="NoSpacing"/>
      </w:pPr>
    </w:p>
    <w:p w:rsidR="0047420A" w:rsidRDefault="0047420A" w:rsidP="0047420A">
      <w:pPr>
        <w:pStyle w:val="NoSpacing"/>
      </w:pPr>
      <w:r w:rsidRPr="004521D1">
        <w:t>Allen and Broad</w:t>
      </w:r>
    </w:p>
    <w:p w:rsidR="0047420A" w:rsidRDefault="0047420A" w:rsidP="0047420A">
      <w:pPr>
        <w:pStyle w:val="NoSpacing"/>
      </w:pPr>
      <w:r w:rsidRPr="004521D1">
        <w:t>37.55551519999999</w:t>
      </w:r>
    </w:p>
    <w:p w:rsidR="0047420A" w:rsidRDefault="004D0EE4" w:rsidP="0047420A">
      <w:pPr>
        <w:pStyle w:val="NoSpacing"/>
      </w:pPr>
      <w:r>
        <w:t>–</w:t>
      </w:r>
      <w:r w:rsidR="0047420A" w:rsidRPr="004521D1">
        <w:t>77.45834930000001</w:t>
      </w:r>
    </w:p>
    <w:p w:rsidR="0047420A" w:rsidRPr="004521D1" w:rsidRDefault="0047420A" w:rsidP="0047420A">
      <w:pPr>
        <w:pStyle w:val="NoSpacing"/>
      </w:pPr>
    </w:p>
    <w:p w:rsidR="0047420A" w:rsidRDefault="0047420A" w:rsidP="0047420A">
      <w:pPr>
        <w:pStyle w:val="NoSpacing"/>
      </w:pPr>
      <w:proofErr w:type="spellStart"/>
      <w:r w:rsidRPr="004521D1">
        <w:t>Chippenham</w:t>
      </w:r>
      <w:proofErr w:type="spellEnd"/>
      <w:r w:rsidRPr="004521D1">
        <w:t xml:space="preserve"> and Forest Hill</w:t>
      </w:r>
    </w:p>
    <w:p w:rsidR="0047420A" w:rsidRDefault="0047420A" w:rsidP="0047420A">
      <w:pPr>
        <w:pStyle w:val="NoSpacing"/>
      </w:pPr>
      <w:r w:rsidRPr="004521D1">
        <w:t>37.5360787</w:t>
      </w:r>
    </w:p>
    <w:p w:rsidR="0047420A" w:rsidRDefault="004D0EE4" w:rsidP="0047420A">
      <w:pPr>
        <w:pStyle w:val="NoSpacing"/>
      </w:pPr>
      <w:r>
        <w:t>–</w:t>
      </w:r>
      <w:r w:rsidR="0047420A" w:rsidRPr="004521D1">
        <w:t>77.52865550000001</w:t>
      </w:r>
    </w:p>
    <w:p w:rsidR="0047420A" w:rsidRPr="004521D1" w:rsidRDefault="0047420A" w:rsidP="0047420A">
      <w:pPr>
        <w:pStyle w:val="NoSpacing"/>
      </w:pPr>
    </w:p>
    <w:p w:rsidR="0047420A" w:rsidRDefault="0047420A" w:rsidP="0047420A">
      <w:pPr>
        <w:pStyle w:val="NoSpacing"/>
      </w:pPr>
      <w:r w:rsidRPr="004521D1">
        <w:t>Broad and Harrison</w:t>
      </w:r>
    </w:p>
    <w:p w:rsidR="0047420A" w:rsidRDefault="0047420A" w:rsidP="0047420A">
      <w:pPr>
        <w:pStyle w:val="NoSpacing"/>
      </w:pPr>
      <w:r w:rsidRPr="004521D1">
        <w:t>37.551875</w:t>
      </w:r>
    </w:p>
    <w:p w:rsidR="0047420A" w:rsidRDefault="004D0EE4" w:rsidP="0047420A">
      <w:pPr>
        <w:pStyle w:val="NoSpacing"/>
      </w:pPr>
      <w:r>
        <w:t>–</w:t>
      </w:r>
      <w:r w:rsidR="0047420A" w:rsidRPr="004521D1">
        <w:t>77.45212400000003</w:t>
      </w:r>
    </w:p>
    <w:p w:rsidR="0047420A" w:rsidRPr="004521D1" w:rsidRDefault="0047420A" w:rsidP="0047420A">
      <w:pPr>
        <w:pStyle w:val="NoSpacing"/>
      </w:pPr>
    </w:p>
    <w:p w:rsidR="0047420A" w:rsidRDefault="0047420A" w:rsidP="0047420A">
      <w:pPr>
        <w:pStyle w:val="NoSpacing"/>
      </w:pPr>
      <w:r w:rsidRPr="004521D1">
        <w:t>Jefferson Davis and Maury</w:t>
      </w:r>
    </w:p>
    <w:p w:rsidR="0047420A" w:rsidRDefault="0047420A" w:rsidP="0047420A">
      <w:pPr>
        <w:pStyle w:val="NoSpacing"/>
      </w:pPr>
      <w:r w:rsidRPr="004521D1">
        <w:t>37.513146</w:t>
      </w:r>
    </w:p>
    <w:p w:rsidR="0047420A" w:rsidRDefault="004D0EE4" w:rsidP="0047420A">
      <w:pPr>
        <w:pStyle w:val="NoSpacing"/>
      </w:pPr>
      <w:r>
        <w:t>–</w:t>
      </w:r>
      <w:r w:rsidR="0047420A" w:rsidRPr="004521D1">
        <w:t>77.44818099999998</w:t>
      </w:r>
    </w:p>
    <w:p w:rsidR="0047420A" w:rsidRPr="004521D1" w:rsidRDefault="0047420A" w:rsidP="0047420A">
      <w:pPr>
        <w:pStyle w:val="NoSpacing"/>
      </w:pPr>
    </w:p>
    <w:p w:rsidR="0047420A" w:rsidRDefault="0047420A" w:rsidP="0047420A">
      <w:pPr>
        <w:pStyle w:val="NoSpacing"/>
      </w:pPr>
      <w:r w:rsidRPr="004521D1">
        <w:t>Hermitage and Laburnum</w:t>
      </w:r>
    </w:p>
    <w:p w:rsidR="0047420A" w:rsidRDefault="0047420A" w:rsidP="0047420A">
      <w:pPr>
        <w:pStyle w:val="NoSpacing"/>
      </w:pPr>
      <w:r w:rsidRPr="004521D1">
        <w:t>37.584509</w:t>
      </w:r>
    </w:p>
    <w:p w:rsidR="0047420A" w:rsidRDefault="004D0EE4" w:rsidP="0047420A">
      <w:pPr>
        <w:pStyle w:val="NoSpacing"/>
      </w:pPr>
      <w:r>
        <w:t>–</w:t>
      </w:r>
      <w:r w:rsidR="0047420A" w:rsidRPr="004521D1">
        <w:t>77.46275800000001</w:t>
      </w:r>
    </w:p>
    <w:p w:rsidR="0047420A" w:rsidRPr="004521D1" w:rsidRDefault="0047420A" w:rsidP="0047420A">
      <w:pPr>
        <w:pStyle w:val="NoSpacing"/>
      </w:pPr>
    </w:p>
    <w:p w:rsidR="0047420A" w:rsidRDefault="0047420A" w:rsidP="0047420A">
      <w:pPr>
        <w:pStyle w:val="NoSpacing"/>
      </w:pPr>
      <w:r w:rsidRPr="004521D1">
        <w:t>Warwick and Broad Rock</w:t>
      </w:r>
    </w:p>
    <w:p w:rsidR="0047420A" w:rsidRDefault="0047420A" w:rsidP="0047420A">
      <w:pPr>
        <w:pStyle w:val="NoSpacing"/>
      </w:pPr>
      <w:r w:rsidRPr="004521D1">
        <w:t>37.4832144</w:t>
      </w:r>
    </w:p>
    <w:p w:rsidR="0047420A" w:rsidRDefault="004D0EE4" w:rsidP="0047420A">
      <w:pPr>
        <w:pStyle w:val="NoSpacing"/>
      </w:pPr>
      <w:r>
        <w:t>–</w:t>
      </w:r>
      <w:r w:rsidR="0047420A" w:rsidRPr="004521D1">
        <w:t>77.47856519999999</w:t>
      </w:r>
    </w:p>
    <w:p w:rsidR="0047420A" w:rsidRPr="004521D1" w:rsidRDefault="0047420A" w:rsidP="0047420A">
      <w:pPr>
        <w:pStyle w:val="NoSpacing"/>
      </w:pPr>
    </w:p>
    <w:p w:rsidR="0047420A" w:rsidRPr="004521D1" w:rsidRDefault="0047420A" w:rsidP="0047420A">
      <w:pPr>
        <w:pStyle w:val="NoSpacing"/>
      </w:pPr>
      <w:r w:rsidRPr="004521D1">
        <w:t>2nd and Franklin</w:t>
      </w:r>
    </w:p>
    <w:p w:rsidR="0047420A" w:rsidRDefault="0047420A" w:rsidP="0047420A">
      <w:pPr>
        <w:pStyle w:val="NoSpacing"/>
      </w:pPr>
      <w:r w:rsidRPr="004521D1">
        <w:t>37.5428419</w:t>
      </w:r>
    </w:p>
    <w:p w:rsidR="0047420A" w:rsidRPr="004521D1" w:rsidRDefault="004D0EE4" w:rsidP="0047420A">
      <w:pPr>
        <w:pStyle w:val="NoSpacing"/>
      </w:pPr>
      <w:r>
        <w:t>–</w:t>
      </w:r>
      <w:r w:rsidR="0047420A" w:rsidRPr="004521D1">
        <w:t>77.44178469999997</w:t>
      </w:r>
    </w:p>
    <w:p w:rsidR="00542CC3" w:rsidRPr="00A44E55" w:rsidRDefault="00542CC3" w:rsidP="006E5044">
      <w:bookmarkStart w:id="0" w:name="_GoBack"/>
      <w:bookmarkEnd w:id="0"/>
    </w:p>
    <w:sectPr w:rsidR="00542CC3" w:rsidRPr="00A44E55" w:rsidSect="003E708D">
      <w:headerReference w:type="default" r:id="rId8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20A" w:rsidRDefault="0047420A">
      <w:r>
        <w:separator/>
      </w:r>
    </w:p>
  </w:endnote>
  <w:endnote w:type="continuationSeparator" w:id="0">
    <w:p w:rsidR="0047420A" w:rsidRDefault="0047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20A" w:rsidRDefault="0047420A">
      <w:r>
        <w:separator/>
      </w:r>
    </w:p>
  </w:footnote>
  <w:footnote w:type="continuationSeparator" w:id="0">
    <w:p w:rsidR="0047420A" w:rsidRDefault="00474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20A" w:rsidRDefault="0047420A" w:rsidP="0047420A">
    <w:pPr>
      <w:pStyle w:val="NormalWeb"/>
      <w:shd w:val="clear" w:color="auto" w:fill="FFFFFF"/>
      <w:spacing w:before="150" w:beforeAutospacing="0" w:after="0" w:afterAutospacing="0"/>
      <w:jc w:val="right"/>
      <w:rPr>
        <w:rFonts w:asciiTheme="minorHAnsi" w:hAnsiTheme="minorHAnsi" w:cstheme="minorHAnsi"/>
      </w:rPr>
    </w:pPr>
    <w:r w:rsidRPr="00D86888">
      <w:rPr>
        <w:rFonts w:asciiTheme="minorHAnsi" w:hAnsiTheme="minorHAnsi" w:cstheme="minorHAnsi"/>
      </w:rPr>
      <w:t xml:space="preserve">Wenger, </w:t>
    </w:r>
    <w:r w:rsidRPr="00D86888">
      <w:rPr>
        <w:rFonts w:asciiTheme="minorHAnsi" w:hAnsiTheme="minorHAnsi" w:cstheme="minorHAnsi"/>
        <w:i/>
      </w:rPr>
      <w:t>Advancing the Story</w:t>
    </w:r>
    <w:r w:rsidRPr="00D86888">
      <w:rPr>
        <w:rFonts w:asciiTheme="minorHAnsi" w:hAnsiTheme="minorHAnsi" w:cstheme="minorHAnsi"/>
      </w:rPr>
      <w:t>, 4e</w:t>
    </w:r>
  </w:p>
  <w:p w:rsidR="0047420A" w:rsidRDefault="0047420A" w:rsidP="0047420A">
    <w:pPr>
      <w:pStyle w:val="NormalWeb"/>
      <w:shd w:val="clear" w:color="auto" w:fill="FFFFFF"/>
      <w:spacing w:before="150" w:beforeAutospacing="0" w:after="0" w:afterAutospacing="0"/>
      <w:jc w:val="right"/>
    </w:pPr>
    <w:r w:rsidRPr="00D86888">
      <w:rPr>
        <w:rFonts w:asciiTheme="minorHAnsi" w:hAnsiTheme="minorHAnsi" w:cstheme="minorHAnsi"/>
        <w:color w:val="333333"/>
      </w:rPr>
      <w:t>SAGE Publishing,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0A"/>
    <w:rsid w:val="00024CB8"/>
    <w:rsid w:val="00033437"/>
    <w:rsid w:val="000F388C"/>
    <w:rsid w:val="00185227"/>
    <w:rsid w:val="001B761C"/>
    <w:rsid w:val="001F7343"/>
    <w:rsid w:val="00225816"/>
    <w:rsid w:val="00227074"/>
    <w:rsid w:val="00272B2E"/>
    <w:rsid w:val="002D0F36"/>
    <w:rsid w:val="00327683"/>
    <w:rsid w:val="00331370"/>
    <w:rsid w:val="00361935"/>
    <w:rsid w:val="00370467"/>
    <w:rsid w:val="00393EAF"/>
    <w:rsid w:val="003C4235"/>
    <w:rsid w:val="003D5045"/>
    <w:rsid w:val="003E708D"/>
    <w:rsid w:val="003E7BF7"/>
    <w:rsid w:val="003F0E55"/>
    <w:rsid w:val="0041308D"/>
    <w:rsid w:val="0047420A"/>
    <w:rsid w:val="004762E3"/>
    <w:rsid w:val="00486A8A"/>
    <w:rsid w:val="004B17D5"/>
    <w:rsid w:val="004C7FAF"/>
    <w:rsid w:val="004D0EE4"/>
    <w:rsid w:val="00500B36"/>
    <w:rsid w:val="0053536D"/>
    <w:rsid w:val="00542CC3"/>
    <w:rsid w:val="005646CF"/>
    <w:rsid w:val="00582851"/>
    <w:rsid w:val="00593132"/>
    <w:rsid w:val="00616A17"/>
    <w:rsid w:val="006537C0"/>
    <w:rsid w:val="00661127"/>
    <w:rsid w:val="0067627F"/>
    <w:rsid w:val="006D1107"/>
    <w:rsid w:val="006E1D22"/>
    <w:rsid w:val="006E5044"/>
    <w:rsid w:val="0072507A"/>
    <w:rsid w:val="007557A1"/>
    <w:rsid w:val="00761723"/>
    <w:rsid w:val="007B2823"/>
    <w:rsid w:val="00811EC9"/>
    <w:rsid w:val="00852986"/>
    <w:rsid w:val="00870008"/>
    <w:rsid w:val="00876836"/>
    <w:rsid w:val="008978D0"/>
    <w:rsid w:val="008B339D"/>
    <w:rsid w:val="008C4617"/>
    <w:rsid w:val="008D029E"/>
    <w:rsid w:val="008E46E0"/>
    <w:rsid w:val="00956287"/>
    <w:rsid w:val="00963D40"/>
    <w:rsid w:val="00974AA9"/>
    <w:rsid w:val="009A40A6"/>
    <w:rsid w:val="009B2FE8"/>
    <w:rsid w:val="00A059F3"/>
    <w:rsid w:val="00A1465F"/>
    <w:rsid w:val="00A44E55"/>
    <w:rsid w:val="00A84C45"/>
    <w:rsid w:val="00AB42AC"/>
    <w:rsid w:val="00AD5452"/>
    <w:rsid w:val="00AD5E2E"/>
    <w:rsid w:val="00AF311C"/>
    <w:rsid w:val="00AF4F8B"/>
    <w:rsid w:val="00B164AA"/>
    <w:rsid w:val="00B31FED"/>
    <w:rsid w:val="00B36615"/>
    <w:rsid w:val="00B42E08"/>
    <w:rsid w:val="00B50F30"/>
    <w:rsid w:val="00B5330C"/>
    <w:rsid w:val="00B73564"/>
    <w:rsid w:val="00BB0C36"/>
    <w:rsid w:val="00C048E3"/>
    <w:rsid w:val="00C55F1A"/>
    <w:rsid w:val="00C6457F"/>
    <w:rsid w:val="00C8654C"/>
    <w:rsid w:val="00CB2339"/>
    <w:rsid w:val="00CD1179"/>
    <w:rsid w:val="00CE4185"/>
    <w:rsid w:val="00CF39F3"/>
    <w:rsid w:val="00CF5F08"/>
    <w:rsid w:val="00D33536"/>
    <w:rsid w:val="00D37AF2"/>
    <w:rsid w:val="00D46302"/>
    <w:rsid w:val="00D667AA"/>
    <w:rsid w:val="00D8701F"/>
    <w:rsid w:val="00DA246F"/>
    <w:rsid w:val="00E352E1"/>
    <w:rsid w:val="00E52712"/>
    <w:rsid w:val="00E74418"/>
    <w:rsid w:val="00EC67A7"/>
    <w:rsid w:val="00EC6AC2"/>
    <w:rsid w:val="00F4373D"/>
    <w:rsid w:val="00F54DB9"/>
    <w:rsid w:val="00F7153D"/>
    <w:rsid w:val="00F77A8F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8D01884-100E-4982-AE0E-0AAE529D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47420A"/>
    <w:rPr>
      <w:rFonts w:asciiTheme="minorHAnsi" w:eastAsiaTheme="majorEastAsia" w:hAnsiTheme="minorHAnsi" w:cstheme="majorBid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4762E3"/>
    <w:pPr>
      <w:keepNext/>
      <w:keepLines/>
      <w:spacing w:before="480" w:after="120"/>
      <w:outlineLvl w:val="0"/>
    </w:pPr>
    <w:rPr>
      <w:rFonts w:ascii="Times New Roman" w:hAnsi="Times New Roman"/>
      <w:b/>
      <w:bCs/>
      <w:color w:val="2E74B5" w:themeColor="accent1" w:themeShade="BF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CB2339"/>
    <w:pPr>
      <w:keepNext/>
      <w:keepLines/>
      <w:spacing w:before="200" w:after="120"/>
      <w:outlineLvl w:val="1"/>
    </w:pPr>
    <w:rPr>
      <w:rFonts w:ascii="Times New Roman" w:hAnsi="Times New Roman"/>
      <w:b/>
      <w:bCs/>
      <w:color w:val="5B9BD5" w:themeColor="accent1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2CC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542CC3"/>
    <w:pPr>
      <w:spacing w:after="120"/>
      <w:ind w:left="720"/>
    </w:pPr>
    <w:rPr>
      <w:rFonts w:ascii="Times New Roman" w:eastAsia="Calibri" w:hAnsi="Times New Roman" w:cs="Times New Roman"/>
      <w:sz w:val="24"/>
      <w:lang w:bidi="ar-SA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 w:after="120"/>
    </w:pPr>
    <w:rPr>
      <w:rFonts w:ascii="Times New Roman" w:eastAsia="Calibri" w:hAnsi="Times New Roman" w:cs="Times New Roman"/>
      <w:sz w:val="24"/>
      <w:lang w:bidi="ar-SA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ascii="Times New Roman" w:eastAsiaTheme="minorHAnsi" w:hAnsi="Times New Roman" w:cstheme="minorBidi"/>
      <w:sz w:val="24"/>
      <w:lang w:bidi="ar-SA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  <w:spacing w:after="1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762E3"/>
    <w:pPr>
      <w:pBdr>
        <w:bottom w:val="single" w:sz="8" w:space="4" w:color="5B9BD5" w:themeColor="accent1"/>
      </w:pBdr>
      <w:spacing w:after="300"/>
      <w:contextualSpacing/>
    </w:pPr>
    <w:rPr>
      <w:rFonts w:ascii="Times New Roman" w:hAnsi="Times New Roman"/>
      <w:color w:val="323E4F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rsid w:val="004762E3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4762E3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CF39F3"/>
    <w:pPr>
      <w:spacing w:after="120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B2339"/>
    <w:rPr>
      <w:rFonts w:eastAsiaTheme="majorEastAsia" w:cstheme="majorBidi"/>
      <w:b/>
      <w:bCs/>
      <w:color w:val="5B9BD5" w:themeColor="accent1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  <w:spacing w:after="1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47420A"/>
    <w:rPr>
      <w:rFonts w:asciiTheme="minorHAnsi" w:eastAsiaTheme="majorEastAsia" w:hAnsiTheme="minorHAnsi" w:cstheme="majorBidi"/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47420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742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74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FB3E0-DDCB-4A96-959C-35C81602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612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Dhayalan</dc:creator>
  <cp:lastModifiedBy>Prakash Balasubramanian</cp:lastModifiedBy>
  <cp:revision>5</cp:revision>
  <dcterms:created xsi:type="dcterms:W3CDTF">2018-07-20T11:34:00Z</dcterms:created>
  <dcterms:modified xsi:type="dcterms:W3CDTF">2018-07-20T13:04:00Z</dcterms:modified>
</cp:coreProperties>
</file>