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49E" w:rsidRPr="006B2859" w:rsidRDefault="0082549E" w:rsidP="0082549E">
      <w:pPr>
        <w:pStyle w:val="Title"/>
      </w:pPr>
      <w:bookmarkStart w:id="0" w:name="_GoBack"/>
      <w:bookmarkEnd w:id="0"/>
      <w:r w:rsidRPr="00A756A3">
        <w:rPr>
          <w:rStyle w:val="Strong"/>
          <w:b w:val="0"/>
          <w:bCs w:val="0"/>
        </w:rPr>
        <w:t>Module Attachments</w:t>
      </w:r>
    </w:p>
    <w:p w:rsidR="0082549E" w:rsidRDefault="0082549E"/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5"/>
        <w:gridCol w:w="3863"/>
        <w:gridCol w:w="2629"/>
      </w:tblGrid>
      <w:tr w:rsidR="0082549E" w:rsidTr="007B5BD2">
        <w:tc>
          <w:tcPr>
            <w:tcW w:w="1465" w:type="dxa"/>
            <w:tcMar>
              <w:left w:w="115" w:type="dxa"/>
              <w:right w:w="0" w:type="dxa"/>
            </w:tcMar>
          </w:tcPr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Time</w:t>
            </w: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9:00 a.m.</w:t>
            </w: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9:30 a.m.</w:t>
            </w: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10:00 a.m.</w:t>
            </w: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10:30 a.m.</w:t>
            </w: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11:00 a.m.</w:t>
            </w: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11:30 a.m.</w:t>
            </w: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12:00 noon</w:t>
            </w: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12:30 p.m.</w:t>
            </w: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1:00 p.m.</w:t>
            </w: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1:30 p.m.</w:t>
            </w: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2:00 p.m.</w:t>
            </w: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2:45 p.m.</w:t>
            </w: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3:00 p.m.</w:t>
            </w: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3:15 p.m.</w:t>
            </w: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4:15 p.m.</w:t>
            </w: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4:30 p.m.</w:t>
            </w: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5:00 p.m.</w:t>
            </w:r>
          </w:p>
        </w:tc>
        <w:tc>
          <w:tcPr>
            <w:tcW w:w="3863" w:type="dxa"/>
          </w:tcPr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lastRenderedPageBreak/>
              <w:t>What and Where</w:t>
            </w: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Call to schedule interview with Robert Breitenbach, director of Transportation Safety Institute</w:t>
            </w: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Ask </w:t>
            </w:r>
            <w:proofErr w:type="spellStart"/>
            <w:r>
              <w:rPr>
                <w:rFonts w:ascii="Times New Roman" w:eastAsia="Times New Roman" w:hAnsi="Times New Roman"/>
              </w:rPr>
              <w:t>photog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to roll on audio from radio traffic reports and look for file video of accidents at these intersections</w:t>
            </w: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Call police PIO for data on intersections</w:t>
            </w: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Search online for auto repair shops near some of the worst intersections</w:t>
            </w: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Drive through several of the worst intersections--choose locations #1 and #2</w:t>
            </w: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Shoot stand-up</w:t>
            </w: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Stop at car repair shop found online</w:t>
            </w: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Shoot at bad intersection #2</w:t>
            </w: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Shoot at bad intersection #1</w:t>
            </w: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Drive along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Times New Roman" w:eastAsia="Times New Roman" w:hAnsi="Times New Roman"/>
                  </w:rPr>
                  <w:t>Broad Street</w:t>
                </w:r>
              </w:smartTag>
            </w:smartTag>
            <w:r>
              <w:rPr>
                <w:rFonts w:ascii="Times New Roman" w:eastAsia="Times New Roman" w:hAnsi="Times New Roman"/>
              </w:rPr>
              <w:t xml:space="preserve"> (main thoroughfare with several of the worst intersections on the list)</w:t>
            </w: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Interview @ Transportation Safety Institute, 312 W. </w:t>
            </w:r>
            <w:smartTag w:uri="urn:schemas-microsoft-com:office:smarttags" w:element="place">
              <w:r>
                <w:rPr>
                  <w:rFonts w:ascii="Times New Roman" w:eastAsia="Times New Roman" w:hAnsi="Times New Roman"/>
                </w:rPr>
                <w:t>Main</w:t>
              </w:r>
            </w:smartTag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Roundabout @ Union and </w:t>
            </w:r>
            <w:smartTag w:uri="urn:schemas-microsoft-com:office:smarttags" w:element="place">
              <w:r>
                <w:rPr>
                  <w:rFonts w:ascii="Times New Roman" w:eastAsia="Times New Roman" w:hAnsi="Times New Roman"/>
                </w:rPr>
                <w:t>Lombardy</w:t>
              </w:r>
            </w:smartTag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Fast-food restaurant (drive-through)</w:t>
            </w: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Return to station, screen video</w:t>
            </w: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While screening/digitizing, work on TV package script</w:t>
            </w: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Get script approval</w:t>
            </w: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Record track</w:t>
            </w: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Begin editing package</w:t>
            </w: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Edit tease video</w:t>
            </w: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Complete preproduction</w:t>
            </w: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</w:p>
          <w:p w:rsidR="0082549E" w:rsidRDefault="0082549E" w:rsidP="007B5BD2">
            <w:pPr>
              <w:pStyle w:val="NormalWeb"/>
              <w:spacing w:before="0" w:beforeAutospacing="0" w:after="0" w:afterAutospacing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Story airs</w:t>
            </w:r>
          </w:p>
        </w:tc>
        <w:tc>
          <w:tcPr>
            <w:tcW w:w="2629" w:type="dxa"/>
          </w:tcPr>
          <w:p w:rsidR="0082549E" w:rsidRDefault="0082549E" w:rsidP="007B5BD2">
            <w:pPr>
              <w:rPr>
                <w:b/>
              </w:rPr>
            </w:pPr>
            <w:r>
              <w:rPr>
                <w:b/>
              </w:rPr>
              <w:lastRenderedPageBreak/>
              <w:t>Elements</w:t>
            </w:r>
          </w:p>
          <w:p w:rsidR="0082549E" w:rsidRDefault="0082549E" w:rsidP="007B5BD2"/>
          <w:p w:rsidR="0082549E" w:rsidRDefault="0082549E" w:rsidP="007B5BD2">
            <w:r>
              <w:t>Police interview (already shot)</w:t>
            </w:r>
          </w:p>
          <w:p w:rsidR="0082549E" w:rsidRDefault="0082549E" w:rsidP="007B5BD2"/>
          <w:p w:rsidR="0082549E" w:rsidRDefault="0082549E" w:rsidP="007B5BD2">
            <w:r>
              <w:t>Radio traffic reports</w:t>
            </w:r>
          </w:p>
          <w:p w:rsidR="0082549E" w:rsidRDefault="0082549E" w:rsidP="007B5BD2"/>
          <w:p w:rsidR="0082549E" w:rsidRDefault="0082549E" w:rsidP="007B5BD2">
            <w:r>
              <w:t>File, accidents</w:t>
            </w:r>
          </w:p>
          <w:p w:rsidR="0082549E" w:rsidRDefault="0082549E" w:rsidP="007B5BD2"/>
          <w:p w:rsidR="0082549E" w:rsidRDefault="0082549E" w:rsidP="007B5BD2"/>
          <w:p w:rsidR="0082549E" w:rsidRDefault="0082549E" w:rsidP="007B5BD2"/>
          <w:p w:rsidR="0082549E" w:rsidRDefault="0082549E" w:rsidP="007B5BD2"/>
          <w:p w:rsidR="0082549E" w:rsidRDefault="0082549E" w:rsidP="007B5BD2">
            <w:r>
              <w:t>Rolling shots</w:t>
            </w:r>
          </w:p>
          <w:p w:rsidR="0082549E" w:rsidRDefault="0082549E" w:rsidP="007B5BD2"/>
          <w:p w:rsidR="0082549E" w:rsidRDefault="0082549E" w:rsidP="007B5BD2"/>
          <w:p w:rsidR="0082549E" w:rsidRDefault="0082549E" w:rsidP="007B5BD2"/>
          <w:p w:rsidR="0082549E" w:rsidRDefault="0082549E" w:rsidP="007B5BD2"/>
          <w:p w:rsidR="0082549E" w:rsidRDefault="0082549E" w:rsidP="007B5BD2"/>
          <w:p w:rsidR="0082549E" w:rsidRDefault="0082549E" w:rsidP="007B5BD2">
            <w:r>
              <w:t>Standup with b-roll</w:t>
            </w:r>
          </w:p>
          <w:p w:rsidR="0082549E" w:rsidRDefault="0082549E" w:rsidP="007B5BD2">
            <w:r>
              <w:t>(Details to come in Chapter 10)</w:t>
            </w:r>
          </w:p>
          <w:p w:rsidR="0082549E" w:rsidRDefault="0082549E" w:rsidP="007B5BD2"/>
          <w:p w:rsidR="0082549E" w:rsidRDefault="0082549E" w:rsidP="007B5BD2">
            <w:r>
              <w:t>Interviews, b-roll</w:t>
            </w:r>
          </w:p>
          <w:p w:rsidR="0082549E" w:rsidRDefault="0082549E" w:rsidP="007B5BD2"/>
          <w:p w:rsidR="0082549E" w:rsidRDefault="0082549E" w:rsidP="007B5BD2"/>
          <w:p w:rsidR="0082549E" w:rsidRDefault="0082549E" w:rsidP="007B5BD2">
            <w:r>
              <w:t>B-roll of cars, intersections, interviews with drivers</w:t>
            </w:r>
          </w:p>
          <w:p w:rsidR="0082549E" w:rsidRDefault="0082549E" w:rsidP="007B5BD2">
            <w:r>
              <w:t>B-roll, interviews with drivers, neighbors</w:t>
            </w:r>
          </w:p>
          <w:p w:rsidR="0082549E" w:rsidRDefault="0082549E" w:rsidP="007B5BD2"/>
          <w:p w:rsidR="0082549E" w:rsidRDefault="0082549E" w:rsidP="007B5BD2"/>
          <w:p w:rsidR="0082549E" w:rsidRDefault="0082549E" w:rsidP="007B5BD2">
            <w:r>
              <w:t>Driving shots</w:t>
            </w:r>
          </w:p>
          <w:p w:rsidR="0082549E" w:rsidRDefault="0082549E" w:rsidP="007B5BD2"/>
          <w:p w:rsidR="0082549E" w:rsidRDefault="0082549E" w:rsidP="007B5BD2"/>
          <w:p w:rsidR="0082549E" w:rsidRDefault="0082549E" w:rsidP="007B5BD2">
            <w:r>
              <w:t>Interview Robert Breitenbach</w:t>
            </w:r>
          </w:p>
          <w:p w:rsidR="0082549E" w:rsidRDefault="0082549E" w:rsidP="007B5BD2"/>
          <w:p w:rsidR="0082549E" w:rsidRDefault="0082549E" w:rsidP="007B5BD2">
            <w:r>
              <w:t>B-roll, stand-up for Web extra (Details to come in Chapter 8)</w:t>
            </w:r>
          </w:p>
          <w:p w:rsidR="0082549E" w:rsidRDefault="0082549E" w:rsidP="007B5BD2"/>
          <w:p w:rsidR="0082549E" w:rsidRDefault="0082549E" w:rsidP="007B5BD2">
            <w:r>
              <w:t>Shooting completed</w:t>
            </w:r>
          </w:p>
          <w:p w:rsidR="0082549E" w:rsidRDefault="0082549E" w:rsidP="007B5BD2"/>
          <w:p w:rsidR="0082549E" w:rsidRDefault="0082549E" w:rsidP="007B5BD2"/>
          <w:p w:rsidR="0082549E" w:rsidRDefault="0082549E" w:rsidP="007B5BD2"/>
          <w:p w:rsidR="0082549E" w:rsidRDefault="0082549E" w:rsidP="007B5BD2">
            <w:r>
              <w:t>Digitize video</w:t>
            </w:r>
          </w:p>
          <w:p w:rsidR="0082549E" w:rsidRDefault="0082549E" w:rsidP="007B5BD2"/>
          <w:p w:rsidR="0082549E" w:rsidRDefault="0082549E" w:rsidP="007B5BD2"/>
          <w:p w:rsidR="0082549E" w:rsidRDefault="0082549E" w:rsidP="007B5BD2"/>
          <w:p w:rsidR="0082549E" w:rsidRDefault="0082549E" w:rsidP="007B5BD2"/>
          <w:p w:rsidR="0082549E" w:rsidRDefault="0082549E" w:rsidP="007B5BD2">
            <w:r>
              <w:t>Record track</w:t>
            </w:r>
          </w:p>
          <w:p w:rsidR="0082549E" w:rsidRDefault="0082549E" w:rsidP="007B5BD2"/>
          <w:p w:rsidR="0082549E" w:rsidRDefault="0082549E" w:rsidP="007B5BD2">
            <w:r>
              <w:t>Package edit completed</w:t>
            </w:r>
          </w:p>
          <w:p w:rsidR="0082549E" w:rsidRDefault="0082549E" w:rsidP="007B5BD2"/>
          <w:p w:rsidR="0082549E" w:rsidRDefault="0082549E" w:rsidP="007B5BD2"/>
          <w:p w:rsidR="0082549E" w:rsidRDefault="0082549E" w:rsidP="007B5BD2">
            <w:r>
              <w:t>File script/supers/TRT into rundown</w:t>
            </w:r>
          </w:p>
          <w:p w:rsidR="0082549E" w:rsidRDefault="0082549E" w:rsidP="007B5BD2"/>
          <w:p w:rsidR="0082549E" w:rsidRDefault="0082549E" w:rsidP="007B5BD2"/>
          <w:p w:rsidR="0082549E" w:rsidRDefault="0082549E" w:rsidP="007B5BD2"/>
          <w:p w:rsidR="0082549E" w:rsidRDefault="0082549E" w:rsidP="007B5BD2"/>
          <w:p w:rsidR="0082549E" w:rsidRDefault="0082549E" w:rsidP="007B5BD2"/>
          <w:p w:rsidR="0082549E" w:rsidRDefault="0082549E" w:rsidP="007B5BD2">
            <w:r>
              <w:t>Newscast deadline</w:t>
            </w:r>
          </w:p>
        </w:tc>
      </w:tr>
    </w:tbl>
    <w:p w:rsidR="0082549E" w:rsidRDefault="0082549E" w:rsidP="0082549E"/>
    <w:p w:rsidR="00542CC3" w:rsidRPr="00A44E55" w:rsidRDefault="00542CC3" w:rsidP="006E5044"/>
    <w:sectPr w:rsidR="00542CC3" w:rsidRPr="00A44E55" w:rsidSect="003E708D">
      <w:headerReference w:type="default" r:id="rId8"/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49E" w:rsidRDefault="0082549E">
      <w:r>
        <w:separator/>
      </w:r>
    </w:p>
  </w:endnote>
  <w:endnote w:type="continuationSeparator" w:id="0">
    <w:p w:rsidR="0082549E" w:rsidRDefault="00825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49E" w:rsidRDefault="0082549E">
      <w:r>
        <w:separator/>
      </w:r>
    </w:p>
  </w:footnote>
  <w:footnote w:type="continuationSeparator" w:id="0">
    <w:p w:rsidR="0082549E" w:rsidRDefault="00825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49E" w:rsidRDefault="0082549E" w:rsidP="0082549E">
    <w:pPr>
      <w:pStyle w:val="NormalWeb"/>
      <w:shd w:val="clear" w:color="auto" w:fill="FFFFFF"/>
      <w:spacing w:before="150" w:beforeAutospacing="0" w:after="0" w:afterAutospacing="0"/>
      <w:jc w:val="right"/>
      <w:rPr>
        <w:rFonts w:asciiTheme="minorHAnsi" w:hAnsiTheme="minorHAnsi" w:cstheme="minorHAnsi"/>
      </w:rPr>
    </w:pPr>
    <w:r w:rsidRPr="00D86888">
      <w:rPr>
        <w:rFonts w:asciiTheme="minorHAnsi" w:hAnsiTheme="minorHAnsi" w:cstheme="minorHAnsi"/>
      </w:rPr>
      <w:t xml:space="preserve">Wenger, </w:t>
    </w:r>
    <w:r w:rsidRPr="00D86888">
      <w:rPr>
        <w:rFonts w:asciiTheme="minorHAnsi" w:hAnsiTheme="minorHAnsi" w:cstheme="minorHAnsi"/>
        <w:i/>
      </w:rPr>
      <w:t>Advancing the Story</w:t>
    </w:r>
    <w:r w:rsidRPr="00D86888">
      <w:rPr>
        <w:rFonts w:asciiTheme="minorHAnsi" w:hAnsiTheme="minorHAnsi" w:cstheme="minorHAnsi"/>
      </w:rPr>
      <w:t>, 4e</w:t>
    </w:r>
  </w:p>
  <w:p w:rsidR="0082549E" w:rsidRDefault="0082549E" w:rsidP="0082549E">
    <w:pPr>
      <w:pStyle w:val="NormalWeb"/>
      <w:shd w:val="clear" w:color="auto" w:fill="FFFFFF"/>
      <w:spacing w:before="150" w:beforeAutospacing="0" w:after="0" w:afterAutospacing="0"/>
      <w:jc w:val="right"/>
    </w:pPr>
    <w:r w:rsidRPr="00D86888">
      <w:rPr>
        <w:rFonts w:asciiTheme="minorHAnsi" w:hAnsiTheme="minorHAnsi" w:cstheme="minorHAnsi"/>
        <w:color w:val="333333"/>
      </w:rPr>
      <w:t>SAGE Publishing,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9E"/>
    <w:rsid w:val="00024CB8"/>
    <w:rsid w:val="00033437"/>
    <w:rsid w:val="000F388C"/>
    <w:rsid w:val="00185227"/>
    <w:rsid w:val="001B761C"/>
    <w:rsid w:val="001F7343"/>
    <w:rsid w:val="00227074"/>
    <w:rsid w:val="00272B2E"/>
    <w:rsid w:val="002D0F36"/>
    <w:rsid w:val="00327683"/>
    <w:rsid w:val="00331370"/>
    <w:rsid w:val="00361935"/>
    <w:rsid w:val="00370467"/>
    <w:rsid w:val="00393EAF"/>
    <w:rsid w:val="003C4235"/>
    <w:rsid w:val="003D5045"/>
    <w:rsid w:val="003E708D"/>
    <w:rsid w:val="003E7BF7"/>
    <w:rsid w:val="003F0E55"/>
    <w:rsid w:val="0041308D"/>
    <w:rsid w:val="004762E3"/>
    <w:rsid w:val="00486A8A"/>
    <w:rsid w:val="004B17D5"/>
    <w:rsid w:val="004C7FAF"/>
    <w:rsid w:val="00500B36"/>
    <w:rsid w:val="0053536D"/>
    <w:rsid w:val="00542CC3"/>
    <w:rsid w:val="005646CF"/>
    <w:rsid w:val="00582851"/>
    <w:rsid w:val="00593132"/>
    <w:rsid w:val="00616A17"/>
    <w:rsid w:val="006537C0"/>
    <w:rsid w:val="00661127"/>
    <w:rsid w:val="0067627F"/>
    <w:rsid w:val="006D1107"/>
    <w:rsid w:val="006E1D22"/>
    <w:rsid w:val="006E5044"/>
    <w:rsid w:val="0072507A"/>
    <w:rsid w:val="007557A1"/>
    <w:rsid w:val="00761723"/>
    <w:rsid w:val="007B2823"/>
    <w:rsid w:val="00811EC9"/>
    <w:rsid w:val="0082549E"/>
    <w:rsid w:val="00852986"/>
    <w:rsid w:val="00870008"/>
    <w:rsid w:val="00876836"/>
    <w:rsid w:val="008978D0"/>
    <w:rsid w:val="008B339D"/>
    <w:rsid w:val="008C4617"/>
    <w:rsid w:val="008D029E"/>
    <w:rsid w:val="008E46E0"/>
    <w:rsid w:val="00956287"/>
    <w:rsid w:val="00963D40"/>
    <w:rsid w:val="00974AA9"/>
    <w:rsid w:val="009A40A6"/>
    <w:rsid w:val="009B2FE8"/>
    <w:rsid w:val="00A059F3"/>
    <w:rsid w:val="00A1465F"/>
    <w:rsid w:val="00A44E55"/>
    <w:rsid w:val="00A756A3"/>
    <w:rsid w:val="00A84C45"/>
    <w:rsid w:val="00AB42AC"/>
    <w:rsid w:val="00AD5452"/>
    <w:rsid w:val="00AD5E2E"/>
    <w:rsid w:val="00AF311C"/>
    <w:rsid w:val="00AF4F8B"/>
    <w:rsid w:val="00B164AA"/>
    <w:rsid w:val="00B31FED"/>
    <w:rsid w:val="00B36615"/>
    <w:rsid w:val="00B42E08"/>
    <w:rsid w:val="00B73564"/>
    <w:rsid w:val="00BB0C36"/>
    <w:rsid w:val="00C048E3"/>
    <w:rsid w:val="00C55F1A"/>
    <w:rsid w:val="00C6457F"/>
    <w:rsid w:val="00C8654C"/>
    <w:rsid w:val="00CB2339"/>
    <w:rsid w:val="00CD1179"/>
    <w:rsid w:val="00CE4185"/>
    <w:rsid w:val="00CF39F3"/>
    <w:rsid w:val="00CF5F08"/>
    <w:rsid w:val="00D33536"/>
    <w:rsid w:val="00D37AF2"/>
    <w:rsid w:val="00D449C3"/>
    <w:rsid w:val="00D46302"/>
    <w:rsid w:val="00D667AA"/>
    <w:rsid w:val="00D8701F"/>
    <w:rsid w:val="00DA246F"/>
    <w:rsid w:val="00E352E1"/>
    <w:rsid w:val="00E52712"/>
    <w:rsid w:val="00E74418"/>
    <w:rsid w:val="00EC67A7"/>
    <w:rsid w:val="00EC6AC2"/>
    <w:rsid w:val="00F4373D"/>
    <w:rsid w:val="00F54DB9"/>
    <w:rsid w:val="00F7153D"/>
    <w:rsid w:val="00F77A8F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5:docId w15:val="{EE7A76B1-3B40-4A15-A1CC-1235B5B0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4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62E3"/>
    <w:pPr>
      <w:keepNext/>
      <w:keepLines/>
      <w:spacing w:before="48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B2339"/>
    <w:pPr>
      <w:keepNext/>
      <w:keepLines/>
      <w:spacing w:before="20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542CC3"/>
    <w:pPr>
      <w:ind w:left="720"/>
    </w:pPr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762E3"/>
    <w:pPr>
      <w:pBdr>
        <w:bottom w:val="single" w:sz="8" w:space="4" w:color="5B9BD5" w:themeColor="accent1"/>
      </w:pBdr>
      <w:spacing w:after="300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762E3"/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4762E3"/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B2339"/>
    <w:rPr>
      <w:rFonts w:eastAsiaTheme="majorEastAsia" w:cstheme="majorBidi"/>
      <w:b/>
      <w:bCs/>
      <w:color w:val="5B9BD5" w:themeColor="accent1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paragraph" w:styleId="NormalWeb">
    <w:name w:val="Normal (Web)"/>
    <w:basedOn w:val="Normal"/>
    <w:uiPriority w:val="99"/>
    <w:rsid w:val="0082549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erChar">
    <w:name w:val="Header Char"/>
    <w:basedOn w:val="DefaultParagraphFont"/>
    <w:link w:val="Header"/>
    <w:uiPriority w:val="99"/>
    <w:rsid w:val="0082549E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254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2DBED-056F-431E-920D-645859951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1744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Dhayalan</dc:creator>
  <cp:lastModifiedBy>Prakash Balasubramanian</cp:lastModifiedBy>
  <cp:revision>3</cp:revision>
  <dcterms:created xsi:type="dcterms:W3CDTF">2018-07-20T11:37:00Z</dcterms:created>
  <dcterms:modified xsi:type="dcterms:W3CDTF">2018-07-20T13:05:00Z</dcterms:modified>
</cp:coreProperties>
</file>