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5B01" w14:textId="5B3BF48C" w:rsidR="006B1DED" w:rsidRDefault="006B1DED" w:rsidP="007A10FE">
      <w:pPr>
        <w:pStyle w:val="Title"/>
      </w:pPr>
      <w:r>
        <w:t>Homework</w:t>
      </w:r>
    </w:p>
    <w:p w14:paraId="288EBB6E" w14:textId="7FBACF46" w:rsidR="007F679E" w:rsidRPr="00882818" w:rsidRDefault="002043BE" w:rsidP="007A10FE">
      <w:pPr>
        <w:pStyle w:val="Heading1"/>
      </w:pPr>
      <w:r w:rsidRPr="00105683">
        <w:t>Intro</w:t>
      </w:r>
      <w:r w:rsidR="00271130" w:rsidRPr="00D60C81">
        <w:t>duction</w:t>
      </w:r>
      <w:r w:rsidR="00F47522" w:rsidRPr="00D60C81">
        <w:t xml:space="preserve"> </w:t>
      </w:r>
      <w:r w:rsidR="00DB152F" w:rsidRPr="006B1DED">
        <w:t>Homework</w:t>
      </w:r>
    </w:p>
    <w:p w14:paraId="0B4C6CC3" w14:textId="7455FC07" w:rsidR="00571ECB" w:rsidRPr="007A10FE" w:rsidRDefault="002043BE" w:rsidP="007A10FE">
      <w:pPr>
        <w:spacing w:line="360" w:lineRule="auto"/>
        <w:rPr>
          <w:color w:val="000000"/>
        </w:rPr>
      </w:pPr>
      <w:r w:rsidRPr="007A10FE">
        <w:rPr>
          <w:color w:val="000000"/>
        </w:rPr>
        <w:t>Define the following vectors, which represent the weight and height of people on a particular team (in inches and pounds):</w:t>
      </w:r>
    </w:p>
    <w:p w14:paraId="363AC032" w14:textId="11F81E76" w:rsidR="002043BE" w:rsidRPr="007A10FE" w:rsidRDefault="002043BE" w:rsidP="007A10FE">
      <w:pPr>
        <w:spacing w:line="360" w:lineRule="auto"/>
        <w:ind w:left="360"/>
        <w:rPr>
          <w:color w:val="000000"/>
        </w:rPr>
      </w:pPr>
      <w:proofErr w:type="gramStart"/>
      <w:r w:rsidRPr="007A10FE">
        <w:rPr>
          <w:color w:val="000000"/>
        </w:rPr>
        <w:t>height</w:t>
      </w:r>
      <w:proofErr w:type="gramEnd"/>
      <w:r w:rsidRPr="007A10FE">
        <w:rPr>
          <w:color w:val="000000"/>
        </w:rPr>
        <w:t xml:space="preserve"> &lt;- c(59,60,61,58,67,72,70)</w:t>
      </w:r>
    </w:p>
    <w:p w14:paraId="06EBFBC2" w14:textId="76B5500F" w:rsidR="002043BE" w:rsidRPr="007A10FE" w:rsidRDefault="002043BE" w:rsidP="007A10FE">
      <w:pPr>
        <w:spacing w:line="360" w:lineRule="auto"/>
        <w:ind w:left="360"/>
        <w:rPr>
          <w:color w:val="000000"/>
        </w:rPr>
      </w:pPr>
      <w:proofErr w:type="gramStart"/>
      <w:r w:rsidRPr="007A10FE">
        <w:rPr>
          <w:color w:val="000000"/>
        </w:rPr>
        <w:t>weight</w:t>
      </w:r>
      <w:proofErr w:type="gramEnd"/>
      <w:r w:rsidRPr="007A10FE">
        <w:rPr>
          <w:color w:val="000000"/>
        </w:rPr>
        <w:t xml:space="preserve"> &lt;- c(150,140,180,220,160,140,130)</w:t>
      </w:r>
    </w:p>
    <w:p w14:paraId="614D5113" w14:textId="77777777" w:rsidR="005F1D68" w:rsidRPr="007A10FE" w:rsidRDefault="005F1D68" w:rsidP="007A10FE">
      <w:pPr>
        <w:spacing w:line="360" w:lineRule="auto"/>
        <w:rPr>
          <w:color w:val="000000"/>
        </w:rPr>
      </w:pPr>
    </w:p>
    <w:p w14:paraId="79BA7DDE" w14:textId="5AE0D75C" w:rsidR="002043BE" w:rsidRPr="007A10FE" w:rsidRDefault="002043BE" w:rsidP="007A10FE">
      <w:pPr>
        <w:spacing w:line="360" w:lineRule="auto"/>
        <w:rPr>
          <w:color w:val="000000"/>
        </w:rPr>
      </w:pPr>
      <w:r w:rsidRPr="007A10FE">
        <w:rPr>
          <w:color w:val="000000"/>
        </w:rPr>
        <w:t>Define a variable:</w:t>
      </w:r>
    </w:p>
    <w:p w14:paraId="027B9A73" w14:textId="24CD3C52" w:rsidR="002043BE" w:rsidRPr="007A10FE" w:rsidRDefault="002043BE" w:rsidP="007A10FE">
      <w:pPr>
        <w:spacing w:line="360" w:lineRule="auto"/>
        <w:ind w:firstLine="360"/>
        <w:rPr>
          <w:color w:val="000000"/>
        </w:rPr>
      </w:pPr>
      <w:r w:rsidRPr="007A10FE">
        <w:rPr>
          <w:color w:val="000000"/>
        </w:rPr>
        <w:t>a &lt;- 150</w:t>
      </w:r>
    </w:p>
    <w:p w14:paraId="22297EE3" w14:textId="708FECC7" w:rsidR="00C41E07" w:rsidRPr="007A10FE" w:rsidRDefault="00C41E07" w:rsidP="007A10FE">
      <w:pPr>
        <w:spacing w:line="360" w:lineRule="auto"/>
        <w:rPr>
          <w:color w:val="000000"/>
        </w:rPr>
      </w:pPr>
      <w:r w:rsidRPr="007A10FE">
        <w:rPr>
          <w:color w:val="000000"/>
        </w:rPr>
        <w:t xml:space="preserve">Now that you have </w:t>
      </w:r>
      <w:r w:rsidR="002043BE" w:rsidRPr="007A10FE">
        <w:rPr>
          <w:color w:val="000000"/>
        </w:rPr>
        <w:t>some data – explore</w:t>
      </w:r>
      <w:r w:rsidR="00882818">
        <w:rPr>
          <w:color w:val="000000"/>
        </w:rPr>
        <w:t>!</w:t>
      </w:r>
    </w:p>
    <w:p w14:paraId="2CF5A0C9" w14:textId="0A6CD771" w:rsidR="00C41E07" w:rsidRPr="007A10FE" w:rsidRDefault="002043BE" w:rsidP="007A10FE">
      <w:pPr>
        <w:spacing w:line="360" w:lineRule="auto"/>
        <w:rPr>
          <w:b/>
          <w:color w:val="000000"/>
        </w:rPr>
      </w:pPr>
      <w:r w:rsidRPr="007A10FE">
        <w:rPr>
          <w:b/>
          <w:color w:val="000000"/>
        </w:rPr>
        <w:t>Step 1: Calculating means</w:t>
      </w:r>
    </w:p>
    <w:p w14:paraId="2400AEB3" w14:textId="0C91CA0B" w:rsidR="002043BE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>Compute, using R, the average height (called mean in R)</w:t>
      </w:r>
      <w:r w:rsidR="00882818">
        <w:rPr>
          <w:rFonts w:eastAsia="Times New Roman"/>
          <w:color w:val="000000"/>
          <w:szCs w:val="24"/>
        </w:rPr>
        <w:t>.</w:t>
      </w:r>
    </w:p>
    <w:p w14:paraId="493ADB99" w14:textId="5000C01E" w:rsidR="002043BE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>Compute, using R, the average weight (called mean in R)</w:t>
      </w:r>
      <w:r w:rsidR="00882818">
        <w:rPr>
          <w:rFonts w:eastAsia="Times New Roman"/>
          <w:color w:val="000000"/>
          <w:szCs w:val="24"/>
        </w:rPr>
        <w:t>.</w:t>
      </w:r>
    </w:p>
    <w:p w14:paraId="457822E9" w14:textId="25B8944D" w:rsidR="00B25C49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B25C49" w:rsidRPr="007A10FE">
        <w:rPr>
          <w:rFonts w:eastAsia="Times New Roman"/>
          <w:color w:val="000000"/>
          <w:szCs w:val="24"/>
        </w:rPr>
        <w:t xml:space="preserve">Calculate the length of the vector </w:t>
      </w:r>
      <w:r w:rsidR="00882818">
        <w:rPr>
          <w:rFonts w:eastAsia="Times New Roman"/>
          <w:color w:val="000000"/>
          <w:szCs w:val="24"/>
        </w:rPr>
        <w:t>“</w:t>
      </w:r>
      <w:r w:rsidR="00B25C49" w:rsidRPr="007A10FE">
        <w:rPr>
          <w:rFonts w:eastAsia="Times New Roman"/>
          <w:color w:val="000000"/>
          <w:szCs w:val="24"/>
        </w:rPr>
        <w:t>height</w:t>
      </w:r>
      <w:r w:rsidR="00882818">
        <w:rPr>
          <w:rFonts w:eastAsia="Times New Roman"/>
          <w:color w:val="000000"/>
          <w:szCs w:val="24"/>
        </w:rPr>
        <w:t>”</w:t>
      </w:r>
      <w:r w:rsidR="00B25C49" w:rsidRPr="007A10FE">
        <w:rPr>
          <w:rFonts w:eastAsia="Times New Roman"/>
          <w:color w:val="000000"/>
          <w:szCs w:val="24"/>
        </w:rPr>
        <w:t xml:space="preserve"> and </w:t>
      </w:r>
      <w:r w:rsidR="00882818">
        <w:rPr>
          <w:rFonts w:eastAsia="Times New Roman"/>
          <w:color w:val="000000"/>
          <w:szCs w:val="24"/>
        </w:rPr>
        <w:t>“</w:t>
      </w:r>
      <w:r w:rsidR="00B25C49" w:rsidRPr="007A10FE">
        <w:rPr>
          <w:rFonts w:eastAsia="Times New Roman"/>
          <w:color w:val="000000"/>
          <w:szCs w:val="24"/>
        </w:rPr>
        <w:t>weight</w:t>
      </w:r>
      <w:r w:rsidR="00092988">
        <w:rPr>
          <w:rFonts w:eastAsia="Times New Roman"/>
          <w:color w:val="000000"/>
          <w:szCs w:val="24"/>
        </w:rPr>
        <w:t>.</w:t>
      </w:r>
      <w:r w:rsidR="00882818">
        <w:rPr>
          <w:rFonts w:eastAsia="Times New Roman"/>
          <w:color w:val="000000"/>
          <w:szCs w:val="24"/>
        </w:rPr>
        <w:t>”</w:t>
      </w:r>
    </w:p>
    <w:p w14:paraId="2CE02A79" w14:textId="351E1083" w:rsidR="00B25C49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B25C49" w:rsidRPr="007A10FE">
        <w:rPr>
          <w:rFonts w:eastAsia="Times New Roman"/>
          <w:color w:val="000000"/>
          <w:szCs w:val="24"/>
        </w:rPr>
        <w:t>Calculate the sum of the heights</w:t>
      </w:r>
      <w:r w:rsidR="00882818">
        <w:rPr>
          <w:rFonts w:eastAsia="Times New Roman"/>
          <w:color w:val="000000"/>
          <w:szCs w:val="24"/>
        </w:rPr>
        <w:t>.</w:t>
      </w:r>
    </w:p>
    <w:p w14:paraId="7251C179" w14:textId="7D991399" w:rsidR="00B25C49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. </w:t>
      </w:r>
      <w:r w:rsidR="00B25C49" w:rsidRPr="007A10FE">
        <w:rPr>
          <w:rFonts w:eastAsia="Times New Roman"/>
          <w:color w:val="000000"/>
          <w:szCs w:val="24"/>
        </w:rPr>
        <w:t>Compute the average</w:t>
      </w:r>
      <w:r w:rsidR="00635F42" w:rsidRPr="007A10FE">
        <w:rPr>
          <w:rFonts w:eastAsia="Times New Roman"/>
          <w:color w:val="000000"/>
          <w:szCs w:val="24"/>
        </w:rPr>
        <w:t xml:space="preserve"> </w:t>
      </w:r>
      <w:r w:rsidR="004F2F31" w:rsidRPr="007A10FE">
        <w:rPr>
          <w:rFonts w:eastAsia="Times New Roman"/>
          <w:color w:val="000000"/>
          <w:szCs w:val="24"/>
        </w:rPr>
        <w:t xml:space="preserve">of both </w:t>
      </w:r>
      <w:r w:rsidR="00635F42" w:rsidRPr="007A10FE">
        <w:rPr>
          <w:rFonts w:eastAsia="Times New Roman"/>
          <w:color w:val="000000"/>
          <w:szCs w:val="24"/>
        </w:rPr>
        <w:t>height and weight</w:t>
      </w:r>
      <w:r w:rsidR="00B25C49" w:rsidRPr="007A10FE">
        <w:rPr>
          <w:rFonts w:eastAsia="Times New Roman"/>
          <w:color w:val="000000"/>
          <w:szCs w:val="24"/>
        </w:rPr>
        <w:t>, by dividing the sum</w:t>
      </w:r>
      <w:r w:rsidR="004F2F31" w:rsidRPr="007A10FE">
        <w:rPr>
          <w:rFonts w:eastAsia="Times New Roman"/>
          <w:color w:val="000000"/>
          <w:szCs w:val="24"/>
        </w:rPr>
        <w:t xml:space="preserve"> (of the height or the width, as appropriate), by the length of the vector. H</w:t>
      </w:r>
      <w:r w:rsidR="00B25C49" w:rsidRPr="007A10FE">
        <w:rPr>
          <w:rFonts w:eastAsia="Times New Roman"/>
          <w:color w:val="000000"/>
          <w:szCs w:val="24"/>
        </w:rPr>
        <w:t xml:space="preserve">ow does this compare to the </w:t>
      </w:r>
      <w:r w:rsidR="00882818">
        <w:rPr>
          <w:rFonts w:eastAsia="Times New Roman"/>
          <w:color w:val="000000"/>
          <w:szCs w:val="24"/>
        </w:rPr>
        <w:t>“</w:t>
      </w:r>
      <w:r w:rsidR="00B25C49" w:rsidRPr="007A10FE">
        <w:rPr>
          <w:rFonts w:eastAsia="Times New Roman"/>
          <w:color w:val="000000"/>
          <w:szCs w:val="24"/>
        </w:rPr>
        <w:t>mean</w:t>
      </w:r>
      <w:r w:rsidR="00882818">
        <w:rPr>
          <w:rFonts w:eastAsia="Times New Roman"/>
          <w:color w:val="000000"/>
          <w:szCs w:val="24"/>
        </w:rPr>
        <w:t>”</w:t>
      </w:r>
      <w:r w:rsidR="00B25C49" w:rsidRPr="007A10FE">
        <w:rPr>
          <w:rFonts w:eastAsia="Times New Roman"/>
          <w:color w:val="000000"/>
          <w:szCs w:val="24"/>
        </w:rPr>
        <w:t xml:space="preserve"> function?</w:t>
      </w:r>
    </w:p>
    <w:p w14:paraId="7F39B9B6" w14:textId="28E75176" w:rsidR="002043BE" w:rsidRPr="007A10FE" w:rsidRDefault="002043BE" w:rsidP="007A10FE">
      <w:pPr>
        <w:spacing w:line="360" w:lineRule="auto"/>
        <w:rPr>
          <w:b/>
          <w:color w:val="000000"/>
        </w:rPr>
      </w:pPr>
      <w:r w:rsidRPr="007A10FE">
        <w:rPr>
          <w:b/>
          <w:color w:val="000000"/>
        </w:rPr>
        <w:t>Step 2: Using max/min functions</w:t>
      </w:r>
    </w:p>
    <w:p w14:paraId="37D625C6" w14:textId="44F87B99" w:rsidR="00C41E07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6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 xml:space="preserve">Compute the max height, store the result in </w:t>
      </w:r>
      <w:r w:rsidR="00882818">
        <w:rPr>
          <w:rFonts w:eastAsia="Times New Roman"/>
          <w:color w:val="000000"/>
          <w:szCs w:val="24"/>
        </w:rPr>
        <w:t>“</w:t>
      </w:r>
      <w:proofErr w:type="spellStart"/>
      <w:r w:rsidR="002043BE" w:rsidRPr="007A10FE">
        <w:rPr>
          <w:rFonts w:eastAsia="Times New Roman"/>
          <w:color w:val="000000"/>
          <w:szCs w:val="24"/>
        </w:rPr>
        <w:t>maxH</w:t>
      </w:r>
      <w:proofErr w:type="spellEnd"/>
      <w:r w:rsidR="00092988">
        <w:rPr>
          <w:rFonts w:eastAsia="Times New Roman"/>
          <w:color w:val="000000"/>
          <w:szCs w:val="24"/>
        </w:rPr>
        <w:t>.</w:t>
      </w:r>
      <w:r w:rsidR="00882818">
        <w:rPr>
          <w:rFonts w:eastAsia="Times New Roman"/>
          <w:color w:val="000000"/>
          <w:szCs w:val="24"/>
        </w:rPr>
        <w:t>”</w:t>
      </w:r>
    </w:p>
    <w:p w14:paraId="2D73F13A" w14:textId="5AB22D96" w:rsidR="00C41E07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7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 xml:space="preserve">Compute the min weight, store the results in </w:t>
      </w:r>
      <w:r w:rsidR="00882818">
        <w:rPr>
          <w:rFonts w:eastAsia="Times New Roman"/>
          <w:color w:val="000000"/>
          <w:szCs w:val="24"/>
        </w:rPr>
        <w:t>“</w:t>
      </w:r>
      <w:proofErr w:type="spellStart"/>
      <w:r w:rsidR="002043BE" w:rsidRPr="007A10FE">
        <w:rPr>
          <w:rFonts w:eastAsia="Times New Roman"/>
          <w:color w:val="000000"/>
          <w:szCs w:val="24"/>
        </w:rPr>
        <w:t>minW</w:t>
      </w:r>
      <w:proofErr w:type="spellEnd"/>
      <w:r w:rsidR="00092988">
        <w:rPr>
          <w:rFonts w:eastAsia="Times New Roman"/>
          <w:color w:val="000000"/>
          <w:szCs w:val="24"/>
        </w:rPr>
        <w:t>.</w:t>
      </w:r>
      <w:r w:rsidR="00882818">
        <w:rPr>
          <w:rFonts w:eastAsia="Times New Roman"/>
          <w:color w:val="000000"/>
          <w:szCs w:val="24"/>
        </w:rPr>
        <w:t>”</w:t>
      </w:r>
    </w:p>
    <w:p w14:paraId="220B2A99" w14:textId="008BC59D" w:rsidR="002043BE" w:rsidRPr="007A10FE" w:rsidRDefault="002043BE" w:rsidP="007A10FE">
      <w:pPr>
        <w:spacing w:line="360" w:lineRule="auto"/>
        <w:rPr>
          <w:b/>
          <w:color w:val="000000"/>
        </w:rPr>
      </w:pPr>
      <w:r w:rsidRPr="007A10FE">
        <w:rPr>
          <w:b/>
          <w:color w:val="000000"/>
        </w:rPr>
        <w:t xml:space="preserve">Step 3: Vector </w:t>
      </w:r>
      <w:r w:rsidR="00882818">
        <w:rPr>
          <w:b/>
          <w:color w:val="000000"/>
        </w:rPr>
        <w:t>m</w:t>
      </w:r>
      <w:r w:rsidR="00882818" w:rsidRPr="007A10FE">
        <w:rPr>
          <w:b/>
          <w:color w:val="000000"/>
        </w:rPr>
        <w:t>ath</w:t>
      </w:r>
    </w:p>
    <w:p w14:paraId="3EFA12C4" w14:textId="0D28BDA7" w:rsidR="002043BE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8</w:t>
      </w:r>
      <w:r>
        <w:rPr>
          <w:rFonts w:eastAsia="Times New Roman"/>
          <w:color w:val="000000"/>
          <w:szCs w:val="24"/>
        </w:rPr>
        <w:t xml:space="preserve">. </w:t>
      </w:r>
      <w:r w:rsidR="000713BF" w:rsidRPr="007A10FE">
        <w:rPr>
          <w:rFonts w:eastAsia="Times New Roman"/>
          <w:color w:val="000000"/>
          <w:szCs w:val="24"/>
        </w:rPr>
        <w:t xml:space="preserve">Create a new vector, </w:t>
      </w:r>
      <w:r w:rsidR="002043BE" w:rsidRPr="007A10FE">
        <w:rPr>
          <w:rFonts w:eastAsia="Times New Roman"/>
          <w:color w:val="000000"/>
          <w:szCs w:val="24"/>
        </w:rPr>
        <w:t>which is the weight + 5 (every person gained 5 pounds)</w:t>
      </w:r>
      <w:r w:rsidR="00882818">
        <w:rPr>
          <w:rFonts w:eastAsia="Times New Roman"/>
          <w:color w:val="000000"/>
          <w:szCs w:val="24"/>
        </w:rPr>
        <w:t>.</w:t>
      </w:r>
      <w:bookmarkStart w:id="0" w:name="_GoBack"/>
      <w:bookmarkEnd w:id="0"/>
    </w:p>
    <w:p w14:paraId="216DFAAA" w14:textId="6F006A30" w:rsidR="002043BE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9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 xml:space="preserve">Compute the </w:t>
      </w:r>
      <w:r w:rsidR="001D1D08" w:rsidRPr="007A10FE">
        <w:rPr>
          <w:rFonts w:eastAsia="Times New Roman"/>
          <w:color w:val="000000"/>
          <w:szCs w:val="24"/>
        </w:rPr>
        <w:t xml:space="preserve">weight/height </w:t>
      </w:r>
      <w:r w:rsidR="002043BE" w:rsidRPr="007A10FE">
        <w:rPr>
          <w:rFonts w:eastAsia="Times New Roman"/>
          <w:color w:val="000000"/>
          <w:szCs w:val="24"/>
        </w:rPr>
        <w:t>for each person</w:t>
      </w:r>
      <w:r w:rsidR="00CD5D4D" w:rsidRPr="007A10FE">
        <w:rPr>
          <w:rFonts w:eastAsia="Times New Roman"/>
          <w:color w:val="000000"/>
          <w:szCs w:val="24"/>
        </w:rPr>
        <w:t>, using the new weight just created</w:t>
      </w:r>
      <w:r w:rsidR="00882818">
        <w:rPr>
          <w:rFonts w:eastAsia="Times New Roman"/>
          <w:color w:val="000000"/>
          <w:szCs w:val="24"/>
        </w:rPr>
        <w:t>.</w:t>
      </w:r>
    </w:p>
    <w:p w14:paraId="0A31B759" w14:textId="7783D3D4" w:rsidR="00105683" w:rsidRDefault="002043BE" w:rsidP="007A10FE">
      <w:pPr>
        <w:spacing w:line="360" w:lineRule="auto"/>
        <w:rPr>
          <w:b/>
          <w:color w:val="000000"/>
        </w:rPr>
      </w:pPr>
      <w:r w:rsidRPr="007A10FE">
        <w:rPr>
          <w:b/>
          <w:color w:val="000000"/>
        </w:rPr>
        <w:lastRenderedPageBreak/>
        <w:t xml:space="preserve">Step 4: Using </w:t>
      </w:r>
      <w:r w:rsidR="00882818">
        <w:rPr>
          <w:b/>
          <w:color w:val="000000"/>
        </w:rPr>
        <w:t>c</w:t>
      </w:r>
      <w:r w:rsidR="00882818" w:rsidRPr="007A10FE">
        <w:rPr>
          <w:b/>
          <w:color w:val="000000"/>
        </w:rPr>
        <w:t xml:space="preserve">onditional </w:t>
      </w:r>
      <w:r w:rsidRPr="007A10FE">
        <w:rPr>
          <w:b/>
          <w:color w:val="000000"/>
        </w:rPr>
        <w:t>if statements</w:t>
      </w:r>
    </w:p>
    <w:p w14:paraId="1486E0BB" w14:textId="305376DF" w:rsidR="002043BE" w:rsidRPr="007A10FE" w:rsidRDefault="00CD5D4D" w:rsidP="007A10FE">
      <w:pPr>
        <w:spacing w:line="360" w:lineRule="auto"/>
        <w:rPr>
          <w:i/>
          <w:color w:val="000000"/>
        </w:rPr>
      </w:pPr>
      <w:r w:rsidRPr="007A10FE">
        <w:rPr>
          <w:i/>
          <w:color w:val="000000"/>
        </w:rPr>
        <w:t>Hint: In R, one can do:</w:t>
      </w:r>
    </w:p>
    <w:p w14:paraId="5DB9441D" w14:textId="5535D7CF" w:rsidR="0029743F" w:rsidRPr="007A10FE" w:rsidRDefault="00F37983" w:rsidP="007A10FE">
      <w:pPr>
        <w:spacing w:line="360" w:lineRule="auto"/>
        <w:ind w:firstLine="360"/>
        <w:rPr>
          <w:i/>
          <w:color w:val="000000"/>
        </w:rPr>
      </w:pPr>
      <w:proofErr w:type="gramStart"/>
      <w:r w:rsidRPr="007A10FE">
        <w:rPr>
          <w:i/>
          <w:color w:val="000000"/>
        </w:rPr>
        <w:t>if</w:t>
      </w:r>
      <w:proofErr w:type="gramEnd"/>
      <w:r w:rsidRPr="007A10FE">
        <w:rPr>
          <w:i/>
          <w:color w:val="000000"/>
        </w:rPr>
        <w:t xml:space="preserve"> (100 &lt; 150) </w:t>
      </w:r>
      <w:r w:rsidR="00105683">
        <w:rPr>
          <w:i/>
          <w:color w:val="000000"/>
        </w:rPr>
        <w:t>“</w:t>
      </w:r>
      <w:r w:rsidRPr="007A10FE">
        <w:rPr>
          <w:i/>
          <w:color w:val="000000"/>
        </w:rPr>
        <w:t>100 is less than 150</w:t>
      </w:r>
      <w:r w:rsidR="00105683">
        <w:rPr>
          <w:i/>
          <w:color w:val="000000"/>
        </w:rPr>
        <w:t>”</w:t>
      </w:r>
      <w:r w:rsidR="00105683" w:rsidRPr="007A10FE">
        <w:rPr>
          <w:i/>
          <w:color w:val="000000"/>
        </w:rPr>
        <w:t xml:space="preserve"> </w:t>
      </w:r>
      <w:r w:rsidRPr="007A10FE">
        <w:rPr>
          <w:i/>
          <w:color w:val="000000"/>
        </w:rPr>
        <w:t xml:space="preserve">else </w:t>
      </w:r>
      <w:r w:rsidR="00105683">
        <w:rPr>
          <w:i/>
          <w:color w:val="000000"/>
        </w:rPr>
        <w:t>“</w:t>
      </w:r>
      <w:r w:rsidRPr="007A10FE">
        <w:rPr>
          <w:i/>
          <w:color w:val="000000"/>
        </w:rPr>
        <w:t>100 is greater than 150</w:t>
      </w:r>
      <w:r w:rsidR="00105683">
        <w:rPr>
          <w:i/>
          <w:color w:val="000000"/>
        </w:rPr>
        <w:t>”</w:t>
      </w:r>
    </w:p>
    <w:p w14:paraId="6673A2AD" w14:textId="0DA50DBF" w:rsidR="002043BE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10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 xml:space="preserve">Write the R code to test if </w:t>
      </w:r>
      <w:r w:rsidR="00CD5D4D" w:rsidRPr="007A10FE">
        <w:rPr>
          <w:rFonts w:eastAsia="Times New Roman"/>
          <w:color w:val="000000"/>
          <w:szCs w:val="24"/>
        </w:rPr>
        <w:t>max height</w:t>
      </w:r>
      <w:r w:rsidR="002043BE" w:rsidRPr="007A10FE">
        <w:rPr>
          <w:rFonts w:eastAsia="Times New Roman"/>
          <w:color w:val="000000"/>
          <w:szCs w:val="24"/>
        </w:rPr>
        <w:t xml:space="preserve"> is greater than 60 (output “yes” or “no”)</w:t>
      </w:r>
      <w:r w:rsidR="00882818">
        <w:rPr>
          <w:rFonts w:eastAsia="Times New Roman"/>
          <w:color w:val="000000"/>
          <w:szCs w:val="24"/>
        </w:rPr>
        <w:t>.</w:t>
      </w:r>
    </w:p>
    <w:p w14:paraId="7B63E46A" w14:textId="6F62531F" w:rsidR="00571ECB" w:rsidRPr="007A10FE" w:rsidRDefault="00105683" w:rsidP="007A10FE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A10FE">
        <w:rPr>
          <w:rFonts w:eastAsia="Times New Roman"/>
          <w:color w:val="000000"/>
          <w:szCs w:val="24"/>
        </w:rPr>
        <w:t>11</w:t>
      </w:r>
      <w:r>
        <w:rPr>
          <w:rFonts w:eastAsia="Times New Roman"/>
          <w:color w:val="000000"/>
          <w:szCs w:val="24"/>
        </w:rPr>
        <w:t xml:space="preserve">. </w:t>
      </w:r>
      <w:r w:rsidR="002043BE" w:rsidRPr="007A10FE">
        <w:rPr>
          <w:rFonts w:eastAsia="Times New Roman"/>
          <w:color w:val="000000"/>
          <w:szCs w:val="24"/>
        </w:rPr>
        <w:t xml:space="preserve">Write the R code to </w:t>
      </w:r>
      <w:r w:rsidR="00E13534" w:rsidRPr="007A10FE">
        <w:rPr>
          <w:rFonts w:eastAsia="Times New Roman"/>
          <w:color w:val="000000"/>
          <w:szCs w:val="24"/>
        </w:rPr>
        <w:t xml:space="preserve">test </w:t>
      </w:r>
      <w:r w:rsidR="002043BE" w:rsidRPr="007A10FE">
        <w:rPr>
          <w:rFonts w:eastAsia="Times New Roman"/>
          <w:color w:val="000000"/>
          <w:szCs w:val="24"/>
        </w:rPr>
        <w:t xml:space="preserve">if </w:t>
      </w:r>
      <w:r w:rsidR="00CD5D4D" w:rsidRPr="007A10FE">
        <w:rPr>
          <w:rFonts w:eastAsia="Times New Roman"/>
          <w:color w:val="000000"/>
          <w:szCs w:val="24"/>
        </w:rPr>
        <w:t>min weight</w:t>
      </w:r>
      <w:r w:rsidR="002043BE" w:rsidRPr="007A10FE">
        <w:rPr>
          <w:rFonts w:eastAsia="Times New Roman"/>
          <w:color w:val="000000"/>
          <w:szCs w:val="24"/>
        </w:rPr>
        <w:t xml:space="preserve"> is greater than the variable </w:t>
      </w:r>
      <w:r w:rsidR="00882818">
        <w:rPr>
          <w:rFonts w:eastAsia="Times New Roman"/>
          <w:color w:val="000000"/>
          <w:szCs w:val="24"/>
        </w:rPr>
        <w:t>“</w:t>
      </w:r>
      <w:r w:rsidR="002043BE" w:rsidRPr="007A10FE">
        <w:rPr>
          <w:rFonts w:eastAsia="Times New Roman"/>
          <w:color w:val="000000"/>
          <w:szCs w:val="24"/>
        </w:rPr>
        <w:t>a</w:t>
      </w:r>
      <w:r w:rsidR="00882818">
        <w:rPr>
          <w:rFonts w:eastAsia="Times New Roman"/>
          <w:color w:val="000000"/>
          <w:szCs w:val="24"/>
        </w:rPr>
        <w:t>”</w:t>
      </w:r>
      <w:r w:rsidR="002043BE" w:rsidRPr="007A10FE">
        <w:rPr>
          <w:rFonts w:eastAsia="Times New Roman"/>
          <w:color w:val="000000"/>
          <w:szCs w:val="24"/>
        </w:rPr>
        <w:t xml:space="preserve"> (output “yes” or “no”)</w:t>
      </w:r>
      <w:r w:rsidR="00882818">
        <w:rPr>
          <w:rFonts w:eastAsia="Times New Roman"/>
          <w:color w:val="000000"/>
          <w:szCs w:val="24"/>
        </w:rPr>
        <w:t>.</w:t>
      </w:r>
    </w:p>
    <w:sectPr w:rsidR="00571ECB" w:rsidRPr="007A10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E3324" w14:textId="77777777" w:rsidR="00463020" w:rsidRDefault="00463020" w:rsidP="00D60C81">
      <w:r>
        <w:separator/>
      </w:r>
    </w:p>
  </w:endnote>
  <w:endnote w:type="continuationSeparator" w:id="0">
    <w:p w14:paraId="2C56B31C" w14:textId="77777777" w:rsidR="00463020" w:rsidRDefault="00463020" w:rsidP="00D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4D5F" w14:textId="77777777" w:rsidR="00463020" w:rsidRDefault="00463020" w:rsidP="00D60C81">
      <w:r>
        <w:separator/>
      </w:r>
    </w:p>
  </w:footnote>
  <w:footnote w:type="continuationSeparator" w:id="0">
    <w:p w14:paraId="1BD2D3E1" w14:textId="77777777" w:rsidR="00463020" w:rsidRDefault="00463020" w:rsidP="00D6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2CEB" w14:textId="77777777" w:rsidR="00961A02" w:rsidRDefault="00961A02" w:rsidP="00961A02">
    <w:pPr>
      <w:pStyle w:val="Header"/>
      <w:jc w:val="right"/>
    </w:pPr>
    <w:r>
      <w:t>Instructor Resource</w:t>
    </w:r>
  </w:p>
  <w:p w14:paraId="12B32E08" w14:textId="77777777" w:rsidR="00961A02" w:rsidRDefault="00961A02" w:rsidP="00961A02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4542320C" w14:textId="4AF0D641" w:rsidR="00D60C81" w:rsidRPr="00961A02" w:rsidRDefault="00961A02" w:rsidP="007A10FE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2DFA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6E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2"/>
  </w:num>
  <w:num w:numId="12">
    <w:abstractNumId w:val="23"/>
  </w:num>
  <w:num w:numId="13">
    <w:abstractNumId w:val="21"/>
  </w:num>
  <w:num w:numId="14">
    <w:abstractNumId w:val="11"/>
  </w:num>
  <w:num w:numId="15">
    <w:abstractNumId w:val="6"/>
  </w:num>
  <w:num w:numId="16">
    <w:abstractNumId w:val="24"/>
  </w:num>
  <w:num w:numId="17">
    <w:abstractNumId w:val="19"/>
  </w:num>
  <w:num w:numId="18">
    <w:abstractNumId w:val="10"/>
  </w:num>
  <w:num w:numId="19">
    <w:abstractNumId w:val="13"/>
  </w:num>
  <w:num w:numId="20">
    <w:abstractNumId w:val="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0713BF"/>
    <w:rsid w:val="00092988"/>
    <w:rsid w:val="00105683"/>
    <w:rsid w:val="0019186A"/>
    <w:rsid w:val="00195912"/>
    <w:rsid w:val="001D1D08"/>
    <w:rsid w:val="002043BE"/>
    <w:rsid w:val="00271130"/>
    <w:rsid w:val="0029743F"/>
    <w:rsid w:val="002A1A61"/>
    <w:rsid w:val="00352532"/>
    <w:rsid w:val="004122B7"/>
    <w:rsid w:val="00452710"/>
    <w:rsid w:val="00463020"/>
    <w:rsid w:val="00487015"/>
    <w:rsid w:val="004D5D0D"/>
    <w:rsid w:val="004E55B5"/>
    <w:rsid w:val="004F2F31"/>
    <w:rsid w:val="00553073"/>
    <w:rsid w:val="00571ECB"/>
    <w:rsid w:val="00577812"/>
    <w:rsid w:val="005A340B"/>
    <w:rsid w:val="005A490C"/>
    <w:rsid w:val="005C13D0"/>
    <w:rsid w:val="005F1D68"/>
    <w:rsid w:val="0060184D"/>
    <w:rsid w:val="00635F42"/>
    <w:rsid w:val="00653ACD"/>
    <w:rsid w:val="006971B1"/>
    <w:rsid w:val="006B1DED"/>
    <w:rsid w:val="006D4B7E"/>
    <w:rsid w:val="00716B77"/>
    <w:rsid w:val="00757F1B"/>
    <w:rsid w:val="00777F58"/>
    <w:rsid w:val="007A10FE"/>
    <w:rsid w:val="007F5A37"/>
    <w:rsid w:val="007F679E"/>
    <w:rsid w:val="008071C0"/>
    <w:rsid w:val="00831F1C"/>
    <w:rsid w:val="008450B9"/>
    <w:rsid w:val="00866DD8"/>
    <w:rsid w:val="00872A8F"/>
    <w:rsid w:val="00882818"/>
    <w:rsid w:val="00895077"/>
    <w:rsid w:val="008C133C"/>
    <w:rsid w:val="008C1437"/>
    <w:rsid w:val="00945B0D"/>
    <w:rsid w:val="00952BD4"/>
    <w:rsid w:val="0095542B"/>
    <w:rsid w:val="00961A02"/>
    <w:rsid w:val="00995F91"/>
    <w:rsid w:val="009B5208"/>
    <w:rsid w:val="009F1A75"/>
    <w:rsid w:val="00AA65EE"/>
    <w:rsid w:val="00AC2591"/>
    <w:rsid w:val="00AF04D2"/>
    <w:rsid w:val="00B17702"/>
    <w:rsid w:val="00B25C49"/>
    <w:rsid w:val="00B6483C"/>
    <w:rsid w:val="00B9298C"/>
    <w:rsid w:val="00B93918"/>
    <w:rsid w:val="00BD1BE2"/>
    <w:rsid w:val="00BE7F5D"/>
    <w:rsid w:val="00BF042C"/>
    <w:rsid w:val="00C1251C"/>
    <w:rsid w:val="00C41E07"/>
    <w:rsid w:val="00C7434E"/>
    <w:rsid w:val="00C7768B"/>
    <w:rsid w:val="00C818F6"/>
    <w:rsid w:val="00C853A3"/>
    <w:rsid w:val="00CA5E33"/>
    <w:rsid w:val="00CB0591"/>
    <w:rsid w:val="00CC1B53"/>
    <w:rsid w:val="00CD5D4D"/>
    <w:rsid w:val="00D21285"/>
    <w:rsid w:val="00D37826"/>
    <w:rsid w:val="00D557EC"/>
    <w:rsid w:val="00D60C81"/>
    <w:rsid w:val="00DA4347"/>
    <w:rsid w:val="00DB152F"/>
    <w:rsid w:val="00DF1515"/>
    <w:rsid w:val="00DF6D11"/>
    <w:rsid w:val="00E04886"/>
    <w:rsid w:val="00E13534"/>
    <w:rsid w:val="00E23B2E"/>
    <w:rsid w:val="00EA4D35"/>
    <w:rsid w:val="00F333B4"/>
    <w:rsid w:val="00F370F6"/>
    <w:rsid w:val="00F37983"/>
    <w:rsid w:val="00F47522"/>
    <w:rsid w:val="00F84B91"/>
    <w:rsid w:val="00FC79EB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F3ABA560-5786-4B24-A357-7AB9B93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B1DED"/>
    <w:pPr>
      <w:keepNext/>
      <w:keepLines/>
      <w:spacing w:before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B1DE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077"/>
    <w:pPr>
      <w:keepNext/>
      <w:keepLines/>
      <w:spacing w:before="40"/>
      <w:outlineLvl w:val="2"/>
    </w:pPr>
    <w:rPr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ED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6B1D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B1DE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1DE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895077"/>
    <w:rPr>
      <w:rFonts w:ascii="Times New Roman" w:eastAsia="Times New Roman" w:hAnsi="Times New Roman" w:cs="Times New Roman"/>
      <w:color w:val="1F4E79"/>
      <w:sz w:val="24"/>
      <w:szCs w:val="24"/>
    </w:rPr>
  </w:style>
  <w:style w:type="paragraph" w:styleId="Header">
    <w:name w:val="header"/>
    <w:basedOn w:val="Normal"/>
    <w:link w:val="HeaderChar"/>
    <w:rsid w:val="006B1D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056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DED"/>
  </w:style>
  <w:style w:type="character" w:customStyle="1" w:styleId="apple-converted-space">
    <w:name w:val="apple-converted-space"/>
    <w:basedOn w:val="DefaultParagraphFont"/>
    <w:rsid w:val="006B1DED"/>
  </w:style>
  <w:style w:type="paragraph" w:customStyle="1" w:styleId="NumberedList">
    <w:name w:val="Numbered List"/>
    <w:basedOn w:val="Normal"/>
    <w:uiPriority w:val="99"/>
    <w:qFormat/>
    <w:rsid w:val="006B1DED"/>
    <w:pPr>
      <w:numPr>
        <w:numId w:val="25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B1DED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B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DE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B1DE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1DED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B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DED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6B1DED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D60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28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15</cp:revision>
  <cp:lastPrinted>2015-11-12T14:42:00Z</cp:lastPrinted>
  <dcterms:created xsi:type="dcterms:W3CDTF">2017-04-03T13:06:00Z</dcterms:created>
  <dcterms:modified xsi:type="dcterms:W3CDTF">2017-10-04T04:32:00Z</dcterms:modified>
</cp:coreProperties>
</file>