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9074F" w14:textId="77777777" w:rsidR="001D6F56" w:rsidRDefault="001D6F56" w:rsidP="001D6F56">
      <w:pPr>
        <w:pStyle w:val="Title"/>
      </w:pPr>
      <w:r>
        <w:t>Homework</w:t>
      </w:r>
    </w:p>
    <w:p w14:paraId="288EBB6E" w14:textId="1439ECE6" w:rsidR="007F679E" w:rsidRPr="006A5527" w:rsidRDefault="00F16328" w:rsidP="006A5527">
      <w:pPr>
        <w:pStyle w:val="Heading1"/>
      </w:pPr>
      <w:proofErr w:type="spellStart"/>
      <w:r w:rsidRPr="001D6F56">
        <w:t>Dataframes</w:t>
      </w:r>
      <w:proofErr w:type="spellEnd"/>
      <w:r w:rsidR="007F679E" w:rsidRPr="001D6F56">
        <w:t xml:space="preserve"> –</w:t>
      </w:r>
      <w:r w:rsidR="00E52FE5" w:rsidRPr="001D6F56">
        <w:t xml:space="preserve"> D</w:t>
      </w:r>
      <w:r w:rsidR="000F1741" w:rsidRPr="001D6F56">
        <w:t xml:space="preserve">oing </w:t>
      </w:r>
      <w:r w:rsidR="000A6654">
        <w:t>S</w:t>
      </w:r>
      <w:r w:rsidR="000A6654" w:rsidRPr="001D6F56">
        <w:t xml:space="preserve">ome </w:t>
      </w:r>
      <w:r w:rsidR="00977CE6">
        <w:t>I</w:t>
      </w:r>
      <w:r w:rsidR="00977CE6" w:rsidRPr="001D6F56">
        <w:t xml:space="preserve">nitial </w:t>
      </w:r>
      <w:r w:rsidR="00977CE6">
        <w:t>D</w:t>
      </w:r>
      <w:r w:rsidR="00977CE6" w:rsidRPr="001D6F56">
        <w:t xml:space="preserve">ata </w:t>
      </w:r>
      <w:r w:rsidR="00977CE6">
        <w:t>A</w:t>
      </w:r>
      <w:r w:rsidR="00977CE6" w:rsidRPr="001D6F56">
        <w:t>nalysis</w:t>
      </w:r>
    </w:p>
    <w:p w14:paraId="0A1D19BC" w14:textId="0D42018F" w:rsidR="003A6E39" w:rsidRPr="006A5527" w:rsidRDefault="003A6E39" w:rsidP="006A5527">
      <w:pPr>
        <w:spacing w:line="360" w:lineRule="auto"/>
        <w:rPr>
          <w:color w:val="000000"/>
        </w:rPr>
      </w:pPr>
      <w:r w:rsidRPr="006A5527">
        <w:rPr>
          <w:color w:val="000000"/>
        </w:rPr>
        <w:t xml:space="preserve">Explore the </w:t>
      </w:r>
      <w:proofErr w:type="spellStart"/>
      <w:r w:rsidRPr="006A5527">
        <w:rPr>
          <w:color w:val="000000"/>
        </w:rPr>
        <w:t>mtcars</w:t>
      </w:r>
      <w:proofErr w:type="spellEnd"/>
      <w:r w:rsidRPr="006A5527">
        <w:rPr>
          <w:color w:val="000000"/>
        </w:rPr>
        <w:t xml:space="preserve"> dataset (which is already included in R).</w:t>
      </w:r>
      <w:r w:rsidR="00E05F7B" w:rsidRPr="006A5527">
        <w:rPr>
          <w:color w:val="000000"/>
        </w:rPr>
        <w:t xml:space="preserve"> Copy the </w:t>
      </w:r>
      <w:proofErr w:type="spellStart"/>
      <w:r w:rsidR="00E05F7B" w:rsidRPr="006A5527">
        <w:rPr>
          <w:color w:val="000000"/>
        </w:rPr>
        <w:t>mtcars</w:t>
      </w:r>
      <w:proofErr w:type="spellEnd"/>
      <w:r w:rsidR="00E05F7B" w:rsidRPr="006A5527">
        <w:rPr>
          <w:color w:val="000000"/>
        </w:rPr>
        <w:t xml:space="preserve"> dataset into a new variable (called it </w:t>
      </w:r>
      <w:proofErr w:type="spellStart"/>
      <w:r w:rsidR="00E05F7B" w:rsidRPr="006A5527">
        <w:rPr>
          <w:color w:val="000000"/>
        </w:rPr>
        <w:t>myCars</w:t>
      </w:r>
      <w:proofErr w:type="spellEnd"/>
      <w:r w:rsidR="00E05F7B" w:rsidRPr="006A5527">
        <w:rPr>
          <w:color w:val="000000"/>
        </w:rPr>
        <w:t xml:space="preserve">), so that if you mess up, you can start again (by copying </w:t>
      </w:r>
      <w:proofErr w:type="spellStart"/>
      <w:r w:rsidR="00E05F7B" w:rsidRPr="006A5527">
        <w:rPr>
          <w:color w:val="000000"/>
        </w:rPr>
        <w:t>mtcars</w:t>
      </w:r>
      <w:proofErr w:type="spellEnd"/>
      <w:r w:rsidR="00E05F7B" w:rsidRPr="006A5527">
        <w:rPr>
          <w:color w:val="000000"/>
        </w:rPr>
        <w:t xml:space="preserve"> into </w:t>
      </w:r>
      <w:proofErr w:type="spellStart"/>
      <w:r w:rsidR="00E05F7B" w:rsidRPr="006A5527">
        <w:rPr>
          <w:color w:val="000000"/>
        </w:rPr>
        <w:t>myCars</w:t>
      </w:r>
      <w:proofErr w:type="spellEnd"/>
      <w:r w:rsidR="00E05F7B" w:rsidRPr="006A5527">
        <w:rPr>
          <w:color w:val="000000"/>
        </w:rPr>
        <w:t xml:space="preserve"> again).</w:t>
      </w:r>
    </w:p>
    <w:p w14:paraId="2CF5A0C9" w14:textId="467FF4DA" w:rsidR="00C41E07" w:rsidRPr="006A5527" w:rsidRDefault="002043BE" w:rsidP="006A5527">
      <w:pPr>
        <w:spacing w:line="360" w:lineRule="auto"/>
        <w:rPr>
          <w:b/>
          <w:color w:val="000000"/>
        </w:rPr>
      </w:pPr>
      <w:r w:rsidRPr="006A5527">
        <w:rPr>
          <w:b/>
          <w:color w:val="000000"/>
        </w:rPr>
        <w:t xml:space="preserve">Step 1: </w:t>
      </w:r>
      <w:r w:rsidR="00651EB1" w:rsidRPr="006A5527">
        <w:rPr>
          <w:b/>
          <w:color w:val="000000"/>
        </w:rPr>
        <w:t xml:space="preserve">Which car has the best </w:t>
      </w:r>
      <w:proofErr w:type="spellStart"/>
      <w:r w:rsidR="000A6654">
        <w:rPr>
          <w:b/>
          <w:color w:val="000000"/>
        </w:rPr>
        <w:t>hp</w:t>
      </w:r>
      <w:proofErr w:type="spellEnd"/>
      <w:r w:rsidR="000A6654" w:rsidRPr="006A5527">
        <w:rPr>
          <w:b/>
          <w:color w:val="000000"/>
        </w:rPr>
        <w:t xml:space="preserve"> </w:t>
      </w:r>
      <w:r w:rsidR="003A6E39" w:rsidRPr="006A5527">
        <w:rPr>
          <w:b/>
          <w:color w:val="000000"/>
        </w:rPr>
        <w:t>(</w:t>
      </w:r>
      <w:proofErr w:type="spellStart"/>
      <w:r w:rsidR="003A6E39" w:rsidRPr="006A5527">
        <w:rPr>
          <w:b/>
          <w:color w:val="000000"/>
        </w:rPr>
        <w:t>hp</w:t>
      </w:r>
      <w:proofErr w:type="spellEnd"/>
      <w:r w:rsidR="003A6E39" w:rsidRPr="006A5527">
        <w:rPr>
          <w:b/>
          <w:color w:val="000000"/>
        </w:rPr>
        <w:t xml:space="preserve"> stands for “horse power”)</w:t>
      </w:r>
    </w:p>
    <w:p w14:paraId="4C5CAFB2" w14:textId="1CD5AE94" w:rsidR="00E05F7B" w:rsidRPr="006A5527" w:rsidRDefault="00343DE9" w:rsidP="006A5527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343DE9">
        <w:rPr>
          <w:rFonts w:eastAsia="Times New Roman"/>
          <w:color w:val="000000"/>
          <w:szCs w:val="24"/>
        </w:rPr>
        <w:t>1</w:t>
      </w:r>
      <w:r w:rsidR="00D05DDF">
        <w:rPr>
          <w:rFonts w:eastAsia="Times New Roman"/>
          <w:color w:val="000000"/>
          <w:szCs w:val="24"/>
        </w:rPr>
        <w:t xml:space="preserve">. </w:t>
      </w:r>
      <w:r w:rsidR="00651EB1" w:rsidRPr="006A5527">
        <w:rPr>
          <w:rFonts w:eastAsia="Times New Roman"/>
          <w:color w:val="000000"/>
          <w:szCs w:val="24"/>
        </w:rPr>
        <w:t xml:space="preserve">Is higher or lower </w:t>
      </w:r>
      <w:proofErr w:type="spellStart"/>
      <w:r w:rsidR="000A6654">
        <w:rPr>
          <w:rFonts w:eastAsia="Times New Roman"/>
          <w:color w:val="000000"/>
          <w:szCs w:val="24"/>
        </w:rPr>
        <w:t>hp</w:t>
      </w:r>
      <w:proofErr w:type="spellEnd"/>
      <w:r w:rsidR="000A6654" w:rsidRPr="006A5527">
        <w:rPr>
          <w:rFonts w:eastAsia="Times New Roman"/>
          <w:color w:val="000000"/>
          <w:szCs w:val="24"/>
        </w:rPr>
        <w:t xml:space="preserve"> </w:t>
      </w:r>
      <w:r w:rsidR="00651EB1" w:rsidRPr="006A5527">
        <w:rPr>
          <w:rFonts w:eastAsia="Times New Roman"/>
          <w:color w:val="000000"/>
          <w:szCs w:val="24"/>
        </w:rPr>
        <w:t>best</w:t>
      </w:r>
      <w:r w:rsidR="00E05F7B" w:rsidRPr="006A5527">
        <w:rPr>
          <w:rFonts w:eastAsia="Times New Roman"/>
          <w:color w:val="000000"/>
          <w:szCs w:val="24"/>
        </w:rPr>
        <w:t>?</w:t>
      </w:r>
    </w:p>
    <w:p w14:paraId="1ACD1383" w14:textId="5CF5E517" w:rsidR="00E05F7B" w:rsidRPr="006A5527" w:rsidRDefault="00343DE9" w:rsidP="006A5527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343DE9">
        <w:rPr>
          <w:rFonts w:eastAsia="Times New Roman"/>
          <w:color w:val="000000"/>
          <w:szCs w:val="24"/>
        </w:rPr>
        <w:t>2</w:t>
      </w:r>
      <w:r w:rsidR="00D05DDF">
        <w:rPr>
          <w:rFonts w:eastAsia="Times New Roman"/>
          <w:color w:val="000000"/>
          <w:szCs w:val="24"/>
        </w:rPr>
        <w:t xml:space="preserve">. </w:t>
      </w:r>
      <w:r w:rsidR="00E05F7B" w:rsidRPr="006A5527">
        <w:rPr>
          <w:rFonts w:eastAsia="Times New Roman"/>
          <w:color w:val="000000"/>
          <w:szCs w:val="24"/>
        </w:rPr>
        <w:t xml:space="preserve">Which car has the </w:t>
      </w:r>
      <w:r w:rsidR="00651EB1" w:rsidRPr="006A5527">
        <w:rPr>
          <w:rFonts w:eastAsia="Times New Roman"/>
          <w:color w:val="000000"/>
          <w:szCs w:val="24"/>
        </w:rPr>
        <w:t>best</w:t>
      </w:r>
      <w:r w:rsidR="00E05F7B" w:rsidRPr="006A5527">
        <w:rPr>
          <w:rFonts w:eastAsia="Times New Roman"/>
          <w:color w:val="000000"/>
          <w:szCs w:val="24"/>
        </w:rPr>
        <w:t xml:space="preserve"> </w:t>
      </w:r>
      <w:proofErr w:type="spellStart"/>
      <w:r w:rsidR="000A6654">
        <w:rPr>
          <w:rFonts w:eastAsia="Times New Roman"/>
          <w:color w:val="000000"/>
          <w:szCs w:val="24"/>
        </w:rPr>
        <w:t>hp</w:t>
      </w:r>
      <w:proofErr w:type="spellEnd"/>
      <w:r w:rsidR="00E05F7B" w:rsidRPr="006A5527">
        <w:rPr>
          <w:rFonts w:eastAsia="Times New Roman"/>
          <w:color w:val="000000"/>
          <w:szCs w:val="24"/>
        </w:rPr>
        <w:t>?</w:t>
      </w:r>
    </w:p>
    <w:p w14:paraId="4E522469" w14:textId="60627B3F" w:rsidR="00E05F7B" w:rsidRPr="006A5527" w:rsidRDefault="00E05F7B" w:rsidP="006A5527">
      <w:pPr>
        <w:spacing w:line="360" w:lineRule="auto"/>
        <w:rPr>
          <w:b/>
          <w:color w:val="000000"/>
        </w:rPr>
      </w:pPr>
      <w:r w:rsidRPr="006A5527">
        <w:rPr>
          <w:b/>
          <w:color w:val="000000"/>
        </w:rPr>
        <w:t>Step 2: Explore mpg (mpg stands for “miles per gallon”)</w:t>
      </w:r>
    </w:p>
    <w:p w14:paraId="4B62742B" w14:textId="3D1EFC33" w:rsidR="00E05F7B" w:rsidRPr="006A5527" w:rsidRDefault="00343DE9" w:rsidP="006A5527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343DE9">
        <w:rPr>
          <w:rFonts w:eastAsia="Times New Roman"/>
          <w:color w:val="000000"/>
          <w:szCs w:val="24"/>
        </w:rPr>
        <w:t>3</w:t>
      </w:r>
      <w:r w:rsidR="00D05DDF">
        <w:rPr>
          <w:rFonts w:eastAsia="Times New Roman"/>
          <w:color w:val="000000"/>
          <w:szCs w:val="24"/>
        </w:rPr>
        <w:t xml:space="preserve">. </w:t>
      </w:r>
      <w:r w:rsidR="00E05F7B" w:rsidRPr="006A5527">
        <w:rPr>
          <w:rFonts w:eastAsia="Times New Roman"/>
          <w:color w:val="000000"/>
          <w:szCs w:val="24"/>
        </w:rPr>
        <w:t>What is the highest mpg?</w:t>
      </w:r>
    </w:p>
    <w:p w14:paraId="345FBED5" w14:textId="68BE01F9" w:rsidR="00E05F7B" w:rsidRPr="006A5527" w:rsidRDefault="00343DE9" w:rsidP="006A5527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343DE9">
        <w:rPr>
          <w:rFonts w:eastAsia="Times New Roman"/>
          <w:color w:val="000000"/>
          <w:szCs w:val="24"/>
        </w:rPr>
        <w:t>4</w:t>
      </w:r>
      <w:r w:rsidR="00D05DDF">
        <w:rPr>
          <w:rFonts w:eastAsia="Times New Roman"/>
          <w:color w:val="000000"/>
          <w:szCs w:val="24"/>
        </w:rPr>
        <w:t xml:space="preserve">. </w:t>
      </w:r>
      <w:r w:rsidR="00E05F7B" w:rsidRPr="006A5527">
        <w:rPr>
          <w:rFonts w:eastAsia="Times New Roman"/>
          <w:color w:val="000000"/>
          <w:szCs w:val="24"/>
        </w:rPr>
        <w:t>Which car has the highest mpg?</w:t>
      </w:r>
    </w:p>
    <w:p w14:paraId="5828C97E" w14:textId="5C5E984E" w:rsidR="00E05F7B" w:rsidRPr="006A5527" w:rsidRDefault="00343DE9" w:rsidP="006A5527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343DE9">
        <w:rPr>
          <w:rFonts w:eastAsia="Times New Roman"/>
          <w:color w:val="000000"/>
          <w:szCs w:val="24"/>
        </w:rPr>
        <w:t>5</w:t>
      </w:r>
      <w:r w:rsidR="00D05DDF">
        <w:rPr>
          <w:rFonts w:eastAsia="Times New Roman"/>
          <w:color w:val="000000"/>
          <w:szCs w:val="24"/>
        </w:rPr>
        <w:t xml:space="preserve">. </w:t>
      </w:r>
      <w:r w:rsidR="00E05F7B" w:rsidRPr="006A5527">
        <w:rPr>
          <w:rFonts w:eastAsia="Times New Roman"/>
          <w:color w:val="000000"/>
          <w:szCs w:val="24"/>
        </w:rPr>
        <w:t xml:space="preserve">Create a sorted </w:t>
      </w:r>
      <w:proofErr w:type="spellStart"/>
      <w:r w:rsidR="00B17E83" w:rsidRPr="006A5527">
        <w:rPr>
          <w:rFonts w:eastAsia="Times New Roman"/>
          <w:color w:val="000000"/>
          <w:szCs w:val="24"/>
        </w:rPr>
        <w:t>dataframe</w:t>
      </w:r>
      <w:proofErr w:type="spellEnd"/>
      <w:r w:rsidR="00E05F7B" w:rsidRPr="006A5527">
        <w:rPr>
          <w:rFonts w:eastAsia="Times New Roman"/>
          <w:color w:val="000000"/>
          <w:szCs w:val="24"/>
        </w:rPr>
        <w:t>, based on mpg</w:t>
      </w:r>
      <w:r w:rsidR="000A6654">
        <w:rPr>
          <w:rFonts w:eastAsia="Times New Roman"/>
          <w:color w:val="000000"/>
          <w:szCs w:val="24"/>
        </w:rPr>
        <w:t>.</w:t>
      </w:r>
    </w:p>
    <w:p w14:paraId="220B2A99" w14:textId="0E863D4F" w:rsidR="002043BE" w:rsidRPr="006A5527" w:rsidRDefault="002043BE" w:rsidP="006A5527">
      <w:pPr>
        <w:spacing w:line="360" w:lineRule="auto"/>
        <w:rPr>
          <w:b/>
          <w:color w:val="000000"/>
        </w:rPr>
      </w:pPr>
      <w:r w:rsidRPr="006A5527">
        <w:rPr>
          <w:b/>
          <w:color w:val="000000"/>
        </w:rPr>
        <w:t xml:space="preserve">Step 3: </w:t>
      </w:r>
      <w:r w:rsidR="003A6E39" w:rsidRPr="006A5527">
        <w:rPr>
          <w:b/>
          <w:color w:val="000000"/>
        </w:rPr>
        <w:t xml:space="preserve">Which car has the “best” combination of mpg and </w:t>
      </w:r>
      <w:proofErr w:type="spellStart"/>
      <w:r w:rsidR="003A6E39" w:rsidRPr="006A5527">
        <w:rPr>
          <w:b/>
          <w:color w:val="000000"/>
        </w:rPr>
        <w:t>hp</w:t>
      </w:r>
      <w:proofErr w:type="spellEnd"/>
      <w:r w:rsidR="003A6E39" w:rsidRPr="006A5527">
        <w:rPr>
          <w:b/>
          <w:color w:val="000000"/>
        </w:rPr>
        <w:t>?</w:t>
      </w:r>
    </w:p>
    <w:p w14:paraId="3EFA12C4" w14:textId="3405C2ED" w:rsidR="002043BE" w:rsidRPr="006A5527" w:rsidRDefault="00343DE9" w:rsidP="006A5527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343DE9">
        <w:rPr>
          <w:rFonts w:eastAsia="Times New Roman"/>
          <w:color w:val="000000"/>
          <w:szCs w:val="24"/>
        </w:rPr>
        <w:t>6</w:t>
      </w:r>
      <w:r w:rsidR="00D05DDF">
        <w:rPr>
          <w:rFonts w:eastAsia="Times New Roman"/>
          <w:color w:val="000000"/>
          <w:szCs w:val="24"/>
        </w:rPr>
        <w:t xml:space="preserve">. </w:t>
      </w:r>
      <w:r w:rsidR="003A6E39" w:rsidRPr="006A5527">
        <w:rPr>
          <w:rFonts w:eastAsia="Times New Roman"/>
          <w:color w:val="000000"/>
          <w:szCs w:val="24"/>
        </w:rPr>
        <w:t>What logic did you use?</w:t>
      </w:r>
    </w:p>
    <w:p w14:paraId="216DFAAA" w14:textId="5C13C8BA" w:rsidR="002043BE" w:rsidRPr="006A5527" w:rsidRDefault="00343DE9" w:rsidP="006A5527">
      <w:pPr>
        <w:pStyle w:val="ListParagraph"/>
        <w:spacing w:line="360" w:lineRule="auto"/>
        <w:ind w:hanging="360"/>
        <w:rPr>
          <w:rFonts w:eastAsia="Times New Roman"/>
          <w:color w:val="000000"/>
          <w:szCs w:val="24"/>
        </w:rPr>
      </w:pPr>
      <w:r w:rsidRPr="00343DE9">
        <w:rPr>
          <w:rFonts w:eastAsia="Times New Roman"/>
          <w:color w:val="000000"/>
          <w:szCs w:val="24"/>
        </w:rPr>
        <w:t>7</w:t>
      </w:r>
      <w:r w:rsidR="00D05DDF">
        <w:rPr>
          <w:rFonts w:eastAsia="Times New Roman"/>
          <w:color w:val="000000"/>
          <w:szCs w:val="24"/>
        </w:rPr>
        <w:t xml:space="preserve">. </w:t>
      </w:r>
      <w:r w:rsidR="003A6E39" w:rsidRPr="006A5527">
        <w:rPr>
          <w:rFonts w:eastAsia="Times New Roman"/>
          <w:color w:val="000000"/>
          <w:szCs w:val="24"/>
        </w:rPr>
        <w:t>Which car?</w:t>
      </w:r>
    </w:p>
    <w:p w14:paraId="1486E0BB" w14:textId="40905A47" w:rsidR="002043BE" w:rsidRPr="006A5527" w:rsidRDefault="002043BE" w:rsidP="006A5527">
      <w:pPr>
        <w:spacing w:line="360" w:lineRule="auto"/>
        <w:rPr>
          <w:b/>
          <w:color w:val="000000"/>
        </w:rPr>
      </w:pPr>
      <w:r w:rsidRPr="006A5527">
        <w:rPr>
          <w:b/>
          <w:color w:val="000000"/>
        </w:rPr>
        <w:t xml:space="preserve">Step 4: </w:t>
      </w:r>
      <w:r w:rsidR="00E05F7B" w:rsidRPr="006A5527">
        <w:rPr>
          <w:b/>
          <w:color w:val="000000"/>
        </w:rPr>
        <w:t>W</w:t>
      </w:r>
      <w:r w:rsidR="003A6E39" w:rsidRPr="006A5527">
        <w:rPr>
          <w:b/>
          <w:color w:val="000000"/>
        </w:rPr>
        <w:t xml:space="preserve">hich </w:t>
      </w:r>
      <w:r w:rsidR="00EC4B18" w:rsidRPr="006A5527">
        <w:rPr>
          <w:b/>
          <w:color w:val="000000"/>
        </w:rPr>
        <w:t>car has</w:t>
      </w:r>
      <w:r w:rsidR="003A6E39" w:rsidRPr="006A5527">
        <w:rPr>
          <w:b/>
          <w:color w:val="000000"/>
        </w:rPr>
        <w:t xml:space="preserve"> “best” </w:t>
      </w:r>
      <w:r w:rsidR="00E05F7B" w:rsidRPr="006A5527">
        <w:rPr>
          <w:b/>
          <w:color w:val="000000"/>
        </w:rPr>
        <w:t xml:space="preserve">combination of mpg and </w:t>
      </w:r>
      <w:proofErr w:type="spellStart"/>
      <w:r w:rsidR="00E05F7B" w:rsidRPr="006A5527">
        <w:rPr>
          <w:b/>
          <w:color w:val="000000"/>
        </w:rPr>
        <w:t>hp</w:t>
      </w:r>
      <w:proofErr w:type="spellEnd"/>
      <w:r w:rsidR="00E05F7B" w:rsidRPr="006A5527">
        <w:rPr>
          <w:b/>
          <w:color w:val="000000"/>
        </w:rPr>
        <w:t xml:space="preserve">, where mpg and </w:t>
      </w:r>
      <w:proofErr w:type="spellStart"/>
      <w:r w:rsidR="00E05F7B" w:rsidRPr="006A5527">
        <w:rPr>
          <w:b/>
          <w:color w:val="000000"/>
        </w:rPr>
        <w:t>hp</w:t>
      </w:r>
      <w:proofErr w:type="spellEnd"/>
      <w:r w:rsidR="00E05F7B" w:rsidRPr="006A5527">
        <w:rPr>
          <w:b/>
          <w:color w:val="000000"/>
        </w:rPr>
        <w:t xml:space="preserve"> must be given equal weight?</w:t>
      </w:r>
      <w:bookmarkStart w:id="0" w:name="_GoBack"/>
      <w:bookmarkEnd w:id="0"/>
    </w:p>
    <w:p w14:paraId="33C374F2" w14:textId="77777777" w:rsidR="003A6E39" w:rsidRPr="006A5527" w:rsidRDefault="003A6E39" w:rsidP="006A5527">
      <w:pPr>
        <w:spacing w:after="0" w:line="360" w:lineRule="auto"/>
        <w:rPr>
          <w:color w:val="000000"/>
        </w:rPr>
      </w:pPr>
    </w:p>
    <w:sectPr w:rsidR="003A6E39" w:rsidRPr="006A55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C0CD4" w14:textId="77777777" w:rsidR="008F217F" w:rsidRDefault="008F217F" w:rsidP="002E23C0">
      <w:pPr>
        <w:spacing w:after="0"/>
      </w:pPr>
      <w:r>
        <w:separator/>
      </w:r>
    </w:p>
  </w:endnote>
  <w:endnote w:type="continuationSeparator" w:id="0">
    <w:p w14:paraId="1CFC6491" w14:textId="77777777" w:rsidR="008F217F" w:rsidRDefault="008F217F" w:rsidP="002E23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B291D" w14:textId="77777777" w:rsidR="008F217F" w:rsidRDefault="008F217F" w:rsidP="002E23C0">
      <w:pPr>
        <w:spacing w:after="0"/>
      </w:pPr>
      <w:r>
        <w:separator/>
      </w:r>
    </w:p>
  </w:footnote>
  <w:footnote w:type="continuationSeparator" w:id="0">
    <w:p w14:paraId="30DAD1E0" w14:textId="77777777" w:rsidR="008F217F" w:rsidRDefault="008F217F" w:rsidP="002E23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56B7A" w14:textId="77777777" w:rsidR="002E23C0" w:rsidRPr="006A5527" w:rsidRDefault="002E23C0" w:rsidP="006A5527">
    <w:pPr>
      <w:pStyle w:val="Header"/>
      <w:jc w:val="right"/>
    </w:pPr>
    <w:r w:rsidRPr="006A5527">
      <w:t>Instructor Resource</w:t>
    </w:r>
  </w:p>
  <w:p w14:paraId="7A98F29F" w14:textId="77777777" w:rsidR="002E23C0" w:rsidRPr="006A5527" w:rsidRDefault="002E23C0" w:rsidP="006A5527">
    <w:pPr>
      <w:pStyle w:val="Header"/>
      <w:jc w:val="right"/>
    </w:pPr>
    <w:proofErr w:type="spellStart"/>
    <w:r w:rsidRPr="006A5527">
      <w:t>Saltz</w:t>
    </w:r>
    <w:proofErr w:type="spellEnd"/>
    <w:r w:rsidRPr="006A5527">
      <w:t xml:space="preserve">, </w:t>
    </w:r>
    <w:r w:rsidRPr="006A5527">
      <w:rPr>
        <w:i/>
      </w:rPr>
      <w:t>An Introduction to Data Science</w:t>
    </w:r>
  </w:p>
  <w:p w14:paraId="152BEB11" w14:textId="270C7C47" w:rsidR="002E23C0" w:rsidRDefault="002E23C0" w:rsidP="006A5527">
    <w:pPr>
      <w:pStyle w:val="Header"/>
      <w:jc w:val="right"/>
    </w:pPr>
    <w:r w:rsidRPr="006A5527">
      <w:t>SAGE Publishing,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45B4D78"/>
    <w:multiLevelType w:val="hybridMultilevel"/>
    <w:tmpl w:val="D4AA3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C2B7A"/>
    <w:multiLevelType w:val="hybridMultilevel"/>
    <w:tmpl w:val="BDB8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95DFC"/>
    <w:multiLevelType w:val="hybridMultilevel"/>
    <w:tmpl w:val="91C840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F4875"/>
    <w:multiLevelType w:val="hybridMultilevel"/>
    <w:tmpl w:val="D4AA3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A225F"/>
    <w:multiLevelType w:val="hybridMultilevel"/>
    <w:tmpl w:val="F280B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E7B4E"/>
    <w:multiLevelType w:val="hybridMultilevel"/>
    <w:tmpl w:val="8E3293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27954"/>
    <w:multiLevelType w:val="hybridMultilevel"/>
    <w:tmpl w:val="5C28D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736E3"/>
    <w:multiLevelType w:val="hybridMultilevel"/>
    <w:tmpl w:val="2D1AC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122CB"/>
    <w:multiLevelType w:val="hybridMultilevel"/>
    <w:tmpl w:val="ED6CDDD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4C3720C4"/>
    <w:multiLevelType w:val="hybridMultilevel"/>
    <w:tmpl w:val="04CAF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F6C73"/>
    <w:multiLevelType w:val="hybridMultilevel"/>
    <w:tmpl w:val="CFCA2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15974"/>
    <w:multiLevelType w:val="hybridMultilevel"/>
    <w:tmpl w:val="D4AA3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356F7"/>
    <w:multiLevelType w:val="hybridMultilevel"/>
    <w:tmpl w:val="5C4E9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C46D56"/>
    <w:multiLevelType w:val="hybridMultilevel"/>
    <w:tmpl w:val="B9CC6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8"/>
  </w:num>
  <w:num w:numId="4">
    <w:abstractNumId w:val="16"/>
  </w:num>
  <w:num w:numId="5">
    <w:abstractNumId w:val="7"/>
  </w:num>
  <w:num w:numId="6">
    <w:abstractNumId w:val="10"/>
  </w:num>
  <w:num w:numId="7">
    <w:abstractNumId w:val="14"/>
  </w:num>
  <w:num w:numId="8">
    <w:abstractNumId w:val="18"/>
  </w:num>
  <w:num w:numId="9">
    <w:abstractNumId w:val="4"/>
  </w:num>
  <w:num w:numId="10">
    <w:abstractNumId w:val="15"/>
  </w:num>
  <w:num w:numId="11">
    <w:abstractNumId w:val="12"/>
  </w:num>
  <w:num w:numId="12">
    <w:abstractNumId w:val="23"/>
  </w:num>
  <w:num w:numId="13">
    <w:abstractNumId w:val="21"/>
  </w:num>
  <w:num w:numId="14">
    <w:abstractNumId w:val="9"/>
  </w:num>
  <w:num w:numId="15">
    <w:abstractNumId w:val="6"/>
  </w:num>
  <w:num w:numId="16">
    <w:abstractNumId w:val="24"/>
  </w:num>
  <w:num w:numId="17">
    <w:abstractNumId w:val="19"/>
  </w:num>
  <w:num w:numId="18">
    <w:abstractNumId w:val="11"/>
  </w:num>
  <w:num w:numId="19">
    <w:abstractNumId w:val="13"/>
  </w:num>
  <w:num w:numId="20">
    <w:abstractNumId w:val="5"/>
  </w:num>
  <w:num w:numId="21">
    <w:abstractNumId w:val="2"/>
  </w:num>
  <w:num w:numId="22">
    <w:abstractNumId w:val="1"/>
  </w:num>
  <w:num w:numId="23">
    <w:abstractNumId w:val="0"/>
  </w:num>
  <w:num w:numId="24">
    <w:abstractNumId w:val="3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12"/>
    <w:rsid w:val="00023A61"/>
    <w:rsid w:val="00037A6E"/>
    <w:rsid w:val="00064D8D"/>
    <w:rsid w:val="000A6654"/>
    <w:rsid w:val="000F1741"/>
    <w:rsid w:val="0019186A"/>
    <w:rsid w:val="00195912"/>
    <w:rsid w:val="001D6F56"/>
    <w:rsid w:val="002043BE"/>
    <w:rsid w:val="00225EC7"/>
    <w:rsid w:val="00235120"/>
    <w:rsid w:val="002513E1"/>
    <w:rsid w:val="002A1A61"/>
    <w:rsid w:val="002E23C0"/>
    <w:rsid w:val="00343DE9"/>
    <w:rsid w:val="00352532"/>
    <w:rsid w:val="003A1608"/>
    <w:rsid w:val="003A6E39"/>
    <w:rsid w:val="004122B7"/>
    <w:rsid w:val="00452710"/>
    <w:rsid w:val="00487015"/>
    <w:rsid w:val="004D5D0D"/>
    <w:rsid w:val="004E55B5"/>
    <w:rsid w:val="00553073"/>
    <w:rsid w:val="00571ECB"/>
    <w:rsid w:val="00577812"/>
    <w:rsid w:val="005A340B"/>
    <w:rsid w:val="005A490C"/>
    <w:rsid w:val="005C13D0"/>
    <w:rsid w:val="0060184D"/>
    <w:rsid w:val="00651EB1"/>
    <w:rsid w:val="006971B1"/>
    <w:rsid w:val="006A5527"/>
    <w:rsid w:val="00716B77"/>
    <w:rsid w:val="00757F1B"/>
    <w:rsid w:val="00777F58"/>
    <w:rsid w:val="007C7225"/>
    <w:rsid w:val="007F679E"/>
    <w:rsid w:val="008071C0"/>
    <w:rsid w:val="00831F1C"/>
    <w:rsid w:val="008450B9"/>
    <w:rsid w:val="00866DD8"/>
    <w:rsid w:val="008A0BEF"/>
    <w:rsid w:val="008C133C"/>
    <w:rsid w:val="008C1437"/>
    <w:rsid w:val="008F217F"/>
    <w:rsid w:val="00945B0D"/>
    <w:rsid w:val="00952BD4"/>
    <w:rsid w:val="00977CE6"/>
    <w:rsid w:val="009B5208"/>
    <w:rsid w:val="009F1A75"/>
    <w:rsid w:val="00AA65EE"/>
    <w:rsid w:val="00AC2591"/>
    <w:rsid w:val="00AF04D2"/>
    <w:rsid w:val="00B17702"/>
    <w:rsid w:val="00B17E83"/>
    <w:rsid w:val="00B25C49"/>
    <w:rsid w:val="00B6483C"/>
    <w:rsid w:val="00B9298C"/>
    <w:rsid w:val="00BD1BE2"/>
    <w:rsid w:val="00BE7F5D"/>
    <w:rsid w:val="00BF042C"/>
    <w:rsid w:val="00C41E07"/>
    <w:rsid w:val="00C7434E"/>
    <w:rsid w:val="00C7768B"/>
    <w:rsid w:val="00C853A3"/>
    <w:rsid w:val="00CA5E33"/>
    <w:rsid w:val="00CB0591"/>
    <w:rsid w:val="00D05DDF"/>
    <w:rsid w:val="00D21285"/>
    <w:rsid w:val="00D37826"/>
    <w:rsid w:val="00D557EC"/>
    <w:rsid w:val="00DA4347"/>
    <w:rsid w:val="00DF1515"/>
    <w:rsid w:val="00DF6D11"/>
    <w:rsid w:val="00E04886"/>
    <w:rsid w:val="00E05F7B"/>
    <w:rsid w:val="00E23B2E"/>
    <w:rsid w:val="00E52FE5"/>
    <w:rsid w:val="00EA4D35"/>
    <w:rsid w:val="00EC4B18"/>
    <w:rsid w:val="00F16328"/>
    <w:rsid w:val="00F23EBD"/>
    <w:rsid w:val="00F333B4"/>
    <w:rsid w:val="00F370F6"/>
    <w:rsid w:val="00F47522"/>
    <w:rsid w:val="00F84B91"/>
    <w:rsid w:val="00FD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4EFC2B"/>
  <w15:docId w15:val="{BF2E3F0E-8A58-4318-8FED-546D2979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C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77CE6"/>
    <w:pPr>
      <w:keepNext/>
      <w:keepLines/>
      <w:spacing w:before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77CE6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CE6"/>
    <w:pPr>
      <w:ind w:left="720"/>
    </w:pPr>
    <w:rPr>
      <w:rFonts w:eastAsia="Calibri"/>
      <w:szCs w:val="22"/>
    </w:rPr>
  </w:style>
  <w:style w:type="character" w:styleId="Hyperlink">
    <w:name w:val="Hyperlink"/>
    <w:uiPriority w:val="99"/>
    <w:unhideWhenUsed/>
    <w:rsid w:val="00977C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A6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977CE6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77CE6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977CE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43DE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77CE6"/>
  </w:style>
  <w:style w:type="character" w:customStyle="1" w:styleId="apple-converted-space">
    <w:name w:val="apple-converted-space"/>
    <w:basedOn w:val="DefaultParagraphFont"/>
    <w:rsid w:val="00977CE6"/>
  </w:style>
  <w:style w:type="paragraph" w:customStyle="1" w:styleId="NumberedList">
    <w:name w:val="Numbered List"/>
    <w:basedOn w:val="Normal"/>
    <w:uiPriority w:val="99"/>
    <w:qFormat/>
    <w:rsid w:val="00977CE6"/>
    <w:pPr>
      <w:numPr>
        <w:numId w:val="25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977CE6"/>
    <w:pPr>
      <w:spacing w:before="120" w:after="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977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7CE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77CE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77CE6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977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7CE6"/>
    <w:rPr>
      <w:rFonts w:ascii="Tahoma" w:eastAsia="Times New Roman" w:hAnsi="Tahoma" w:cs="Tahoma"/>
      <w:sz w:val="16"/>
      <w:szCs w:val="16"/>
    </w:rPr>
  </w:style>
  <w:style w:type="paragraph" w:customStyle="1" w:styleId="BulletedList">
    <w:name w:val="Bulleted List"/>
    <w:basedOn w:val="Normal"/>
    <w:qFormat/>
    <w:rsid w:val="00977CE6"/>
    <w:pPr>
      <w:numPr>
        <w:numId w:val="26"/>
      </w:numPr>
    </w:pPr>
  </w:style>
  <w:style w:type="paragraph" w:styleId="NormalWeb">
    <w:name w:val="Normal (Web)"/>
    <w:basedOn w:val="Normal"/>
    <w:uiPriority w:val="99"/>
    <w:unhideWhenUsed/>
    <w:rsid w:val="002E23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DC%20Word%20Fi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CDC Word File Template</Template>
  <TotalTime>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Elizabeth Helson</dc:creator>
  <cp:lastModifiedBy>CE</cp:lastModifiedBy>
  <cp:revision>13</cp:revision>
  <cp:lastPrinted>2015-11-12T14:42:00Z</cp:lastPrinted>
  <dcterms:created xsi:type="dcterms:W3CDTF">2017-04-03T13:07:00Z</dcterms:created>
  <dcterms:modified xsi:type="dcterms:W3CDTF">2017-10-04T04:31:00Z</dcterms:modified>
</cp:coreProperties>
</file>