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3E7D" w14:textId="3A59F145" w:rsidR="00AE58DD" w:rsidRDefault="00AE58DD" w:rsidP="00FB0348">
      <w:pPr>
        <w:pStyle w:val="Title"/>
      </w:pPr>
      <w:bookmarkStart w:id="0" w:name="_GoBack"/>
      <w:bookmarkEnd w:id="0"/>
      <w:r>
        <w:t>Homework</w:t>
      </w:r>
    </w:p>
    <w:p w14:paraId="06B93C56" w14:textId="760846B7" w:rsidR="007F679E" w:rsidRPr="00FB0348" w:rsidRDefault="00126056" w:rsidP="00FB0348">
      <w:pPr>
        <w:pStyle w:val="Heading1"/>
      </w:pPr>
      <w:r w:rsidRPr="00415A25">
        <w:t>Statistics and Functions</w:t>
      </w:r>
      <w:r w:rsidR="007F679E" w:rsidRPr="00FB314B">
        <w:t xml:space="preserve"> </w:t>
      </w:r>
      <w:r w:rsidRPr="00AE58DD">
        <w:t xml:space="preserve">Homework </w:t>
      </w:r>
      <w:r w:rsidR="007F679E" w:rsidRPr="00AE58DD">
        <w:t xml:space="preserve">– </w:t>
      </w:r>
      <w:r w:rsidR="001B7F9D" w:rsidRPr="00DD4D08">
        <w:t>Cleaning/M</w:t>
      </w:r>
      <w:r w:rsidR="0054012E" w:rsidRPr="00DD4D08">
        <w:t>un</w:t>
      </w:r>
      <w:r w:rsidR="00ED2945" w:rsidRPr="00FB0348">
        <w:t>ging Dataframes</w:t>
      </w:r>
    </w:p>
    <w:p w14:paraId="4D31687C" w14:textId="7DBC995C" w:rsidR="00E8728D" w:rsidRPr="00FB0348" w:rsidRDefault="00E8728D" w:rsidP="00FB0348">
      <w:pPr>
        <w:spacing w:line="360" w:lineRule="auto"/>
        <w:rPr>
          <w:color w:val="000000"/>
        </w:rPr>
      </w:pPr>
      <w:r w:rsidRPr="00FB0348">
        <w:rPr>
          <w:color w:val="000000"/>
        </w:rPr>
        <w:t>Often</w:t>
      </w:r>
      <w:r w:rsidR="003655E8">
        <w:rPr>
          <w:color w:val="000000"/>
        </w:rPr>
        <w:t xml:space="preserve"> </w:t>
      </w:r>
      <w:r w:rsidRPr="00FB0348">
        <w:rPr>
          <w:color w:val="000000"/>
        </w:rPr>
        <w:t xml:space="preserve">when you get a dataset, it is not in the exact format you want/need. So, you have to refine the dataset into something more useful </w:t>
      </w:r>
      <w:r w:rsidR="003655E8">
        <w:rPr>
          <w:color w:val="000000"/>
        </w:rPr>
        <w:t>–</w:t>
      </w:r>
      <w:r w:rsidR="003655E8" w:rsidRPr="00FB0348">
        <w:rPr>
          <w:color w:val="000000"/>
        </w:rPr>
        <w:t xml:space="preserve"> </w:t>
      </w:r>
      <w:r w:rsidRPr="00FB0348">
        <w:rPr>
          <w:color w:val="000000"/>
        </w:rPr>
        <w:t>this is often called “data munging</w:t>
      </w:r>
      <w:r w:rsidR="003655E8">
        <w:rPr>
          <w:color w:val="000000"/>
        </w:rPr>
        <w:t>.</w:t>
      </w:r>
      <w:r w:rsidRPr="00FB0348">
        <w:rPr>
          <w:color w:val="000000"/>
        </w:rPr>
        <w:t>”</w:t>
      </w:r>
    </w:p>
    <w:p w14:paraId="5E8DC262" w14:textId="239B894D" w:rsidR="00E8728D" w:rsidRPr="00FB0348" w:rsidRDefault="00E8728D" w:rsidP="00FB0348">
      <w:pPr>
        <w:spacing w:line="360" w:lineRule="auto"/>
        <w:rPr>
          <w:color w:val="000000"/>
        </w:rPr>
      </w:pPr>
      <w:r w:rsidRPr="00FB0348">
        <w:rPr>
          <w:color w:val="000000"/>
        </w:rPr>
        <w:t>In this lab, you need to read in a dataset and work on that (in a dataframe).</w:t>
      </w:r>
      <w:r w:rsidR="001F4A92" w:rsidRPr="00FB0348">
        <w:rPr>
          <w:color w:val="000000"/>
        </w:rPr>
        <w:t xml:space="preserve"> Then, we will explore the distribution within the dataset.</w:t>
      </w:r>
    </w:p>
    <w:p w14:paraId="1B268614" w14:textId="66D017CD" w:rsidR="00A962DF" w:rsidRPr="00FB0348" w:rsidRDefault="00A962DF" w:rsidP="00FB0348">
      <w:pPr>
        <w:spacing w:line="360" w:lineRule="auto"/>
        <w:rPr>
          <w:b/>
          <w:color w:val="000000"/>
        </w:rPr>
      </w:pPr>
      <w:r w:rsidRPr="00FB0348">
        <w:rPr>
          <w:b/>
          <w:color w:val="000000"/>
        </w:rPr>
        <w:t xml:space="preserve">Step 1: </w:t>
      </w:r>
      <w:r w:rsidR="0070036A" w:rsidRPr="00FB0348">
        <w:rPr>
          <w:b/>
          <w:color w:val="000000"/>
        </w:rPr>
        <w:t>Create a function (named readStates) to r</w:t>
      </w:r>
      <w:r w:rsidRPr="00FB0348">
        <w:rPr>
          <w:b/>
          <w:color w:val="000000"/>
        </w:rPr>
        <w:t>ead a CSV file into R</w:t>
      </w:r>
    </w:p>
    <w:p w14:paraId="2FE7619C" w14:textId="02FD6591" w:rsidR="00E8728D" w:rsidRPr="00FB0348" w:rsidRDefault="00415A25" w:rsidP="00FB0348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FB0348">
        <w:rPr>
          <w:rFonts w:eastAsia="Times New Roman"/>
          <w:color w:val="000000"/>
          <w:szCs w:val="24"/>
        </w:rPr>
        <w:t>1.</w:t>
      </w:r>
      <w:r>
        <w:rPr>
          <w:rFonts w:eastAsia="Times New Roman"/>
          <w:color w:val="000000"/>
          <w:szCs w:val="24"/>
        </w:rPr>
        <w:t xml:space="preserve"> </w:t>
      </w:r>
      <w:r w:rsidR="003655E8">
        <w:rPr>
          <w:rFonts w:eastAsia="Times New Roman"/>
          <w:color w:val="000000"/>
          <w:szCs w:val="24"/>
        </w:rPr>
        <w:t>Y</w:t>
      </w:r>
      <w:r w:rsidR="00A962DF" w:rsidRPr="00FB0348">
        <w:rPr>
          <w:rFonts w:eastAsia="Times New Roman"/>
          <w:color w:val="000000"/>
          <w:szCs w:val="24"/>
        </w:rPr>
        <w:t xml:space="preserve">ou </w:t>
      </w:r>
      <w:r w:rsidR="003655E8">
        <w:rPr>
          <w:rFonts w:eastAsia="Times New Roman"/>
          <w:color w:val="000000"/>
          <w:szCs w:val="24"/>
        </w:rPr>
        <w:t xml:space="preserve">need to </w:t>
      </w:r>
      <w:r w:rsidR="00A962DF" w:rsidRPr="00FB0348">
        <w:rPr>
          <w:rFonts w:eastAsia="Times New Roman"/>
          <w:color w:val="000000"/>
          <w:szCs w:val="24"/>
        </w:rPr>
        <w:t xml:space="preserve">read a URL, not a local </w:t>
      </w:r>
      <w:r w:rsidR="003655E8" w:rsidRPr="00D641BD">
        <w:rPr>
          <w:rFonts w:eastAsia="Times New Roman"/>
          <w:color w:val="000000"/>
          <w:szCs w:val="24"/>
        </w:rPr>
        <w:t xml:space="preserve">file </w:t>
      </w:r>
      <w:r w:rsidR="00A962DF" w:rsidRPr="00FB0348">
        <w:rPr>
          <w:rFonts w:eastAsia="Times New Roman"/>
          <w:color w:val="000000"/>
          <w:szCs w:val="24"/>
        </w:rPr>
        <w:t>to your computer.</w:t>
      </w:r>
    </w:p>
    <w:p w14:paraId="34D68369" w14:textId="4E2E0E38" w:rsidR="00A962DF" w:rsidRPr="00FB0348" w:rsidRDefault="00415A25" w:rsidP="00FB0348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FB0348">
        <w:rPr>
          <w:rFonts w:eastAsia="Times New Roman"/>
          <w:color w:val="000000"/>
          <w:szCs w:val="24"/>
        </w:rPr>
        <w:t>2.</w:t>
      </w:r>
      <w:r>
        <w:rPr>
          <w:rFonts w:eastAsia="Times New Roman"/>
          <w:color w:val="000000"/>
          <w:szCs w:val="24"/>
        </w:rPr>
        <w:t xml:space="preserve"> </w:t>
      </w:r>
      <w:r w:rsidR="00A962DF" w:rsidRPr="00FB0348">
        <w:rPr>
          <w:rFonts w:eastAsia="Times New Roman"/>
          <w:color w:val="000000"/>
          <w:szCs w:val="24"/>
        </w:rPr>
        <w:t>The file is a dataset on state populations (within the United States).</w:t>
      </w:r>
    </w:p>
    <w:p w14:paraId="0EE9726D" w14:textId="57E44A12" w:rsidR="00E422A0" w:rsidRPr="00FB0348" w:rsidRDefault="00A962DF" w:rsidP="00FB0348">
      <w:pPr>
        <w:spacing w:line="360" w:lineRule="auto"/>
        <w:rPr>
          <w:color w:val="000000"/>
        </w:rPr>
      </w:pPr>
      <w:r w:rsidRPr="00FB0348">
        <w:rPr>
          <w:color w:val="000000"/>
        </w:rPr>
        <w:t>The URL is:</w:t>
      </w:r>
    </w:p>
    <w:p w14:paraId="07676A6B" w14:textId="075749A8" w:rsidR="00FB314B" w:rsidRDefault="00FB314B" w:rsidP="00FB0348">
      <w:pPr>
        <w:spacing w:line="360" w:lineRule="auto"/>
        <w:ind w:left="180" w:firstLine="90"/>
        <w:rPr>
          <w:color w:val="000000"/>
          <w:sz w:val="22"/>
          <w:szCs w:val="22"/>
        </w:rPr>
      </w:pPr>
      <w:hyperlink r:id="rId7" w:history="1">
        <w:r w:rsidRPr="00FB0348">
          <w:rPr>
            <w:rStyle w:val="Hyperlink"/>
            <w:sz w:val="22"/>
            <w:szCs w:val="22"/>
          </w:rPr>
          <w:t>www2.census.gov/programs-surveys/popest/tables/2010-2011/state/totals/nst-est2011-01.csv</w:t>
        </w:r>
      </w:hyperlink>
    </w:p>
    <w:p w14:paraId="03ACA5C4" w14:textId="43BDDBD2" w:rsidR="00A962DF" w:rsidRPr="00FB0348" w:rsidRDefault="0057607D" w:rsidP="00FB0348">
      <w:pPr>
        <w:spacing w:line="360" w:lineRule="auto"/>
        <w:ind w:left="180" w:firstLine="180"/>
        <w:rPr>
          <w:color w:val="000000"/>
          <w:sz w:val="22"/>
          <w:szCs w:val="22"/>
        </w:rPr>
      </w:pPr>
      <w:r w:rsidRPr="00FB0348">
        <w:rPr>
          <w:color w:val="000000"/>
          <w:sz w:val="22"/>
          <w:szCs w:val="22"/>
        </w:rPr>
        <w:t>(</w:t>
      </w:r>
      <w:r w:rsidR="003655E8">
        <w:rPr>
          <w:color w:val="000000"/>
          <w:sz w:val="22"/>
          <w:szCs w:val="22"/>
        </w:rPr>
        <w:t>N</w:t>
      </w:r>
      <w:r w:rsidR="003655E8" w:rsidRPr="00FB0348">
        <w:rPr>
          <w:color w:val="000000"/>
          <w:sz w:val="22"/>
          <w:szCs w:val="22"/>
        </w:rPr>
        <w:t xml:space="preserve">ote </w:t>
      </w:r>
      <w:r w:rsidRPr="00FB0348">
        <w:rPr>
          <w:color w:val="000000"/>
          <w:sz w:val="22"/>
          <w:szCs w:val="22"/>
        </w:rPr>
        <w:t xml:space="preserve">that you might need to use https:// rather than </w:t>
      </w:r>
      <w:proofErr w:type="gramStart"/>
      <w:r w:rsidRPr="00FB0348">
        <w:rPr>
          <w:color w:val="000000"/>
          <w:sz w:val="22"/>
          <w:szCs w:val="22"/>
        </w:rPr>
        <w:t>http:</w:t>
      </w:r>
      <w:proofErr w:type="gramEnd"/>
      <w:r w:rsidRPr="00FB0348">
        <w:rPr>
          <w:color w:val="000000"/>
          <w:sz w:val="22"/>
          <w:szCs w:val="22"/>
        </w:rPr>
        <w:t>//)</w:t>
      </w:r>
    </w:p>
    <w:p w14:paraId="5402964D" w14:textId="65A6E4A6" w:rsidR="001F4A92" w:rsidRPr="00FB0348" w:rsidRDefault="00A962DF" w:rsidP="00FB0348">
      <w:pPr>
        <w:spacing w:line="360" w:lineRule="auto"/>
        <w:rPr>
          <w:i/>
          <w:color w:val="000000"/>
        </w:rPr>
      </w:pPr>
      <w:r w:rsidRPr="00FB0348">
        <w:rPr>
          <w:i/>
          <w:color w:val="000000"/>
        </w:rPr>
        <w:t xml:space="preserve">Hint: </w:t>
      </w:r>
      <w:r w:rsidR="003655E8">
        <w:rPr>
          <w:i/>
          <w:color w:val="000000"/>
        </w:rPr>
        <w:t>G</w:t>
      </w:r>
      <w:r w:rsidR="003655E8" w:rsidRPr="00FB0348">
        <w:rPr>
          <w:i/>
          <w:color w:val="000000"/>
        </w:rPr>
        <w:t xml:space="preserve">oogle </w:t>
      </w:r>
      <w:r w:rsidRPr="00FB0348">
        <w:rPr>
          <w:i/>
          <w:color w:val="000000"/>
        </w:rPr>
        <w:t>“read.csv” and “url” with respect to R commands</w:t>
      </w:r>
      <w:r w:rsidR="003655E8">
        <w:rPr>
          <w:i/>
          <w:color w:val="000000"/>
        </w:rPr>
        <w:t>.</w:t>
      </w:r>
    </w:p>
    <w:p w14:paraId="220B2A99" w14:textId="3D0EF58B" w:rsidR="002043BE" w:rsidRPr="00FB0348" w:rsidRDefault="0070036A" w:rsidP="00FB0348">
      <w:pPr>
        <w:spacing w:line="360" w:lineRule="auto"/>
        <w:rPr>
          <w:b/>
          <w:color w:val="000000"/>
        </w:rPr>
      </w:pPr>
      <w:r w:rsidRPr="00FB0348">
        <w:rPr>
          <w:b/>
          <w:color w:val="000000"/>
        </w:rPr>
        <w:t>Step 2</w:t>
      </w:r>
      <w:r w:rsidR="002043BE" w:rsidRPr="00FB0348">
        <w:rPr>
          <w:b/>
          <w:color w:val="000000"/>
        </w:rPr>
        <w:t xml:space="preserve">: </w:t>
      </w:r>
      <w:r w:rsidR="00A962DF" w:rsidRPr="00FB0348">
        <w:rPr>
          <w:b/>
          <w:color w:val="000000"/>
        </w:rPr>
        <w:t>Clean the dataframe</w:t>
      </w:r>
    </w:p>
    <w:p w14:paraId="77D006E2" w14:textId="4E9E9A95" w:rsidR="0070036A" w:rsidRPr="00FB0348" w:rsidRDefault="00415A25" w:rsidP="00FB0348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FB0348">
        <w:rPr>
          <w:rFonts w:eastAsia="Times New Roman"/>
          <w:color w:val="000000"/>
          <w:szCs w:val="24"/>
        </w:rPr>
        <w:t>3.</w:t>
      </w:r>
      <w:r>
        <w:rPr>
          <w:rFonts w:eastAsia="Times New Roman"/>
          <w:color w:val="000000"/>
          <w:szCs w:val="24"/>
        </w:rPr>
        <w:t xml:space="preserve"> </w:t>
      </w:r>
      <w:r w:rsidR="003655E8">
        <w:rPr>
          <w:rFonts w:eastAsia="Times New Roman"/>
          <w:color w:val="000000"/>
          <w:szCs w:val="24"/>
        </w:rPr>
        <w:tab/>
      </w:r>
      <w:r w:rsidR="0070036A" w:rsidRPr="00FB0348">
        <w:rPr>
          <w:rFonts w:eastAsia="Times New Roman"/>
          <w:color w:val="000000"/>
          <w:szCs w:val="24"/>
        </w:rPr>
        <w:t>Note the issues that need to be fixed (removing columns, removing rows, changing column names).</w:t>
      </w:r>
    </w:p>
    <w:p w14:paraId="39EFDE11" w14:textId="359D1DA5" w:rsidR="0070036A" w:rsidRPr="00FB0348" w:rsidRDefault="00415A25" w:rsidP="00FB0348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FB0348">
        <w:rPr>
          <w:rFonts w:eastAsia="Times New Roman"/>
          <w:color w:val="000000"/>
          <w:szCs w:val="24"/>
        </w:rPr>
        <w:t>4.</w:t>
      </w:r>
      <w:r>
        <w:rPr>
          <w:rFonts w:eastAsia="Times New Roman"/>
          <w:color w:val="000000"/>
          <w:szCs w:val="24"/>
        </w:rPr>
        <w:t xml:space="preserve"> </w:t>
      </w:r>
      <w:r w:rsidR="00EC39DB">
        <w:rPr>
          <w:rFonts w:eastAsia="Times New Roman"/>
          <w:color w:val="000000"/>
          <w:szCs w:val="24"/>
        </w:rPr>
        <w:tab/>
      </w:r>
      <w:r w:rsidR="0070036A" w:rsidRPr="00FB0348">
        <w:rPr>
          <w:rFonts w:eastAsia="Times New Roman"/>
          <w:color w:val="000000"/>
          <w:szCs w:val="24"/>
        </w:rPr>
        <w:t>Within your function, m</w:t>
      </w:r>
      <w:r w:rsidR="00A962DF" w:rsidRPr="00FB0348">
        <w:rPr>
          <w:rFonts w:eastAsia="Times New Roman"/>
          <w:color w:val="000000"/>
          <w:szCs w:val="24"/>
        </w:rPr>
        <w:t xml:space="preserve">ake sure there are 51 rows (one per state + the </w:t>
      </w:r>
      <w:proofErr w:type="gramStart"/>
      <w:r w:rsidR="00A962DF" w:rsidRPr="00FB0348">
        <w:rPr>
          <w:rFonts w:eastAsia="Times New Roman"/>
          <w:color w:val="000000"/>
          <w:szCs w:val="24"/>
        </w:rPr>
        <w:t>district</w:t>
      </w:r>
      <w:proofErr w:type="gramEnd"/>
      <w:r w:rsidR="00A962DF" w:rsidRPr="00FB0348">
        <w:rPr>
          <w:rFonts w:eastAsia="Times New Roman"/>
          <w:color w:val="000000"/>
          <w:szCs w:val="24"/>
        </w:rPr>
        <w:t xml:space="preserve"> of Columbia). Make sure there are only 5 columns with the columns having the following names (stateName, </w:t>
      </w:r>
      <w:r w:rsidR="00105145" w:rsidRPr="00FB0348">
        <w:rPr>
          <w:rFonts w:eastAsia="Times New Roman"/>
          <w:color w:val="000000"/>
          <w:szCs w:val="24"/>
        </w:rPr>
        <w:t>Census</w:t>
      </w:r>
      <w:r w:rsidR="00BF0547" w:rsidRPr="00FB0348">
        <w:rPr>
          <w:rFonts w:eastAsia="Times New Roman"/>
          <w:color w:val="000000"/>
          <w:szCs w:val="24"/>
        </w:rPr>
        <w:t>, Estimates</w:t>
      </w:r>
      <w:r w:rsidR="00A962DF" w:rsidRPr="00FB0348">
        <w:rPr>
          <w:rFonts w:eastAsia="Times New Roman"/>
          <w:color w:val="000000"/>
          <w:szCs w:val="24"/>
        </w:rPr>
        <w:t xml:space="preserve">, </w:t>
      </w:r>
      <w:r w:rsidR="00BF0547" w:rsidRPr="00FB0348">
        <w:rPr>
          <w:rFonts w:eastAsia="Times New Roman"/>
          <w:color w:val="000000"/>
          <w:szCs w:val="24"/>
        </w:rPr>
        <w:t>Pop</w:t>
      </w:r>
      <w:r w:rsidR="00105145" w:rsidRPr="00FB0348">
        <w:rPr>
          <w:rFonts w:eastAsia="Times New Roman"/>
          <w:color w:val="000000"/>
          <w:szCs w:val="24"/>
        </w:rPr>
        <w:t>2010</w:t>
      </w:r>
      <w:r w:rsidR="00A962DF" w:rsidRPr="00FB0348">
        <w:rPr>
          <w:rFonts w:eastAsia="Times New Roman"/>
          <w:color w:val="000000"/>
          <w:szCs w:val="24"/>
        </w:rPr>
        <w:t xml:space="preserve">, </w:t>
      </w:r>
      <w:proofErr w:type="gramStart"/>
      <w:r w:rsidR="00BF0547" w:rsidRPr="00FB0348">
        <w:rPr>
          <w:rFonts w:eastAsia="Times New Roman"/>
          <w:color w:val="000000"/>
          <w:szCs w:val="24"/>
        </w:rPr>
        <w:t>Pop</w:t>
      </w:r>
      <w:r w:rsidR="00105145" w:rsidRPr="00FB0348">
        <w:rPr>
          <w:rFonts w:eastAsia="Times New Roman"/>
          <w:color w:val="000000"/>
          <w:szCs w:val="24"/>
        </w:rPr>
        <w:t>2011</w:t>
      </w:r>
      <w:proofErr w:type="gramEnd"/>
      <w:r w:rsidR="00A962DF" w:rsidRPr="00FB0348">
        <w:rPr>
          <w:rFonts w:eastAsia="Times New Roman"/>
          <w:color w:val="000000"/>
          <w:szCs w:val="24"/>
        </w:rPr>
        <w:t>).</w:t>
      </w:r>
    </w:p>
    <w:p w14:paraId="56AF0FC8" w14:textId="678722C6" w:rsidR="002043BE" w:rsidRPr="00FB0348" w:rsidRDefault="00415A25" w:rsidP="00FB0348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FB0348">
        <w:rPr>
          <w:rFonts w:eastAsia="Times New Roman"/>
          <w:color w:val="000000"/>
          <w:szCs w:val="24"/>
        </w:rPr>
        <w:t>5.</w:t>
      </w:r>
      <w:r>
        <w:rPr>
          <w:rFonts w:eastAsia="Times New Roman"/>
          <w:color w:val="000000"/>
          <w:szCs w:val="24"/>
        </w:rPr>
        <w:t xml:space="preserve"> </w:t>
      </w:r>
      <w:r w:rsidR="00EC39DB">
        <w:rPr>
          <w:rFonts w:eastAsia="Times New Roman"/>
          <w:color w:val="000000"/>
          <w:szCs w:val="24"/>
        </w:rPr>
        <w:tab/>
      </w:r>
      <w:r w:rsidR="0070036A" w:rsidRPr="00FB0348">
        <w:rPr>
          <w:rFonts w:eastAsia="Times New Roman"/>
          <w:color w:val="000000"/>
          <w:szCs w:val="24"/>
        </w:rPr>
        <w:t>Make sure the last four columns are numbers (i.e. not strings).</w:t>
      </w:r>
    </w:p>
    <w:p w14:paraId="1A444B33" w14:textId="464DEBFB" w:rsidR="0070036A" w:rsidRPr="00FB0348" w:rsidRDefault="0070036A" w:rsidP="00FB0348">
      <w:pPr>
        <w:spacing w:line="360" w:lineRule="auto"/>
        <w:rPr>
          <w:b/>
          <w:color w:val="000000"/>
        </w:rPr>
      </w:pPr>
      <w:r w:rsidRPr="00FB0348">
        <w:rPr>
          <w:b/>
          <w:color w:val="000000"/>
        </w:rPr>
        <w:t xml:space="preserve">Step 3: Store and </w:t>
      </w:r>
      <w:r w:rsidR="00EC39DB">
        <w:rPr>
          <w:b/>
          <w:color w:val="000000"/>
        </w:rPr>
        <w:t>e</w:t>
      </w:r>
      <w:r w:rsidR="00EC39DB" w:rsidRPr="00FB0348">
        <w:rPr>
          <w:b/>
          <w:color w:val="000000"/>
        </w:rPr>
        <w:t xml:space="preserve">xplore </w:t>
      </w:r>
      <w:r w:rsidRPr="00FB0348">
        <w:rPr>
          <w:b/>
          <w:color w:val="000000"/>
        </w:rPr>
        <w:t>the dataset</w:t>
      </w:r>
    </w:p>
    <w:p w14:paraId="4905A4CA" w14:textId="517A937F" w:rsidR="0070036A" w:rsidRPr="00FB0348" w:rsidRDefault="00415A25" w:rsidP="00FB0348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FB0348">
        <w:rPr>
          <w:rFonts w:eastAsia="Times New Roman"/>
          <w:color w:val="000000"/>
          <w:szCs w:val="24"/>
        </w:rPr>
        <w:t>6.</w:t>
      </w:r>
      <w:r>
        <w:rPr>
          <w:rFonts w:eastAsia="Times New Roman"/>
          <w:color w:val="000000"/>
          <w:szCs w:val="24"/>
        </w:rPr>
        <w:t xml:space="preserve"> </w:t>
      </w:r>
      <w:r w:rsidR="00EC39DB">
        <w:rPr>
          <w:rFonts w:eastAsia="Times New Roman"/>
          <w:color w:val="000000"/>
          <w:szCs w:val="24"/>
        </w:rPr>
        <w:tab/>
      </w:r>
      <w:r w:rsidR="0070036A" w:rsidRPr="00FB0348">
        <w:rPr>
          <w:rFonts w:eastAsia="Times New Roman"/>
          <w:color w:val="000000"/>
          <w:szCs w:val="24"/>
        </w:rPr>
        <w:t>Store the dataset into a dataframe, called dfStates.</w:t>
      </w:r>
    </w:p>
    <w:p w14:paraId="772BD59D" w14:textId="667962AD" w:rsidR="00A962DF" w:rsidRPr="00FB0348" w:rsidRDefault="00415A25" w:rsidP="00FB0348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FB0348">
        <w:rPr>
          <w:rFonts w:eastAsia="Times New Roman"/>
          <w:color w:val="000000"/>
          <w:szCs w:val="24"/>
        </w:rPr>
        <w:t>7.</w:t>
      </w:r>
      <w:r>
        <w:rPr>
          <w:rFonts w:eastAsia="Times New Roman"/>
          <w:color w:val="000000"/>
          <w:szCs w:val="24"/>
        </w:rPr>
        <w:t xml:space="preserve"> </w:t>
      </w:r>
      <w:r w:rsidR="00EC39DB">
        <w:rPr>
          <w:rFonts w:eastAsia="Times New Roman"/>
          <w:color w:val="000000"/>
          <w:szCs w:val="24"/>
        </w:rPr>
        <w:tab/>
      </w:r>
      <w:r w:rsidR="00A962DF" w:rsidRPr="00FB0348">
        <w:rPr>
          <w:rFonts w:eastAsia="Times New Roman"/>
          <w:color w:val="000000"/>
          <w:szCs w:val="24"/>
        </w:rPr>
        <w:t>Test your dataframe by c</w:t>
      </w:r>
      <w:r w:rsidR="00105145" w:rsidRPr="00FB0348">
        <w:rPr>
          <w:rFonts w:eastAsia="Times New Roman"/>
          <w:color w:val="000000"/>
          <w:szCs w:val="24"/>
        </w:rPr>
        <w:t xml:space="preserve">alculating the mean for the </w:t>
      </w:r>
      <w:r w:rsidR="00A962DF" w:rsidRPr="00FB0348">
        <w:rPr>
          <w:rFonts w:eastAsia="Times New Roman"/>
          <w:color w:val="000000"/>
          <w:szCs w:val="24"/>
        </w:rPr>
        <w:t>2011 data, by doing:</w:t>
      </w:r>
    </w:p>
    <w:p w14:paraId="6F19FC8E" w14:textId="59CB6422" w:rsidR="001F4A92" w:rsidRPr="00FB0348" w:rsidRDefault="00105145" w:rsidP="00FB0348">
      <w:pPr>
        <w:spacing w:after="0" w:line="360" w:lineRule="auto"/>
        <w:ind w:firstLine="720"/>
        <w:rPr>
          <w:color w:val="000000"/>
        </w:rPr>
      </w:pPr>
      <w:proofErr w:type="gramStart"/>
      <w:r w:rsidRPr="00FB0348">
        <w:rPr>
          <w:color w:val="000000"/>
        </w:rPr>
        <w:t>mean(</w:t>
      </w:r>
      <w:proofErr w:type="gramEnd"/>
      <w:r w:rsidRPr="00FB0348">
        <w:rPr>
          <w:color w:val="000000"/>
        </w:rPr>
        <w:t>dfStates$</w:t>
      </w:r>
      <w:r w:rsidR="00BF0547" w:rsidRPr="00FB0348">
        <w:rPr>
          <w:color w:val="000000"/>
        </w:rPr>
        <w:t>Pop</w:t>
      </w:r>
      <w:r w:rsidR="00A962DF" w:rsidRPr="00FB0348">
        <w:rPr>
          <w:color w:val="000000"/>
        </w:rPr>
        <w:t>2011)</w:t>
      </w:r>
    </w:p>
    <w:p w14:paraId="4C8F4C91" w14:textId="6ACD4BA8" w:rsidR="0047056B" w:rsidRPr="00FB0348" w:rsidRDefault="001F4A92" w:rsidP="00FB0348">
      <w:pPr>
        <w:tabs>
          <w:tab w:val="left" w:pos="1080"/>
        </w:tabs>
        <w:spacing w:after="0" w:line="360" w:lineRule="auto"/>
        <w:ind w:left="720" w:firstLine="180"/>
        <w:rPr>
          <w:color w:val="000000"/>
        </w:rPr>
      </w:pPr>
      <w:r w:rsidRPr="00FB0348">
        <w:rPr>
          <w:color w:val="000000"/>
        </w:rPr>
        <w:sym w:font="Wingdings" w:char="F0E0"/>
      </w:r>
      <w:r w:rsidRPr="00FB0348">
        <w:rPr>
          <w:color w:val="000000"/>
        </w:rPr>
        <w:t xml:space="preserve"> </w:t>
      </w:r>
      <w:proofErr w:type="gramStart"/>
      <w:r w:rsidR="00A962DF" w:rsidRPr="00FB0348">
        <w:rPr>
          <w:color w:val="000000"/>
        </w:rPr>
        <w:t>you</w:t>
      </w:r>
      <w:proofErr w:type="gramEnd"/>
      <w:r w:rsidR="00A962DF" w:rsidRPr="00FB0348">
        <w:rPr>
          <w:color w:val="000000"/>
        </w:rPr>
        <w:t xml:space="preserve"> should get an answer of  </w:t>
      </w:r>
      <w:r w:rsidR="002147E8" w:rsidRPr="00FB0348">
        <w:rPr>
          <w:color w:val="000000"/>
        </w:rPr>
        <w:t>6,109,645</w:t>
      </w:r>
    </w:p>
    <w:p w14:paraId="79B9B65E" w14:textId="31EC2788" w:rsidR="000B35B8" w:rsidRPr="00FB0348" w:rsidRDefault="0070036A" w:rsidP="00FB0348">
      <w:pPr>
        <w:spacing w:line="360" w:lineRule="auto"/>
        <w:rPr>
          <w:b/>
          <w:color w:val="000000"/>
        </w:rPr>
      </w:pPr>
      <w:r w:rsidRPr="00FB0348">
        <w:rPr>
          <w:b/>
          <w:color w:val="000000"/>
        </w:rPr>
        <w:lastRenderedPageBreak/>
        <w:t>Step 4</w:t>
      </w:r>
      <w:r w:rsidR="000B35B8" w:rsidRPr="00FB0348">
        <w:rPr>
          <w:b/>
          <w:color w:val="000000"/>
        </w:rPr>
        <w:t xml:space="preserve">: Find the state with the </w:t>
      </w:r>
      <w:r w:rsidR="00EC39DB">
        <w:rPr>
          <w:b/>
          <w:color w:val="000000"/>
        </w:rPr>
        <w:t>h</w:t>
      </w:r>
      <w:r w:rsidR="00EC39DB" w:rsidRPr="00FB0348">
        <w:rPr>
          <w:b/>
          <w:color w:val="000000"/>
        </w:rPr>
        <w:t xml:space="preserve">ighest </w:t>
      </w:r>
      <w:r w:rsidR="00EC39DB">
        <w:rPr>
          <w:b/>
          <w:color w:val="000000"/>
        </w:rPr>
        <w:t>p</w:t>
      </w:r>
      <w:r w:rsidR="00EC39DB" w:rsidRPr="00FB0348">
        <w:rPr>
          <w:b/>
          <w:color w:val="000000"/>
        </w:rPr>
        <w:t>opulation</w:t>
      </w:r>
    </w:p>
    <w:p w14:paraId="6B46641A" w14:textId="4BB550BE" w:rsidR="0070036A" w:rsidRPr="00FB0348" w:rsidRDefault="00415A25" w:rsidP="00FB0348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FB0348">
        <w:rPr>
          <w:rFonts w:eastAsia="Times New Roman"/>
          <w:color w:val="000000"/>
          <w:szCs w:val="24"/>
        </w:rPr>
        <w:t>8.</w:t>
      </w:r>
      <w:r>
        <w:rPr>
          <w:rFonts w:eastAsia="Times New Roman"/>
          <w:color w:val="000000"/>
          <w:szCs w:val="24"/>
        </w:rPr>
        <w:t xml:space="preserve"> </w:t>
      </w:r>
      <w:r w:rsidR="00EC39DB">
        <w:rPr>
          <w:rFonts w:eastAsia="Times New Roman"/>
          <w:color w:val="000000"/>
          <w:szCs w:val="24"/>
        </w:rPr>
        <w:tab/>
      </w:r>
      <w:r w:rsidR="0070036A" w:rsidRPr="00FB0348">
        <w:rPr>
          <w:rFonts w:eastAsia="Times New Roman"/>
          <w:color w:val="000000"/>
          <w:szCs w:val="24"/>
        </w:rPr>
        <w:t>B</w:t>
      </w:r>
      <w:r w:rsidR="00105145" w:rsidRPr="00FB0348">
        <w:rPr>
          <w:rFonts w:eastAsia="Times New Roman"/>
          <w:color w:val="000000"/>
          <w:szCs w:val="24"/>
        </w:rPr>
        <w:t xml:space="preserve">ased on the </w:t>
      </w:r>
      <w:r w:rsidR="008F4168" w:rsidRPr="00FB0348">
        <w:rPr>
          <w:rFonts w:eastAsia="Times New Roman"/>
          <w:color w:val="000000"/>
          <w:szCs w:val="24"/>
        </w:rPr>
        <w:t>2011 data</w:t>
      </w:r>
      <w:r w:rsidR="00B83347" w:rsidRPr="00FB0348">
        <w:rPr>
          <w:rFonts w:eastAsia="Times New Roman"/>
          <w:color w:val="000000"/>
          <w:szCs w:val="24"/>
        </w:rPr>
        <w:t>, what is the population of the state with the highest population? What is the name of that state?</w:t>
      </w:r>
    </w:p>
    <w:p w14:paraId="33654591" w14:textId="16CEA0B9" w:rsidR="000B35B8" w:rsidRPr="00FB0348" w:rsidRDefault="00415A25" w:rsidP="00FB0348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FB0348">
        <w:rPr>
          <w:rFonts w:eastAsia="Times New Roman"/>
          <w:color w:val="000000"/>
          <w:szCs w:val="24"/>
        </w:rPr>
        <w:t>9.</w:t>
      </w:r>
      <w:r>
        <w:rPr>
          <w:rFonts w:eastAsia="Times New Roman"/>
          <w:color w:val="000000"/>
          <w:szCs w:val="24"/>
        </w:rPr>
        <w:t xml:space="preserve"> </w:t>
      </w:r>
      <w:r w:rsidR="00EC39DB">
        <w:rPr>
          <w:rFonts w:eastAsia="Times New Roman"/>
          <w:color w:val="000000"/>
          <w:szCs w:val="24"/>
        </w:rPr>
        <w:tab/>
      </w:r>
      <w:r w:rsidR="000B35B8" w:rsidRPr="00FB0348">
        <w:rPr>
          <w:rFonts w:eastAsia="Times New Roman"/>
          <w:color w:val="000000"/>
          <w:szCs w:val="24"/>
        </w:rPr>
        <w:t xml:space="preserve">Sort the data, in increasing order, </w:t>
      </w:r>
      <w:r w:rsidR="00105145" w:rsidRPr="00FB0348">
        <w:rPr>
          <w:rFonts w:eastAsia="Times New Roman"/>
          <w:color w:val="000000"/>
          <w:szCs w:val="24"/>
        </w:rPr>
        <w:t xml:space="preserve">based on the </w:t>
      </w:r>
      <w:r w:rsidR="000B35B8" w:rsidRPr="00FB0348">
        <w:rPr>
          <w:rFonts w:eastAsia="Times New Roman"/>
          <w:color w:val="000000"/>
          <w:szCs w:val="24"/>
        </w:rPr>
        <w:t>2011 data</w:t>
      </w:r>
      <w:r w:rsidR="005E61F7" w:rsidRPr="00FB0348">
        <w:rPr>
          <w:rFonts w:eastAsia="Times New Roman"/>
          <w:color w:val="000000"/>
          <w:szCs w:val="24"/>
        </w:rPr>
        <w:t>.</w:t>
      </w:r>
    </w:p>
    <w:p w14:paraId="2A2F1E56" w14:textId="0FF888A4" w:rsidR="0070036A" w:rsidRPr="00FB0348" w:rsidRDefault="0070036A" w:rsidP="00FB0348">
      <w:pPr>
        <w:spacing w:line="360" w:lineRule="auto"/>
        <w:rPr>
          <w:b/>
          <w:color w:val="000000"/>
        </w:rPr>
      </w:pPr>
      <w:r w:rsidRPr="00FB0348">
        <w:rPr>
          <w:b/>
          <w:color w:val="000000"/>
        </w:rPr>
        <w:t>Step 5: Explore the distribution of the states</w:t>
      </w:r>
    </w:p>
    <w:p w14:paraId="4909FAAA" w14:textId="4C9EAE3B" w:rsidR="0070036A" w:rsidRPr="00FB0348" w:rsidRDefault="00415A25" w:rsidP="00FB0348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FB0348">
        <w:rPr>
          <w:rFonts w:eastAsia="Times New Roman"/>
          <w:color w:val="000000"/>
          <w:szCs w:val="24"/>
        </w:rPr>
        <w:t>10.</w:t>
      </w:r>
      <w:r>
        <w:rPr>
          <w:rFonts w:eastAsia="Times New Roman"/>
          <w:color w:val="000000"/>
          <w:szCs w:val="24"/>
        </w:rPr>
        <w:t xml:space="preserve"> </w:t>
      </w:r>
      <w:r w:rsidR="0070036A" w:rsidRPr="00FB0348">
        <w:rPr>
          <w:rFonts w:eastAsia="Times New Roman"/>
          <w:color w:val="000000"/>
          <w:szCs w:val="24"/>
        </w:rPr>
        <w:t>Write a function that takes two parameters. The first is a vector and the second is a number.</w:t>
      </w:r>
    </w:p>
    <w:p w14:paraId="09A6EB02" w14:textId="1A4C24CC" w:rsidR="0070036A" w:rsidRPr="00FB0348" w:rsidRDefault="00415A25" w:rsidP="00FB0348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FB0348">
        <w:rPr>
          <w:rFonts w:eastAsia="Times New Roman"/>
          <w:color w:val="000000"/>
          <w:szCs w:val="24"/>
        </w:rPr>
        <w:t>11.</w:t>
      </w:r>
      <w:r>
        <w:rPr>
          <w:rFonts w:eastAsia="Times New Roman"/>
          <w:color w:val="000000"/>
          <w:szCs w:val="24"/>
        </w:rPr>
        <w:t xml:space="preserve"> </w:t>
      </w:r>
      <w:r w:rsidR="0070036A" w:rsidRPr="00FB0348">
        <w:rPr>
          <w:rFonts w:eastAsia="Times New Roman"/>
          <w:color w:val="000000"/>
          <w:szCs w:val="24"/>
        </w:rPr>
        <w:t>The function will return the percentage of elements within the vector that is less than the same (i.e. cumulative distribution below the value provided).</w:t>
      </w:r>
    </w:p>
    <w:p w14:paraId="23080786" w14:textId="762C59CF" w:rsidR="0070036A" w:rsidRPr="00FB0348" w:rsidRDefault="00415A25" w:rsidP="00FB0348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FB0348">
        <w:rPr>
          <w:rFonts w:eastAsia="Times New Roman"/>
          <w:color w:val="000000"/>
          <w:szCs w:val="24"/>
        </w:rPr>
        <w:t>12.</w:t>
      </w:r>
      <w:r>
        <w:rPr>
          <w:rFonts w:eastAsia="Times New Roman"/>
          <w:color w:val="000000"/>
          <w:szCs w:val="24"/>
        </w:rPr>
        <w:t xml:space="preserve"> </w:t>
      </w:r>
      <w:r w:rsidR="0070036A" w:rsidRPr="00FB0348">
        <w:rPr>
          <w:rFonts w:eastAsia="Times New Roman"/>
          <w:color w:val="000000"/>
          <w:szCs w:val="24"/>
        </w:rPr>
        <w:t>For example, if the vector had 5 elements (1</w:t>
      </w:r>
      <w:proofErr w:type="gramStart"/>
      <w:r w:rsidR="0070036A" w:rsidRPr="00FB0348">
        <w:rPr>
          <w:rFonts w:eastAsia="Times New Roman"/>
          <w:color w:val="000000"/>
          <w:szCs w:val="24"/>
        </w:rPr>
        <w:t>,2,3,4,5</w:t>
      </w:r>
      <w:proofErr w:type="gramEnd"/>
      <w:r w:rsidR="0070036A" w:rsidRPr="00FB0348">
        <w:rPr>
          <w:rFonts w:eastAsia="Times New Roman"/>
          <w:color w:val="000000"/>
          <w:szCs w:val="24"/>
        </w:rPr>
        <w:t>), with 2 being the number passed into the function, the function would return 0.2 (since 20% of the numbers were below 2).</w:t>
      </w:r>
    </w:p>
    <w:p w14:paraId="271E9C7F" w14:textId="49BEBFBA" w:rsidR="00005DA2" w:rsidRPr="00FB0348" w:rsidRDefault="00415A25" w:rsidP="00FB0348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FB0348">
        <w:rPr>
          <w:rFonts w:eastAsia="Times New Roman"/>
          <w:color w:val="000000"/>
          <w:szCs w:val="24"/>
        </w:rPr>
        <w:t>13.</w:t>
      </w:r>
      <w:r>
        <w:rPr>
          <w:rFonts w:eastAsia="Times New Roman"/>
          <w:color w:val="000000"/>
          <w:szCs w:val="24"/>
        </w:rPr>
        <w:t xml:space="preserve"> </w:t>
      </w:r>
      <w:r w:rsidR="00005DA2" w:rsidRPr="00FB0348">
        <w:rPr>
          <w:rFonts w:eastAsia="Times New Roman"/>
          <w:color w:val="000000"/>
          <w:szCs w:val="24"/>
        </w:rPr>
        <w:t xml:space="preserve">Test the function with the vector </w:t>
      </w:r>
      <w:r w:rsidR="00DD4D08">
        <w:rPr>
          <w:rFonts w:eastAsia="Times New Roman"/>
          <w:color w:val="000000"/>
          <w:szCs w:val="24"/>
        </w:rPr>
        <w:t>“</w:t>
      </w:r>
      <w:r w:rsidR="00105145" w:rsidRPr="00FB0348">
        <w:rPr>
          <w:rFonts w:eastAsia="Times New Roman"/>
          <w:color w:val="000000"/>
          <w:szCs w:val="24"/>
        </w:rPr>
        <w:t>dfStates$</w:t>
      </w:r>
      <w:r w:rsidR="00BF0547" w:rsidRPr="00FB0348">
        <w:rPr>
          <w:rFonts w:eastAsia="Times New Roman"/>
          <w:color w:val="000000"/>
          <w:szCs w:val="24"/>
        </w:rPr>
        <w:t>Pop</w:t>
      </w:r>
      <w:r w:rsidR="00FD4D90" w:rsidRPr="00FB0348">
        <w:rPr>
          <w:rFonts w:eastAsia="Times New Roman"/>
          <w:color w:val="000000"/>
          <w:szCs w:val="24"/>
        </w:rPr>
        <w:t>2011</w:t>
      </w:r>
      <w:r w:rsidR="00DD4D08">
        <w:rPr>
          <w:rFonts w:eastAsia="Times New Roman"/>
          <w:color w:val="000000"/>
          <w:szCs w:val="24"/>
        </w:rPr>
        <w:t>”</w:t>
      </w:r>
      <w:r w:rsidR="00005DA2" w:rsidRPr="00FB0348">
        <w:rPr>
          <w:rFonts w:eastAsia="Times New Roman"/>
          <w:color w:val="000000"/>
          <w:szCs w:val="24"/>
        </w:rPr>
        <w:t xml:space="preserve">, and the mean of </w:t>
      </w:r>
      <w:r w:rsidR="00DD4D08">
        <w:rPr>
          <w:rFonts w:eastAsia="Times New Roman"/>
          <w:color w:val="000000"/>
          <w:szCs w:val="24"/>
        </w:rPr>
        <w:t>“</w:t>
      </w:r>
      <w:r w:rsidR="00105145" w:rsidRPr="00FB0348">
        <w:rPr>
          <w:rFonts w:eastAsia="Times New Roman"/>
          <w:color w:val="000000"/>
          <w:szCs w:val="24"/>
        </w:rPr>
        <w:t>dfStates$</w:t>
      </w:r>
      <w:r w:rsidR="00BF0547" w:rsidRPr="00FB0348">
        <w:rPr>
          <w:rFonts w:eastAsia="Times New Roman"/>
          <w:color w:val="000000"/>
          <w:szCs w:val="24"/>
        </w:rPr>
        <w:t>Pop</w:t>
      </w:r>
      <w:r w:rsidR="00FD4D90" w:rsidRPr="00FB0348">
        <w:rPr>
          <w:rFonts w:eastAsia="Times New Roman"/>
          <w:color w:val="000000"/>
          <w:szCs w:val="24"/>
        </w:rPr>
        <w:t>2011</w:t>
      </w:r>
      <w:r w:rsidR="00EC39DB">
        <w:rPr>
          <w:rFonts w:eastAsia="Times New Roman"/>
          <w:color w:val="000000"/>
          <w:szCs w:val="24"/>
        </w:rPr>
        <w:t>.</w:t>
      </w:r>
      <w:r w:rsidR="00DD4D08">
        <w:rPr>
          <w:rFonts w:eastAsia="Times New Roman"/>
          <w:color w:val="000000"/>
          <w:szCs w:val="24"/>
        </w:rPr>
        <w:t>”</w:t>
      </w:r>
    </w:p>
    <w:p w14:paraId="0615690A" w14:textId="4249959B" w:rsidR="0070036A" w:rsidRPr="00FB0348" w:rsidRDefault="0070036A" w:rsidP="00FB0348">
      <w:pPr>
        <w:spacing w:line="360" w:lineRule="auto"/>
        <w:ind w:left="360"/>
        <w:rPr>
          <w:color w:val="000000"/>
        </w:rPr>
      </w:pPr>
      <w:r w:rsidRPr="00FB0348">
        <w:rPr>
          <w:color w:val="000000"/>
        </w:rPr>
        <w:t xml:space="preserve">There are many ways to write this function </w:t>
      </w:r>
      <w:r w:rsidR="008F4168" w:rsidRPr="00FB0348">
        <w:rPr>
          <w:color w:val="000000"/>
        </w:rPr>
        <w:t xml:space="preserve">(described in </w:t>
      </w:r>
      <w:r w:rsidR="00EC39DB">
        <w:rPr>
          <w:color w:val="000000"/>
        </w:rPr>
        <w:t xml:space="preserve">point </w:t>
      </w:r>
      <w:r w:rsidR="008F4168" w:rsidRPr="00FB0348">
        <w:rPr>
          <w:color w:val="000000"/>
        </w:rPr>
        <w:t xml:space="preserve">10) </w:t>
      </w:r>
      <w:r w:rsidR="001F4A92" w:rsidRPr="00FB0348">
        <w:rPr>
          <w:color w:val="000000"/>
        </w:rPr>
        <w:t>–</w:t>
      </w:r>
      <w:r w:rsidRPr="00FB0348">
        <w:rPr>
          <w:color w:val="000000"/>
        </w:rPr>
        <w:t xml:space="preserve"> </w:t>
      </w:r>
      <w:r w:rsidR="001F4A92" w:rsidRPr="00FB0348">
        <w:rPr>
          <w:color w:val="000000"/>
        </w:rPr>
        <w:t>so please try to write multiple versions of this function – which do you think is best?</w:t>
      </w:r>
    </w:p>
    <w:p w14:paraId="3D06CD97" w14:textId="77777777" w:rsidR="0070036A" w:rsidRPr="00FB0348" w:rsidRDefault="0070036A" w:rsidP="00FB0348">
      <w:pPr>
        <w:spacing w:after="0" w:line="360" w:lineRule="auto"/>
        <w:rPr>
          <w:color w:val="000000"/>
        </w:rPr>
      </w:pPr>
    </w:p>
    <w:sectPr w:rsidR="0070036A" w:rsidRPr="00FB03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93B15" w14:textId="77777777" w:rsidR="00477D41" w:rsidRDefault="00477D41" w:rsidP="00FB314B">
      <w:pPr>
        <w:spacing w:after="0"/>
      </w:pPr>
      <w:r>
        <w:separator/>
      </w:r>
    </w:p>
  </w:endnote>
  <w:endnote w:type="continuationSeparator" w:id="0">
    <w:p w14:paraId="19A360DE" w14:textId="77777777" w:rsidR="00477D41" w:rsidRDefault="00477D41" w:rsidP="00FB3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F91D9" w14:textId="77777777" w:rsidR="00477D41" w:rsidRDefault="00477D41" w:rsidP="00FB314B">
      <w:pPr>
        <w:spacing w:after="0"/>
      </w:pPr>
      <w:r>
        <w:separator/>
      </w:r>
    </w:p>
  </w:footnote>
  <w:footnote w:type="continuationSeparator" w:id="0">
    <w:p w14:paraId="60A8D67E" w14:textId="77777777" w:rsidR="00477D41" w:rsidRDefault="00477D41" w:rsidP="00FB3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C13D" w14:textId="77777777" w:rsidR="00FB314B" w:rsidRDefault="00FB314B" w:rsidP="00FB314B">
    <w:pPr>
      <w:pStyle w:val="Header"/>
      <w:jc w:val="right"/>
    </w:pPr>
    <w:r>
      <w:t>Instructor Resource</w:t>
    </w:r>
  </w:p>
  <w:p w14:paraId="0083FD7B" w14:textId="77777777" w:rsidR="00FB314B" w:rsidRDefault="00FB314B" w:rsidP="00FB314B">
    <w:pPr>
      <w:pStyle w:val="Header"/>
      <w:jc w:val="right"/>
    </w:pPr>
    <w:r>
      <w:t xml:space="preserve">Saltz, </w:t>
    </w:r>
    <w:r>
      <w:rPr>
        <w:i/>
      </w:rPr>
      <w:t>An Introduction to Data Science</w:t>
    </w:r>
  </w:p>
  <w:p w14:paraId="2473185F" w14:textId="321DC6F4" w:rsidR="00FB314B" w:rsidRDefault="00FB314B" w:rsidP="00FB0348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5B4D78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F19D5"/>
    <w:multiLevelType w:val="hybridMultilevel"/>
    <w:tmpl w:val="7C821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4875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43ACB"/>
    <w:multiLevelType w:val="hybridMultilevel"/>
    <w:tmpl w:val="92B0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E7B4E"/>
    <w:multiLevelType w:val="hybridMultilevel"/>
    <w:tmpl w:val="8E329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B5761"/>
    <w:multiLevelType w:val="hybridMultilevel"/>
    <w:tmpl w:val="C066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87738"/>
    <w:multiLevelType w:val="hybridMultilevel"/>
    <w:tmpl w:val="C5EE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A0C74"/>
    <w:multiLevelType w:val="hybridMultilevel"/>
    <w:tmpl w:val="1130C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27954"/>
    <w:multiLevelType w:val="hybridMultilevel"/>
    <w:tmpl w:val="5C2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736E3"/>
    <w:multiLevelType w:val="hybridMultilevel"/>
    <w:tmpl w:val="2D1AC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F6C73"/>
    <w:multiLevelType w:val="hybridMultilevel"/>
    <w:tmpl w:val="CFCA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15974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356F7"/>
    <w:multiLevelType w:val="hybridMultilevel"/>
    <w:tmpl w:val="5C4E9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25"/>
  </w:num>
  <w:num w:numId="5">
    <w:abstractNumId w:val="9"/>
  </w:num>
  <w:num w:numId="6">
    <w:abstractNumId w:val="14"/>
  </w:num>
  <w:num w:numId="7">
    <w:abstractNumId w:val="23"/>
  </w:num>
  <w:num w:numId="8">
    <w:abstractNumId w:val="27"/>
  </w:num>
  <w:num w:numId="9">
    <w:abstractNumId w:val="4"/>
  </w:num>
  <w:num w:numId="10">
    <w:abstractNumId w:val="24"/>
  </w:num>
  <w:num w:numId="11">
    <w:abstractNumId w:val="17"/>
  </w:num>
  <w:num w:numId="12">
    <w:abstractNumId w:val="32"/>
  </w:num>
  <w:num w:numId="13">
    <w:abstractNumId w:val="30"/>
  </w:num>
  <w:num w:numId="14">
    <w:abstractNumId w:val="13"/>
  </w:num>
  <w:num w:numId="15">
    <w:abstractNumId w:val="21"/>
  </w:num>
  <w:num w:numId="16">
    <w:abstractNumId w:val="8"/>
  </w:num>
  <w:num w:numId="17">
    <w:abstractNumId w:val="19"/>
  </w:num>
  <w:num w:numId="18">
    <w:abstractNumId w:val="20"/>
  </w:num>
  <w:num w:numId="19">
    <w:abstractNumId w:val="16"/>
  </w:num>
  <w:num w:numId="20">
    <w:abstractNumId w:val="10"/>
  </w:num>
  <w:num w:numId="21">
    <w:abstractNumId w:val="7"/>
  </w:num>
  <w:num w:numId="22">
    <w:abstractNumId w:val="11"/>
  </w:num>
  <w:num w:numId="23">
    <w:abstractNumId w:val="18"/>
  </w:num>
  <w:num w:numId="24">
    <w:abstractNumId w:val="6"/>
  </w:num>
  <w:num w:numId="25">
    <w:abstractNumId w:val="33"/>
  </w:num>
  <w:num w:numId="26">
    <w:abstractNumId w:val="28"/>
  </w:num>
  <w:num w:numId="27">
    <w:abstractNumId w:val="15"/>
  </w:num>
  <w:num w:numId="28">
    <w:abstractNumId w:val="22"/>
  </w:num>
  <w:num w:numId="29">
    <w:abstractNumId w:val="5"/>
  </w:num>
  <w:num w:numId="30">
    <w:abstractNumId w:val="2"/>
  </w:num>
  <w:num w:numId="31">
    <w:abstractNumId w:val="1"/>
  </w:num>
  <w:num w:numId="32">
    <w:abstractNumId w:val="0"/>
  </w:num>
  <w:num w:numId="33">
    <w:abstractNumId w:val="3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05DA2"/>
    <w:rsid w:val="00037A6E"/>
    <w:rsid w:val="00064D8D"/>
    <w:rsid w:val="000907C8"/>
    <w:rsid w:val="000B35B8"/>
    <w:rsid w:val="000F1741"/>
    <w:rsid w:val="00105145"/>
    <w:rsid w:val="00126056"/>
    <w:rsid w:val="0019186A"/>
    <w:rsid w:val="00195912"/>
    <w:rsid w:val="001B7F9D"/>
    <w:rsid w:val="001F4A92"/>
    <w:rsid w:val="002043BE"/>
    <w:rsid w:val="002147E8"/>
    <w:rsid w:val="002A1A61"/>
    <w:rsid w:val="002D50C6"/>
    <w:rsid w:val="00352532"/>
    <w:rsid w:val="003655E8"/>
    <w:rsid w:val="003A6E39"/>
    <w:rsid w:val="004122B7"/>
    <w:rsid w:val="00415A25"/>
    <w:rsid w:val="00452710"/>
    <w:rsid w:val="0047056B"/>
    <w:rsid w:val="00477D41"/>
    <w:rsid w:val="00487015"/>
    <w:rsid w:val="004D5D0D"/>
    <w:rsid w:val="004E55B5"/>
    <w:rsid w:val="0054012E"/>
    <w:rsid w:val="00553073"/>
    <w:rsid w:val="00571ECB"/>
    <w:rsid w:val="0057607D"/>
    <w:rsid w:val="00577812"/>
    <w:rsid w:val="005A340B"/>
    <w:rsid w:val="005A490C"/>
    <w:rsid w:val="005C13D0"/>
    <w:rsid w:val="005E61F7"/>
    <w:rsid w:val="0060184D"/>
    <w:rsid w:val="006971B1"/>
    <w:rsid w:val="0070036A"/>
    <w:rsid w:val="00716B77"/>
    <w:rsid w:val="00757F1B"/>
    <w:rsid w:val="00777F58"/>
    <w:rsid w:val="007F679E"/>
    <w:rsid w:val="008071C0"/>
    <w:rsid w:val="00831F1C"/>
    <w:rsid w:val="008450B9"/>
    <w:rsid w:val="00866DD8"/>
    <w:rsid w:val="008C133C"/>
    <w:rsid w:val="008C1437"/>
    <w:rsid w:val="008F4168"/>
    <w:rsid w:val="00945B0D"/>
    <w:rsid w:val="00952BD4"/>
    <w:rsid w:val="009B5208"/>
    <w:rsid w:val="009F1A75"/>
    <w:rsid w:val="00A962DF"/>
    <w:rsid w:val="00AA65EE"/>
    <w:rsid w:val="00AC2591"/>
    <w:rsid w:val="00AE58DD"/>
    <w:rsid w:val="00AF04D2"/>
    <w:rsid w:val="00B17702"/>
    <w:rsid w:val="00B25C49"/>
    <w:rsid w:val="00B6483C"/>
    <w:rsid w:val="00B83347"/>
    <w:rsid w:val="00B9298C"/>
    <w:rsid w:val="00BD1BE2"/>
    <w:rsid w:val="00BE7F5D"/>
    <w:rsid w:val="00BF042C"/>
    <w:rsid w:val="00BF0547"/>
    <w:rsid w:val="00C41E07"/>
    <w:rsid w:val="00C52088"/>
    <w:rsid w:val="00C7434E"/>
    <w:rsid w:val="00C7768B"/>
    <w:rsid w:val="00C853A3"/>
    <w:rsid w:val="00C87597"/>
    <w:rsid w:val="00CA5E33"/>
    <w:rsid w:val="00CB0591"/>
    <w:rsid w:val="00D21285"/>
    <w:rsid w:val="00D37826"/>
    <w:rsid w:val="00D557EC"/>
    <w:rsid w:val="00DA4347"/>
    <w:rsid w:val="00DD4D08"/>
    <w:rsid w:val="00DF1515"/>
    <w:rsid w:val="00DF6D11"/>
    <w:rsid w:val="00E04886"/>
    <w:rsid w:val="00E23B2E"/>
    <w:rsid w:val="00E422A0"/>
    <w:rsid w:val="00E8728D"/>
    <w:rsid w:val="00EA4D35"/>
    <w:rsid w:val="00EC39DB"/>
    <w:rsid w:val="00EC4B18"/>
    <w:rsid w:val="00ED2945"/>
    <w:rsid w:val="00F333B4"/>
    <w:rsid w:val="00F370F6"/>
    <w:rsid w:val="00F47522"/>
    <w:rsid w:val="00F84B91"/>
    <w:rsid w:val="00FB0348"/>
    <w:rsid w:val="00FB314B"/>
    <w:rsid w:val="00FD4D90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EFC2B"/>
  <w15:docId w15:val="{CF8D45EC-80C3-47BF-A4BE-E0D0CD90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E58DD"/>
    <w:pPr>
      <w:keepNext/>
      <w:keepLines/>
      <w:spacing w:before="12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5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D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AE5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E58D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E58D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eading10">
    <w:name w:val="Heading1"/>
    <w:basedOn w:val="Normal"/>
    <w:rsid w:val="00415A25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  <w:lang w:val="en"/>
    </w:rPr>
  </w:style>
  <w:style w:type="character" w:customStyle="1" w:styleId="Term">
    <w:name w:val="Term"/>
    <w:rsid w:val="00415A25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415A25"/>
  </w:style>
  <w:style w:type="paragraph" w:styleId="Header">
    <w:name w:val="header"/>
    <w:basedOn w:val="Normal"/>
    <w:link w:val="HeaderChar"/>
    <w:rsid w:val="00AE58D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15A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E5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58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15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5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5A2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5A25"/>
    <w:rPr>
      <w:b/>
      <w:bCs/>
    </w:rPr>
  </w:style>
  <w:style w:type="character" w:customStyle="1" w:styleId="CommentSubjectChar">
    <w:name w:val="Comment Subject Char"/>
    <w:link w:val="CommentSubject"/>
    <w:rsid w:val="00415A2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E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8D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E58D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E58D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AE58DD"/>
  </w:style>
  <w:style w:type="character" w:customStyle="1" w:styleId="apple-converted-space">
    <w:name w:val="apple-converted-space"/>
    <w:basedOn w:val="DefaultParagraphFont"/>
    <w:rsid w:val="00AE58DD"/>
  </w:style>
  <w:style w:type="paragraph" w:customStyle="1" w:styleId="NumberedList">
    <w:name w:val="Numbered List"/>
    <w:basedOn w:val="Normal"/>
    <w:uiPriority w:val="99"/>
    <w:qFormat/>
    <w:rsid w:val="00AE58DD"/>
    <w:pPr>
      <w:numPr>
        <w:numId w:val="34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AE58DD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customStyle="1" w:styleId="BulletedList">
    <w:name w:val="Bulleted List"/>
    <w:basedOn w:val="Normal"/>
    <w:qFormat/>
    <w:rsid w:val="00AE58DD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census.gov/programs-surveys/popest/tables/2010-2011/state/totals/nst-est2011-01.c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8</cp:revision>
  <cp:lastPrinted>2015-11-12T14:42:00Z</cp:lastPrinted>
  <dcterms:created xsi:type="dcterms:W3CDTF">2017-09-17T18:45:00Z</dcterms:created>
  <dcterms:modified xsi:type="dcterms:W3CDTF">2017-10-04T04:30:00Z</dcterms:modified>
</cp:coreProperties>
</file>