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94E57" w14:textId="088F1B1A" w:rsidR="00A0719A" w:rsidRPr="00190A1E" w:rsidRDefault="00A0719A" w:rsidP="00190A1E">
      <w:pPr>
        <w:pStyle w:val="Title"/>
        <w:rPr>
          <w:u w:val="double"/>
        </w:rPr>
      </w:pPr>
      <w:bookmarkStart w:id="0" w:name="_GoBack"/>
      <w:bookmarkEnd w:id="0"/>
      <w:r>
        <w:t>Homework</w:t>
      </w:r>
    </w:p>
    <w:p w14:paraId="06B93C56" w14:textId="39D22A01" w:rsidR="007F679E" w:rsidRPr="00323C53" w:rsidRDefault="00B8166E" w:rsidP="00190A1E">
      <w:pPr>
        <w:pStyle w:val="Heading1"/>
      </w:pPr>
      <w:r w:rsidRPr="00323C53">
        <w:t>Sampling Homework</w:t>
      </w:r>
    </w:p>
    <w:p w14:paraId="4D31687C" w14:textId="641F2930" w:rsidR="00E8728D" w:rsidRPr="00190A1E" w:rsidRDefault="00A95D04" w:rsidP="00190A1E">
      <w:pPr>
        <w:spacing w:line="360" w:lineRule="auto"/>
        <w:rPr>
          <w:color w:val="000000"/>
        </w:rPr>
      </w:pPr>
      <w:r w:rsidRPr="00190A1E">
        <w:rPr>
          <w:color w:val="000000"/>
        </w:rPr>
        <w:t>Let’s continue our exploration of sampling.</w:t>
      </w:r>
    </w:p>
    <w:p w14:paraId="129A8517" w14:textId="458C2841" w:rsidR="00054712" w:rsidRPr="00190A1E" w:rsidRDefault="00054712" w:rsidP="00190A1E">
      <w:pPr>
        <w:spacing w:line="360" w:lineRule="auto"/>
        <w:rPr>
          <w:color w:val="000000"/>
        </w:rPr>
      </w:pPr>
      <w:r w:rsidRPr="00190A1E">
        <w:rPr>
          <w:b/>
          <w:color w:val="000000"/>
        </w:rPr>
        <w:t>Step 1: Write a summarizing function to understand the distribution of a vector</w:t>
      </w:r>
    </w:p>
    <w:p w14:paraId="4CF07A6D" w14:textId="100DDF1C" w:rsidR="00054712" w:rsidRPr="00190A1E" w:rsidRDefault="00323C53" w:rsidP="00190A1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323C53">
        <w:rPr>
          <w:rFonts w:eastAsia="Times New Roman"/>
          <w:color w:val="000000"/>
          <w:szCs w:val="24"/>
        </w:rPr>
        <w:t>1.</w:t>
      </w:r>
      <w:r>
        <w:rPr>
          <w:rFonts w:eastAsia="Times New Roman"/>
          <w:color w:val="000000"/>
          <w:szCs w:val="24"/>
        </w:rPr>
        <w:t xml:space="preserve"> </w:t>
      </w:r>
      <w:r w:rsidR="00054712" w:rsidRPr="00190A1E">
        <w:rPr>
          <w:rFonts w:eastAsia="Times New Roman"/>
          <w:color w:val="000000"/>
          <w:szCs w:val="24"/>
        </w:rPr>
        <w:t>The function</w:t>
      </w:r>
      <w:r w:rsidR="00410301" w:rsidRPr="00190A1E">
        <w:rPr>
          <w:rFonts w:eastAsia="Times New Roman"/>
          <w:color w:val="000000"/>
          <w:szCs w:val="24"/>
        </w:rPr>
        <w:t xml:space="preserve"> call it </w:t>
      </w:r>
      <w:r w:rsidR="00986CBD">
        <w:rPr>
          <w:rFonts w:eastAsia="Times New Roman"/>
          <w:color w:val="000000"/>
          <w:szCs w:val="24"/>
        </w:rPr>
        <w:t>“</w:t>
      </w:r>
      <w:proofErr w:type="spellStart"/>
      <w:r w:rsidR="00410301" w:rsidRPr="00190A1E">
        <w:rPr>
          <w:rFonts w:eastAsia="Times New Roman"/>
          <w:color w:val="000000"/>
          <w:szCs w:val="24"/>
        </w:rPr>
        <w:t>printVecInfo</w:t>
      </w:r>
      <w:proofErr w:type="spellEnd"/>
      <w:r w:rsidR="00986CBD">
        <w:rPr>
          <w:rFonts w:eastAsia="Times New Roman"/>
          <w:color w:val="000000"/>
          <w:szCs w:val="24"/>
        </w:rPr>
        <w:t>”</w:t>
      </w:r>
      <w:r w:rsidR="00054712" w:rsidRPr="00190A1E">
        <w:rPr>
          <w:rFonts w:eastAsia="Times New Roman"/>
          <w:color w:val="000000"/>
          <w:szCs w:val="24"/>
        </w:rPr>
        <w:t xml:space="preserve"> should take a vector as input</w:t>
      </w:r>
      <w:r w:rsidR="00986CBD">
        <w:rPr>
          <w:rFonts w:eastAsia="Times New Roman"/>
          <w:color w:val="000000"/>
          <w:szCs w:val="24"/>
        </w:rPr>
        <w:t>.</w:t>
      </w:r>
    </w:p>
    <w:p w14:paraId="409594D8" w14:textId="7F34F502" w:rsidR="00054712" w:rsidRPr="00190A1E" w:rsidRDefault="00323C53" w:rsidP="00190A1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323C53">
        <w:rPr>
          <w:rFonts w:eastAsia="Times New Roman"/>
          <w:color w:val="000000"/>
          <w:szCs w:val="24"/>
        </w:rPr>
        <w:t>2.</w:t>
      </w:r>
      <w:r>
        <w:rPr>
          <w:rFonts w:eastAsia="Times New Roman"/>
          <w:color w:val="000000"/>
          <w:szCs w:val="24"/>
        </w:rPr>
        <w:t xml:space="preserve"> </w:t>
      </w:r>
      <w:r w:rsidR="00054712" w:rsidRPr="00190A1E">
        <w:rPr>
          <w:rFonts w:eastAsia="Times New Roman"/>
          <w:color w:val="000000"/>
          <w:szCs w:val="24"/>
        </w:rPr>
        <w:t>The function should print the following information:</w:t>
      </w:r>
    </w:p>
    <w:p w14:paraId="457BF5DD" w14:textId="2DA844A4" w:rsidR="00054712" w:rsidRPr="00190A1E" w:rsidRDefault="00323C53" w:rsidP="00190A1E">
      <w:pPr>
        <w:pStyle w:val="ListParagraph"/>
        <w:spacing w:line="360" w:lineRule="auto"/>
        <w:ind w:left="1440" w:hanging="360"/>
        <w:rPr>
          <w:rFonts w:eastAsia="Times New Roman"/>
          <w:color w:val="000000"/>
          <w:szCs w:val="24"/>
        </w:rPr>
      </w:pPr>
      <w:r w:rsidRPr="00323C53">
        <w:rPr>
          <w:rFonts w:eastAsia="Times New Roman"/>
          <w:color w:val="000000"/>
          <w:szCs w:val="24"/>
        </w:rPr>
        <w:t>a.</w:t>
      </w:r>
      <w:r>
        <w:rPr>
          <w:rFonts w:eastAsia="Times New Roman"/>
          <w:color w:val="000000"/>
          <w:szCs w:val="24"/>
        </w:rPr>
        <w:t xml:space="preserve"> </w:t>
      </w:r>
      <w:r w:rsidR="00054712" w:rsidRPr="00190A1E">
        <w:rPr>
          <w:rFonts w:eastAsia="Times New Roman"/>
          <w:color w:val="000000"/>
          <w:szCs w:val="24"/>
        </w:rPr>
        <w:t>Mean</w:t>
      </w:r>
    </w:p>
    <w:p w14:paraId="3F93FF7E" w14:textId="2B5E053F" w:rsidR="00054712" w:rsidRPr="00190A1E" w:rsidRDefault="00323C53" w:rsidP="00190A1E">
      <w:pPr>
        <w:pStyle w:val="ListParagraph"/>
        <w:spacing w:line="360" w:lineRule="auto"/>
        <w:ind w:left="1440" w:hanging="360"/>
        <w:rPr>
          <w:rFonts w:eastAsia="Times New Roman"/>
          <w:color w:val="000000"/>
          <w:szCs w:val="24"/>
        </w:rPr>
      </w:pPr>
      <w:r w:rsidRPr="00323C53">
        <w:rPr>
          <w:rFonts w:eastAsia="Times New Roman"/>
          <w:color w:val="000000"/>
          <w:szCs w:val="24"/>
        </w:rPr>
        <w:t>b.</w:t>
      </w:r>
      <w:r>
        <w:rPr>
          <w:rFonts w:eastAsia="Times New Roman"/>
          <w:color w:val="000000"/>
          <w:szCs w:val="24"/>
        </w:rPr>
        <w:t xml:space="preserve"> </w:t>
      </w:r>
      <w:r w:rsidR="00054712" w:rsidRPr="00190A1E">
        <w:rPr>
          <w:rFonts w:eastAsia="Times New Roman"/>
          <w:color w:val="000000"/>
          <w:szCs w:val="24"/>
        </w:rPr>
        <w:t>Median</w:t>
      </w:r>
    </w:p>
    <w:p w14:paraId="2BBD674E" w14:textId="6FD241FE" w:rsidR="00054712" w:rsidRPr="00190A1E" w:rsidRDefault="00323C53" w:rsidP="00190A1E">
      <w:pPr>
        <w:pStyle w:val="ListParagraph"/>
        <w:spacing w:line="360" w:lineRule="auto"/>
        <w:ind w:left="1440" w:hanging="360"/>
        <w:rPr>
          <w:rFonts w:eastAsia="Times New Roman"/>
          <w:color w:val="000000"/>
          <w:szCs w:val="24"/>
        </w:rPr>
      </w:pPr>
      <w:proofErr w:type="gramStart"/>
      <w:r w:rsidRPr="00323C53">
        <w:rPr>
          <w:rFonts w:eastAsia="Times New Roman"/>
          <w:color w:val="000000"/>
          <w:szCs w:val="24"/>
        </w:rPr>
        <w:t>c</w:t>
      </w:r>
      <w:proofErr w:type="gramEnd"/>
      <w:r w:rsidRPr="00323C53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</w:t>
      </w:r>
      <w:r w:rsidR="00986CBD">
        <w:rPr>
          <w:rFonts w:eastAsia="Times New Roman"/>
          <w:color w:val="000000"/>
          <w:szCs w:val="24"/>
        </w:rPr>
        <w:t>and</w:t>
      </w:r>
      <w:r w:rsidR="00054712" w:rsidRPr="00190A1E">
        <w:rPr>
          <w:rFonts w:eastAsia="Times New Roman"/>
          <w:color w:val="000000"/>
          <w:szCs w:val="24"/>
        </w:rPr>
        <w:t xml:space="preserve"> max</w:t>
      </w:r>
    </w:p>
    <w:p w14:paraId="1C30EFB5" w14:textId="703AAE72" w:rsidR="00054712" w:rsidRPr="00190A1E" w:rsidRDefault="00323C53" w:rsidP="00190A1E">
      <w:pPr>
        <w:pStyle w:val="ListParagraph"/>
        <w:spacing w:line="360" w:lineRule="auto"/>
        <w:ind w:left="1440" w:hanging="360"/>
        <w:rPr>
          <w:rFonts w:eastAsia="Times New Roman"/>
          <w:color w:val="000000"/>
          <w:szCs w:val="24"/>
        </w:rPr>
      </w:pPr>
      <w:r w:rsidRPr="00323C53">
        <w:rPr>
          <w:rFonts w:eastAsia="Times New Roman"/>
          <w:color w:val="000000"/>
          <w:szCs w:val="24"/>
        </w:rPr>
        <w:t>d.</w:t>
      </w:r>
      <w:r>
        <w:rPr>
          <w:rFonts w:eastAsia="Times New Roman"/>
          <w:color w:val="000000"/>
          <w:szCs w:val="24"/>
        </w:rPr>
        <w:t xml:space="preserve"> </w:t>
      </w:r>
      <w:r w:rsidR="00054712" w:rsidRPr="00190A1E">
        <w:rPr>
          <w:rFonts w:eastAsia="Times New Roman"/>
          <w:color w:val="000000"/>
          <w:szCs w:val="24"/>
        </w:rPr>
        <w:t>Standard deviation</w:t>
      </w:r>
    </w:p>
    <w:p w14:paraId="1C68BA76" w14:textId="16435150" w:rsidR="00054712" w:rsidRPr="00190A1E" w:rsidRDefault="00323C53" w:rsidP="00190A1E">
      <w:pPr>
        <w:pStyle w:val="ListParagraph"/>
        <w:spacing w:line="360" w:lineRule="auto"/>
        <w:ind w:left="1440" w:hanging="360"/>
        <w:rPr>
          <w:rFonts w:eastAsia="Times New Roman"/>
          <w:color w:val="000000"/>
          <w:szCs w:val="24"/>
        </w:rPr>
      </w:pPr>
      <w:r w:rsidRPr="00323C53">
        <w:rPr>
          <w:rFonts w:eastAsia="Times New Roman"/>
          <w:color w:val="000000"/>
          <w:szCs w:val="24"/>
        </w:rPr>
        <w:t>e.</w:t>
      </w:r>
      <w:r>
        <w:rPr>
          <w:rFonts w:eastAsia="Times New Roman"/>
          <w:color w:val="000000"/>
          <w:szCs w:val="24"/>
        </w:rPr>
        <w:t xml:space="preserve"> </w:t>
      </w:r>
      <w:r w:rsidR="00054712" w:rsidRPr="00190A1E">
        <w:rPr>
          <w:rFonts w:eastAsia="Times New Roman"/>
          <w:color w:val="000000"/>
          <w:szCs w:val="24"/>
        </w:rPr>
        <w:t>Quantiles (at 0.05 and 0.95)</w:t>
      </w:r>
    </w:p>
    <w:p w14:paraId="78C6142F" w14:textId="2F933451" w:rsidR="00054712" w:rsidRPr="00190A1E" w:rsidRDefault="00323C53" w:rsidP="00190A1E">
      <w:pPr>
        <w:pStyle w:val="ListParagraph"/>
        <w:spacing w:line="360" w:lineRule="auto"/>
        <w:ind w:left="1440" w:hanging="360"/>
        <w:rPr>
          <w:rFonts w:eastAsia="Times New Roman"/>
          <w:color w:val="000000"/>
          <w:szCs w:val="24"/>
        </w:rPr>
      </w:pPr>
      <w:r w:rsidRPr="00323C53">
        <w:rPr>
          <w:rFonts w:eastAsia="Times New Roman"/>
          <w:color w:val="000000"/>
          <w:szCs w:val="24"/>
        </w:rPr>
        <w:t>f.</w:t>
      </w:r>
      <w:r>
        <w:rPr>
          <w:rFonts w:eastAsia="Times New Roman"/>
          <w:color w:val="000000"/>
          <w:szCs w:val="24"/>
        </w:rPr>
        <w:t xml:space="preserve"> </w:t>
      </w:r>
      <w:r w:rsidR="00054712" w:rsidRPr="00190A1E">
        <w:rPr>
          <w:rFonts w:eastAsia="Times New Roman"/>
          <w:color w:val="000000"/>
          <w:szCs w:val="24"/>
        </w:rPr>
        <w:t>Skewness</w:t>
      </w:r>
    </w:p>
    <w:p w14:paraId="67342993" w14:textId="7CB95EFC" w:rsidR="00054712" w:rsidRPr="00190A1E" w:rsidRDefault="00054712" w:rsidP="00190A1E">
      <w:pPr>
        <w:pStyle w:val="ListParagraph"/>
        <w:spacing w:line="360" w:lineRule="auto"/>
        <w:rPr>
          <w:rFonts w:eastAsia="Times New Roman"/>
          <w:color w:val="000000"/>
          <w:szCs w:val="24"/>
        </w:rPr>
      </w:pPr>
      <w:r w:rsidRPr="00190A1E">
        <w:rPr>
          <w:rFonts w:eastAsia="Times New Roman"/>
          <w:color w:val="000000"/>
          <w:szCs w:val="24"/>
        </w:rPr>
        <w:t xml:space="preserve">Note for skewness, you can use the function in the </w:t>
      </w:r>
      <w:r w:rsidR="00986CBD">
        <w:rPr>
          <w:rFonts w:eastAsia="Times New Roman"/>
          <w:color w:val="000000"/>
          <w:szCs w:val="24"/>
        </w:rPr>
        <w:t>“</w:t>
      </w:r>
      <w:r w:rsidRPr="00190A1E">
        <w:rPr>
          <w:rFonts w:eastAsia="Times New Roman"/>
          <w:color w:val="000000"/>
          <w:szCs w:val="24"/>
        </w:rPr>
        <w:t>moments</w:t>
      </w:r>
      <w:r w:rsidR="00986CBD">
        <w:rPr>
          <w:rFonts w:eastAsia="Times New Roman"/>
          <w:color w:val="000000"/>
          <w:szCs w:val="24"/>
        </w:rPr>
        <w:t>”</w:t>
      </w:r>
      <w:r w:rsidRPr="00190A1E">
        <w:rPr>
          <w:rFonts w:eastAsia="Times New Roman"/>
          <w:color w:val="000000"/>
          <w:szCs w:val="24"/>
        </w:rPr>
        <w:t xml:space="preserve"> library.</w:t>
      </w:r>
    </w:p>
    <w:p w14:paraId="5C99069E" w14:textId="6E7DDCEF" w:rsidR="00054712" w:rsidRPr="00190A1E" w:rsidRDefault="00323C53" w:rsidP="00190A1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323C53">
        <w:rPr>
          <w:rFonts w:eastAsia="Times New Roman"/>
          <w:color w:val="000000"/>
          <w:szCs w:val="24"/>
        </w:rPr>
        <w:t>3.</w:t>
      </w:r>
      <w:r>
        <w:rPr>
          <w:rFonts w:eastAsia="Times New Roman"/>
          <w:color w:val="000000"/>
          <w:szCs w:val="24"/>
        </w:rPr>
        <w:t xml:space="preserve"> </w:t>
      </w:r>
      <w:r w:rsidR="00054712" w:rsidRPr="00190A1E">
        <w:rPr>
          <w:rFonts w:eastAsia="Times New Roman"/>
          <w:color w:val="000000"/>
          <w:szCs w:val="24"/>
        </w:rPr>
        <w:t>Test the function with a vector that has (1,2,3,4,5,6,7,8,9,10,50). You should see something such as:</w:t>
      </w:r>
    </w:p>
    <w:p w14:paraId="0D73B6EC" w14:textId="77777777" w:rsidR="00054712" w:rsidRPr="00190A1E" w:rsidRDefault="00054712" w:rsidP="00190A1E">
      <w:pPr>
        <w:spacing w:after="0" w:line="360" w:lineRule="auto"/>
        <w:ind w:left="1440"/>
        <w:rPr>
          <w:color w:val="000000"/>
        </w:rPr>
      </w:pPr>
      <w:r w:rsidRPr="00190A1E">
        <w:rPr>
          <w:color w:val="000000"/>
        </w:rPr>
        <w:t>[1] "mean: 9.54545454545454"</w:t>
      </w:r>
    </w:p>
    <w:p w14:paraId="2B3D332F" w14:textId="77777777" w:rsidR="00054712" w:rsidRPr="00190A1E" w:rsidRDefault="00054712" w:rsidP="00190A1E">
      <w:pPr>
        <w:spacing w:after="0" w:line="360" w:lineRule="auto"/>
        <w:ind w:left="1440"/>
        <w:rPr>
          <w:color w:val="000000"/>
        </w:rPr>
      </w:pPr>
      <w:r w:rsidRPr="00190A1E">
        <w:rPr>
          <w:color w:val="000000"/>
        </w:rPr>
        <w:t>[1] "median: 6"</w:t>
      </w:r>
    </w:p>
    <w:p w14:paraId="65E1556F" w14:textId="6D91B289" w:rsidR="00054712" w:rsidRPr="00190A1E" w:rsidRDefault="00054712" w:rsidP="00190A1E">
      <w:pPr>
        <w:spacing w:after="0" w:line="360" w:lineRule="auto"/>
        <w:ind w:left="1440"/>
        <w:rPr>
          <w:color w:val="000000"/>
        </w:rPr>
      </w:pPr>
      <w:r w:rsidRPr="00190A1E">
        <w:rPr>
          <w:color w:val="000000"/>
        </w:rPr>
        <w:t>[1] "min: 1 max: 50"</w:t>
      </w:r>
    </w:p>
    <w:p w14:paraId="1097687B" w14:textId="77777777" w:rsidR="00054712" w:rsidRPr="00190A1E" w:rsidRDefault="00054712" w:rsidP="00190A1E">
      <w:pPr>
        <w:spacing w:after="0" w:line="360" w:lineRule="auto"/>
        <w:ind w:left="1440"/>
        <w:rPr>
          <w:color w:val="000000"/>
        </w:rPr>
      </w:pPr>
      <w:r w:rsidRPr="00190A1E">
        <w:rPr>
          <w:color w:val="000000"/>
        </w:rPr>
        <w:t>[1] "</w:t>
      </w:r>
      <w:proofErr w:type="spellStart"/>
      <w:proofErr w:type="gramStart"/>
      <w:r w:rsidRPr="00190A1E">
        <w:rPr>
          <w:color w:val="000000"/>
        </w:rPr>
        <w:t>sd</w:t>
      </w:r>
      <w:proofErr w:type="spellEnd"/>
      <w:proofErr w:type="gramEnd"/>
      <w:r w:rsidRPr="00190A1E">
        <w:rPr>
          <w:color w:val="000000"/>
        </w:rPr>
        <w:t>: 13.7212509368762"</w:t>
      </w:r>
    </w:p>
    <w:p w14:paraId="1B8FF267" w14:textId="77777777" w:rsidR="00054712" w:rsidRPr="00190A1E" w:rsidRDefault="00054712" w:rsidP="00190A1E">
      <w:pPr>
        <w:spacing w:after="0" w:line="360" w:lineRule="auto"/>
        <w:ind w:left="1440"/>
        <w:rPr>
          <w:color w:val="000000"/>
        </w:rPr>
      </w:pPr>
      <w:r w:rsidRPr="00190A1E">
        <w:rPr>
          <w:color w:val="000000"/>
        </w:rPr>
        <w:t>[1] "quantile (0.05 - 0.95): 1.5 -- 30"</w:t>
      </w:r>
    </w:p>
    <w:p w14:paraId="7C532A56" w14:textId="77777777" w:rsidR="00054712" w:rsidRPr="00190A1E" w:rsidRDefault="00054712" w:rsidP="00190A1E">
      <w:pPr>
        <w:spacing w:after="0" w:line="360" w:lineRule="auto"/>
        <w:ind w:left="1440"/>
        <w:rPr>
          <w:color w:val="000000"/>
        </w:rPr>
      </w:pPr>
      <w:r w:rsidRPr="00190A1E">
        <w:rPr>
          <w:color w:val="000000"/>
        </w:rPr>
        <w:t>[1] "skewness: 2.62039633563579"</w:t>
      </w:r>
    </w:p>
    <w:p w14:paraId="1B268614" w14:textId="528A199F" w:rsidR="00A962DF" w:rsidRPr="00190A1E" w:rsidRDefault="00054712" w:rsidP="00190A1E">
      <w:pPr>
        <w:spacing w:line="360" w:lineRule="auto"/>
        <w:rPr>
          <w:b/>
          <w:color w:val="000000"/>
        </w:rPr>
      </w:pPr>
      <w:r w:rsidRPr="00190A1E">
        <w:rPr>
          <w:b/>
          <w:color w:val="000000"/>
        </w:rPr>
        <w:t>Step 2</w:t>
      </w:r>
      <w:r w:rsidR="00A962DF" w:rsidRPr="00190A1E">
        <w:rPr>
          <w:b/>
          <w:color w:val="000000"/>
        </w:rPr>
        <w:t xml:space="preserve">: </w:t>
      </w:r>
      <w:r w:rsidR="00A95D04" w:rsidRPr="00190A1E">
        <w:rPr>
          <w:b/>
          <w:color w:val="000000"/>
        </w:rPr>
        <w:t xml:space="preserve">Creating </w:t>
      </w:r>
      <w:r w:rsidR="00986CBD">
        <w:rPr>
          <w:b/>
          <w:color w:val="000000"/>
        </w:rPr>
        <w:t>s</w:t>
      </w:r>
      <w:r w:rsidR="00986CBD" w:rsidRPr="00190A1E">
        <w:rPr>
          <w:b/>
          <w:color w:val="000000"/>
        </w:rPr>
        <w:t xml:space="preserve">amples </w:t>
      </w:r>
      <w:r w:rsidR="00A95D04" w:rsidRPr="00190A1E">
        <w:rPr>
          <w:b/>
          <w:color w:val="000000"/>
        </w:rPr>
        <w:t xml:space="preserve">in a </w:t>
      </w:r>
      <w:r w:rsidR="00986CBD">
        <w:rPr>
          <w:b/>
          <w:color w:val="000000"/>
        </w:rPr>
        <w:t>j</w:t>
      </w:r>
      <w:r w:rsidR="00986CBD" w:rsidRPr="00190A1E">
        <w:rPr>
          <w:b/>
          <w:color w:val="000000"/>
        </w:rPr>
        <w:t>ar</w:t>
      </w:r>
    </w:p>
    <w:p w14:paraId="58BF1717" w14:textId="10F53295" w:rsidR="00323C53" w:rsidRDefault="00323C53" w:rsidP="00190A1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323C53">
        <w:rPr>
          <w:rFonts w:eastAsia="Times New Roman"/>
          <w:color w:val="000000"/>
          <w:szCs w:val="24"/>
        </w:rPr>
        <w:t>4.</w:t>
      </w:r>
      <w:r>
        <w:rPr>
          <w:rFonts w:eastAsia="Times New Roman"/>
          <w:color w:val="000000"/>
          <w:szCs w:val="24"/>
        </w:rPr>
        <w:t xml:space="preserve"> </w:t>
      </w:r>
      <w:r w:rsidR="00986CBD">
        <w:rPr>
          <w:rFonts w:eastAsia="Times New Roman"/>
          <w:color w:val="000000"/>
          <w:szCs w:val="24"/>
        </w:rPr>
        <w:tab/>
      </w:r>
      <w:r w:rsidR="00A95D04" w:rsidRPr="00190A1E">
        <w:rPr>
          <w:rFonts w:eastAsia="Times New Roman"/>
          <w:color w:val="000000"/>
          <w:szCs w:val="24"/>
        </w:rPr>
        <w:t xml:space="preserve">Create a variable </w:t>
      </w:r>
      <w:r w:rsidR="00986CBD">
        <w:rPr>
          <w:rFonts w:eastAsia="Times New Roman"/>
          <w:color w:val="000000"/>
          <w:szCs w:val="24"/>
        </w:rPr>
        <w:t>“</w:t>
      </w:r>
      <w:r w:rsidR="00A95D04" w:rsidRPr="00190A1E">
        <w:rPr>
          <w:rFonts w:eastAsia="Times New Roman"/>
          <w:color w:val="000000"/>
          <w:szCs w:val="24"/>
        </w:rPr>
        <w:t>jar</w:t>
      </w:r>
      <w:r w:rsidR="00986CBD">
        <w:rPr>
          <w:rFonts w:eastAsia="Times New Roman"/>
          <w:color w:val="000000"/>
          <w:szCs w:val="24"/>
        </w:rPr>
        <w:t>”</w:t>
      </w:r>
      <w:r w:rsidR="00A95D04" w:rsidRPr="00190A1E">
        <w:rPr>
          <w:rFonts w:eastAsia="Times New Roman"/>
          <w:color w:val="000000"/>
          <w:szCs w:val="24"/>
        </w:rPr>
        <w:t xml:space="preserve"> that has 50 red and 50 blue marbles</w:t>
      </w:r>
      <w:r w:rsidR="00986CBD">
        <w:rPr>
          <w:rFonts w:eastAsia="Times New Roman"/>
          <w:color w:val="000000"/>
          <w:szCs w:val="24"/>
        </w:rPr>
        <w:t>.</w:t>
      </w:r>
    </w:p>
    <w:p w14:paraId="2FE7619C" w14:textId="07F3AC2B" w:rsidR="00E8728D" w:rsidRPr="00190A1E" w:rsidRDefault="00A95D04" w:rsidP="00190A1E">
      <w:pPr>
        <w:pStyle w:val="ListParagraph"/>
        <w:spacing w:line="360" w:lineRule="auto"/>
        <w:rPr>
          <w:rFonts w:eastAsia="Times New Roman"/>
          <w:color w:val="000000"/>
          <w:szCs w:val="24"/>
        </w:rPr>
      </w:pPr>
      <w:r w:rsidRPr="00190A1E">
        <w:rPr>
          <w:rFonts w:eastAsia="Times New Roman"/>
          <w:color w:val="000000"/>
          <w:szCs w:val="24"/>
        </w:rPr>
        <w:t>(</w:t>
      </w:r>
      <w:r w:rsidR="00986CBD">
        <w:rPr>
          <w:rFonts w:eastAsia="Times New Roman"/>
          <w:color w:val="000000"/>
          <w:szCs w:val="24"/>
        </w:rPr>
        <w:t>H</w:t>
      </w:r>
      <w:r w:rsidR="00986CBD" w:rsidRPr="00190A1E">
        <w:rPr>
          <w:rFonts w:eastAsia="Times New Roman"/>
          <w:color w:val="000000"/>
          <w:szCs w:val="24"/>
        </w:rPr>
        <w:t>int</w:t>
      </w:r>
      <w:r w:rsidRPr="00190A1E">
        <w:rPr>
          <w:rFonts w:eastAsia="Times New Roman"/>
          <w:color w:val="000000"/>
          <w:szCs w:val="24"/>
        </w:rPr>
        <w:t xml:space="preserve">: </w:t>
      </w:r>
      <w:r w:rsidR="00986CBD">
        <w:rPr>
          <w:rFonts w:eastAsia="Times New Roman"/>
          <w:color w:val="000000"/>
          <w:szCs w:val="24"/>
        </w:rPr>
        <w:t>T</w:t>
      </w:r>
      <w:r w:rsidR="00986CBD" w:rsidRPr="00190A1E">
        <w:rPr>
          <w:rFonts w:eastAsia="Times New Roman"/>
          <w:color w:val="000000"/>
          <w:szCs w:val="24"/>
        </w:rPr>
        <w:t xml:space="preserve">he </w:t>
      </w:r>
      <w:r w:rsidRPr="00190A1E">
        <w:rPr>
          <w:rFonts w:eastAsia="Times New Roman"/>
          <w:color w:val="000000"/>
          <w:szCs w:val="24"/>
        </w:rPr>
        <w:t xml:space="preserve">jar can have strings as objects, with some of the strings being </w:t>
      </w:r>
      <w:r w:rsidR="00986CBD">
        <w:rPr>
          <w:rFonts w:eastAsia="Times New Roman"/>
          <w:color w:val="000000"/>
          <w:szCs w:val="24"/>
        </w:rPr>
        <w:t>“</w:t>
      </w:r>
      <w:r w:rsidRPr="00190A1E">
        <w:rPr>
          <w:rFonts w:eastAsia="Times New Roman"/>
          <w:color w:val="000000"/>
          <w:szCs w:val="24"/>
        </w:rPr>
        <w:t>red</w:t>
      </w:r>
      <w:r w:rsidR="00986CBD">
        <w:rPr>
          <w:rFonts w:eastAsia="Times New Roman"/>
          <w:color w:val="000000"/>
          <w:szCs w:val="24"/>
        </w:rPr>
        <w:t>”</w:t>
      </w:r>
      <w:r w:rsidRPr="00190A1E">
        <w:rPr>
          <w:rFonts w:eastAsia="Times New Roman"/>
          <w:color w:val="000000"/>
          <w:szCs w:val="24"/>
        </w:rPr>
        <w:t xml:space="preserve"> and some being </w:t>
      </w:r>
      <w:r w:rsidR="00986CBD">
        <w:rPr>
          <w:rFonts w:eastAsia="Times New Roman"/>
          <w:color w:val="000000"/>
          <w:szCs w:val="24"/>
        </w:rPr>
        <w:t>“</w:t>
      </w:r>
      <w:r w:rsidRPr="00190A1E">
        <w:rPr>
          <w:rFonts w:eastAsia="Times New Roman"/>
          <w:color w:val="000000"/>
          <w:szCs w:val="24"/>
        </w:rPr>
        <w:t>blue</w:t>
      </w:r>
      <w:r w:rsidR="00986CBD">
        <w:rPr>
          <w:rFonts w:eastAsia="Times New Roman"/>
          <w:color w:val="000000"/>
          <w:szCs w:val="24"/>
        </w:rPr>
        <w:t>”)</w:t>
      </w:r>
    </w:p>
    <w:p w14:paraId="34D68369" w14:textId="2A209290" w:rsidR="00A962DF" w:rsidRPr="00190A1E" w:rsidRDefault="00323C53" w:rsidP="00190A1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323C53">
        <w:rPr>
          <w:rFonts w:eastAsia="Times New Roman"/>
          <w:color w:val="000000"/>
          <w:szCs w:val="24"/>
        </w:rPr>
        <w:lastRenderedPageBreak/>
        <w:t>5.</w:t>
      </w:r>
      <w:r>
        <w:rPr>
          <w:rFonts w:eastAsia="Times New Roman"/>
          <w:color w:val="000000"/>
          <w:szCs w:val="24"/>
        </w:rPr>
        <w:t xml:space="preserve"> </w:t>
      </w:r>
      <w:r w:rsidR="00986CBD">
        <w:rPr>
          <w:rFonts w:eastAsia="Times New Roman"/>
          <w:color w:val="000000"/>
          <w:szCs w:val="24"/>
        </w:rPr>
        <w:tab/>
      </w:r>
      <w:r w:rsidR="00A95D04" w:rsidRPr="00190A1E">
        <w:rPr>
          <w:rFonts w:eastAsia="Times New Roman"/>
          <w:color w:val="000000"/>
          <w:szCs w:val="24"/>
        </w:rPr>
        <w:t>Confirm there are 50 reds by summing the samples that are red</w:t>
      </w:r>
      <w:r w:rsidR="00986CBD">
        <w:rPr>
          <w:rFonts w:eastAsia="Times New Roman"/>
          <w:color w:val="000000"/>
          <w:szCs w:val="24"/>
        </w:rPr>
        <w:t>.</w:t>
      </w:r>
    </w:p>
    <w:p w14:paraId="6119396C" w14:textId="1A7221C1" w:rsidR="00A95D04" w:rsidRPr="00190A1E" w:rsidRDefault="00323C53" w:rsidP="00190A1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323C53">
        <w:rPr>
          <w:rFonts w:eastAsia="Times New Roman"/>
          <w:color w:val="000000"/>
          <w:szCs w:val="24"/>
        </w:rPr>
        <w:t>6.</w:t>
      </w:r>
      <w:r>
        <w:rPr>
          <w:rFonts w:eastAsia="Times New Roman"/>
          <w:color w:val="000000"/>
          <w:szCs w:val="24"/>
        </w:rPr>
        <w:t xml:space="preserve"> </w:t>
      </w:r>
      <w:r w:rsidR="00986CBD">
        <w:rPr>
          <w:rFonts w:eastAsia="Times New Roman"/>
          <w:color w:val="000000"/>
          <w:szCs w:val="24"/>
        </w:rPr>
        <w:tab/>
      </w:r>
      <w:r w:rsidR="00A95D04" w:rsidRPr="00190A1E">
        <w:rPr>
          <w:rFonts w:eastAsia="Times New Roman"/>
          <w:color w:val="000000"/>
          <w:szCs w:val="24"/>
        </w:rPr>
        <w:t xml:space="preserve">Sample 10 </w:t>
      </w:r>
      <w:r w:rsidR="00986CBD">
        <w:rPr>
          <w:rFonts w:eastAsia="Times New Roman"/>
          <w:color w:val="000000"/>
          <w:szCs w:val="24"/>
        </w:rPr>
        <w:t>“</w:t>
      </w:r>
      <w:r w:rsidR="00A95D04" w:rsidRPr="00190A1E">
        <w:rPr>
          <w:rFonts w:eastAsia="Times New Roman"/>
          <w:color w:val="000000"/>
          <w:szCs w:val="24"/>
        </w:rPr>
        <w:t>marbles</w:t>
      </w:r>
      <w:r w:rsidR="00986CBD">
        <w:rPr>
          <w:rFonts w:eastAsia="Times New Roman"/>
          <w:color w:val="000000"/>
          <w:szCs w:val="24"/>
        </w:rPr>
        <w:t>”</w:t>
      </w:r>
      <w:r w:rsidR="00A95D04" w:rsidRPr="00190A1E">
        <w:rPr>
          <w:rFonts w:eastAsia="Times New Roman"/>
          <w:color w:val="000000"/>
          <w:szCs w:val="24"/>
        </w:rPr>
        <w:t xml:space="preserve"> (really strings) from the jar. How many are red? What was the percentage of red marbles?</w:t>
      </w:r>
    </w:p>
    <w:p w14:paraId="01798BB6" w14:textId="242A75B9" w:rsidR="00A95D04" w:rsidRPr="00190A1E" w:rsidRDefault="00323C53" w:rsidP="00190A1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323C53">
        <w:rPr>
          <w:rFonts w:eastAsia="Times New Roman"/>
          <w:color w:val="000000"/>
          <w:szCs w:val="24"/>
        </w:rPr>
        <w:t>7.</w:t>
      </w:r>
      <w:r>
        <w:rPr>
          <w:rFonts w:eastAsia="Times New Roman"/>
          <w:color w:val="000000"/>
          <w:szCs w:val="24"/>
        </w:rPr>
        <w:t xml:space="preserve"> </w:t>
      </w:r>
      <w:r w:rsidR="00986CBD">
        <w:rPr>
          <w:rFonts w:eastAsia="Times New Roman"/>
          <w:color w:val="000000"/>
          <w:szCs w:val="24"/>
        </w:rPr>
        <w:tab/>
      </w:r>
      <w:r w:rsidR="00A95D04" w:rsidRPr="00190A1E">
        <w:rPr>
          <w:rFonts w:eastAsia="Times New Roman"/>
          <w:color w:val="000000"/>
          <w:szCs w:val="24"/>
        </w:rPr>
        <w:t xml:space="preserve">Do the sampling 20 times, using the </w:t>
      </w:r>
      <w:r w:rsidR="00986CBD">
        <w:rPr>
          <w:rFonts w:eastAsia="Times New Roman"/>
          <w:color w:val="000000"/>
          <w:szCs w:val="24"/>
        </w:rPr>
        <w:t>“</w:t>
      </w:r>
      <w:r w:rsidR="00A95D04" w:rsidRPr="00190A1E">
        <w:rPr>
          <w:rFonts w:eastAsia="Times New Roman"/>
          <w:color w:val="000000"/>
          <w:szCs w:val="24"/>
        </w:rPr>
        <w:t>replicate</w:t>
      </w:r>
      <w:r w:rsidR="00986CBD">
        <w:rPr>
          <w:rFonts w:eastAsia="Times New Roman"/>
          <w:color w:val="000000"/>
          <w:szCs w:val="24"/>
        </w:rPr>
        <w:t>”</w:t>
      </w:r>
      <w:r w:rsidR="00A95D04" w:rsidRPr="00190A1E">
        <w:rPr>
          <w:rFonts w:eastAsia="Times New Roman"/>
          <w:color w:val="000000"/>
          <w:szCs w:val="24"/>
        </w:rPr>
        <w:t xml:space="preserve"> command. This should generate a list of 20 numbers. Each number is the mean of how many reds there were in 10 samples. </w:t>
      </w:r>
      <w:r w:rsidR="00410301" w:rsidRPr="00190A1E">
        <w:rPr>
          <w:rFonts w:eastAsia="Times New Roman"/>
          <w:color w:val="000000"/>
          <w:szCs w:val="24"/>
        </w:rPr>
        <w:t xml:space="preserve">Use your </w:t>
      </w:r>
      <w:proofErr w:type="spellStart"/>
      <w:r w:rsidR="00410301" w:rsidRPr="00190A1E">
        <w:rPr>
          <w:rFonts w:eastAsia="Times New Roman"/>
          <w:color w:val="000000"/>
          <w:szCs w:val="24"/>
        </w:rPr>
        <w:t>printVecInfo</w:t>
      </w:r>
      <w:proofErr w:type="spellEnd"/>
      <w:r w:rsidR="00410301" w:rsidRPr="00190A1E">
        <w:rPr>
          <w:rFonts w:eastAsia="Times New Roman"/>
          <w:color w:val="000000"/>
          <w:szCs w:val="24"/>
        </w:rPr>
        <w:t xml:space="preserve"> to see information of the samples. Also generate a histogram of the samples.</w:t>
      </w:r>
    </w:p>
    <w:p w14:paraId="269EC19A" w14:textId="42F5E1A7" w:rsidR="00054712" w:rsidRPr="00190A1E" w:rsidRDefault="00323C53" w:rsidP="00190A1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323C53">
        <w:rPr>
          <w:rFonts w:eastAsia="Times New Roman"/>
          <w:color w:val="000000"/>
          <w:szCs w:val="24"/>
        </w:rPr>
        <w:t>8.</w:t>
      </w:r>
      <w:r>
        <w:rPr>
          <w:rFonts w:eastAsia="Times New Roman"/>
          <w:color w:val="000000"/>
          <w:szCs w:val="24"/>
        </w:rPr>
        <w:t xml:space="preserve"> </w:t>
      </w:r>
      <w:r w:rsidR="00986CBD">
        <w:rPr>
          <w:rFonts w:eastAsia="Times New Roman"/>
          <w:color w:val="000000"/>
          <w:szCs w:val="24"/>
        </w:rPr>
        <w:tab/>
      </w:r>
      <w:r w:rsidR="00410301" w:rsidRPr="00190A1E">
        <w:rPr>
          <w:rFonts w:eastAsia="Times New Roman"/>
          <w:color w:val="000000"/>
          <w:szCs w:val="24"/>
        </w:rPr>
        <w:t>Repeat #7</w:t>
      </w:r>
      <w:r w:rsidR="00A95D04" w:rsidRPr="00190A1E">
        <w:rPr>
          <w:rFonts w:eastAsia="Times New Roman"/>
          <w:color w:val="000000"/>
          <w:szCs w:val="24"/>
        </w:rPr>
        <w:t xml:space="preserve">, but this time sample the jar 100 times. You should </w:t>
      </w:r>
      <w:r w:rsidR="00410301" w:rsidRPr="00190A1E">
        <w:rPr>
          <w:rFonts w:eastAsia="Times New Roman"/>
          <w:color w:val="000000"/>
          <w:szCs w:val="24"/>
        </w:rPr>
        <w:t xml:space="preserve">get </w:t>
      </w:r>
      <w:r w:rsidR="000725FB" w:rsidRPr="00190A1E">
        <w:rPr>
          <w:rFonts w:eastAsia="Times New Roman"/>
          <w:color w:val="000000"/>
          <w:szCs w:val="24"/>
        </w:rPr>
        <w:t>100</w:t>
      </w:r>
      <w:r w:rsidR="00A95D04" w:rsidRPr="00190A1E">
        <w:rPr>
          <w:rFonts w:eastAsia="Times New Roman"/>
          <w:color w:val="000000"/>
          <w:szCs w:val="24"/>
        </w:rPr>
        <w:t xml:space="preserve"> numbers, this time each number </w:t>
      </w:r>
      <w:r w:rsidR="00986CBD" w:rsidRPr="00190A1E">
        <w:rPr>
          <w:rFonts w:eastAsia="Times New Roman"/>
          <w:color w:val="000000"/>
          <w:szCs w:val="24"/>
        </w:rPr>
        <w:t>represent</w:t>
      </w:r>
      <w:r w:rsidR="00986CBD">
        <w:rPr>
          <w:rFonts w:eastAsia="Times New Roman"/>
          <w:color w:val="000000"/>
          <w:szCs w:val="24"/>
        </w:rPr>
        <w:t>ing</w:t>
      </w:r>
      <w:r w:rsidR="00986CBD" w:rsidRPr="00190A1E">
        <w:rPr>
          <w:rFonts w:eastAsia="Times New Roman"/>
          <w:color w:val="000000"/>
          <w:szCs w:val="24"/>
        </w:rPr>
        <w:t xml:space="preserve"> </w:t>
      </w:r>
      <w:r w:rsidR="00A95D04" w:rsidRPr="00190A1E">
        <w:rPr>
          <w:rFonts w:eastAsia="Times New Roman"/>
          <w:color w:val="000000"/>
          <w:szCs w:val="24"/>
        </w:rPr>
        <w:t>the mean of ho</w:t>
      </w:r>
      <w:r w:rsidR="00410301" w:rsidRPr="00190A1E">
        <w:rPr>
          <w:rFonts w:eastAsia="Times New Roman"/>
          <w:color w:val="000000"/>
          <w:szCs w:val="24"/>
        </w:rPr>
        <w:t>w many reds there were in the 1</w:t>
      </w:r>
      <w:r w:rsidR="00A95D04" w:rsidRPr="00190A1E">
        <w:rPr>
          <w:rFonts w:eastAsia="Times New Roman"/>
          <w:color w:val="000000"/>
          <w:szCs w:val="24"/>
        </w:rPr>
        <w:t>0</w:t>
      </w:r>
      <w:r w:rsidR="00410301" w:rsidRPr="00190A1E">
        <w:rPr>
          <w:rFonts w:eastAsia="Times New Roman"/>
          <w:color w:val="000000"/>
          <w:szCs w:val="24"/>
        </w:rPr>
        <w:t>0</w:t>
      </w:r>
      <w:r w:rsidR="00A95D04" w:rsidRPr="00190A1E">
        <w:rPr>
          <w:rFonts w:eastAsia="Times New Roman"/>
          <w:color w:val="000000"/>
          <w:szCs w:val="24"/>
        </w:rPr>
        <w:t xml:space="preserve"> samples. </w:t>
      </w:r>
      <w:r w:rsidR="00410301" w:rsidRPr="00190A1E">
        <w:rPr>
          <w:rFonts w:eastAsia="Times New Roman"/>
          <w:color w:val="000000"/>
          <w:szCs w:val="24"/>
        </w:rPr>
        <w:t xml:space="preserve">Use your </w:t>
      </w:r>
      <w:proofErr w:type="spellStart"/>
      <w:r w:rsidR="00410301" w:rsidRPr="00190A1E">
        <w:rPr>
          <w:rFonts w:eastAsia="Times New Roman"/>
          <w:color w:val="000000"/>
          <w:szCs w:val="24"/>
        </w:rPr>
        <w:t>printVecInfo</w:t>
      </w:r>
      <w:proofErr w:type="spellEnd"/>
      <w:r w:rsidR="00410301" w:rsidRPr="00190A1E">
        <w:rPr>
          <w:rFonts w:eastAsia="Times New Roman"/>
          <w:color w:val="000000"/>
          <w:szCs w:val="24"/>
        </w:rPr>
        <w:t xml:space="preserve"> to see information of the samples. Also generate a histogram of the samples.</w:t>
      </w:r>
    </w:p>
    <w:p w14:paraId="1B2ABADE" w14:textId="40B385D9" w:rsidR="00410301" w:rsidRPr="00190A1E" w:rsidRDefault="00323C53" w:rsidP="00190A1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323C53">
        <w:rPr>
          <w:rFonts w:eastAsia="Times New Roman"/>
          <w:color w:val="000000"/>
          <w:szCs w:val="24"/>
        </w:rPr>
        <w:t>9.</w:t>
      </w:r>
      <w:r>
        <w:rPr>
          <w:rFonts w:eastAsia="Times New Roman"/>
          <w:color w:val="000000"/>
          <w:szCs w:val="24"/>
        </w:rPr>
        <w:t xml:space="preserve"> </w:t>
      </w:r>
      <w:r w:rsidR="00986CBD">
        <w:rPr>
          <w:rFonts w:eastAsia="Times New Roman"/>
          <w:color w:val="000000"/>
          <w:szCs w:val="24"/>
        </w:rPr>
        <w:tab/>
      </w:r>
      <w:r w:rsidR="00410301" w:rsidRPr="00190A1E">
        <w:rPr>
          <w:rFonts w:eastAsia="Times New Roman"/>
          <w:color w:val="000000"/>
          <w:szCs w:val="24"/>
        </w:rPr>
        <w:t>Repeat #8, but this time replicate the sampling 1</w:t>
      </w:r>
      <w:r w:rsidR="00986CBD">
        <w:rPr>
          <w:rFonts w:eastAsia="Times New Roman"/>
          <w:color w:val="000000"/>
          <w:szCs w:val="24"/>
        </w:rPr>
        <w:t>,</w:t>
      </w:r>
      <w:r w:rsidR="00410301" w:rsidRPr="00190A1E">
        <w:rPr>
          <w:rFonts w:eastAsia="Times New Roman"/>
          <w:color w:val="000000"/>
          <w:szCs w:val="24"/>
        </w:rPr>
        <w:t>00</w:t>
      </w:r>
      <w:r w:rsidR="000725FB" w:rsidRPr="00190A1E">
        <w:rPr>
          <w:rFonts w:eastAsia="Times New Roman"/>
          <w:color w:val="000000"/>
          <w:szCs w:val="24"/>
        </w:rPr>
        <w:t>0</w:t>
      </w:r>
      <w:r w:rsidR="00410301" w:rsidRPr="00190A1E">
        <w:rPr>
          <w:rFonts w:eastAsia="Times New Roman"/>
          <w:color w:val="000000"/>
          <w:szCs w:val="24"/>
        </w:rPr>
        <w:t xml:space="preserve"> times. You should get 1</w:t>
      </w:r>
      <w:r w:rsidR="00986CBD">
        <w:rPr>
          <w:rFonts w:eastAsia="Times New Roman"/>
          <w:color w:val="000000"/>
          <w:szCs w:val="24"/>
        </w:rPr>
        <w:t>,</w:t>
      </w:r>
      <w:r w:rsidR="00410301" w:rsidRPr="00190A1E">
        <w:rPr>
          <w:rFonts w:eastAsia="Times New Roman"/>
          <w:color w:val="000000"/>
          <w:szCs w:val="24"/>
        </w:rPr>
        <w:t>00</w:t>
      </w:r>
      <w:r w:rsidR="000725FB" w:rsidRPr="00190A1E">
        <w:rPr>
          <w:rFonts w:eastAsia="Times New Roman"/>
          <w:color w:val="000000"/>
          <w:szCs w:val="24"/>
        </w:rPr>
        <w:t>0</w:t>
      </w:r>
      <w:r w:rsidR="00410301" w:rsidRPr="00190A1E">
        <w:rPr>
          <w:rFonts w:eastAsia="Times New Roman"/>
          <w:color w:val="000000"/>
          <w:szCs w:val="24"/>
        </w:rPr>
        <w:t xml:space="preserve"> numbers, this time each number </w:t>
      </w:r>
      <w:r w:rsidR="00986CBD" w:rsidRPr="00190A1E">
        <w:rPr>
          <w:rFonts w:eastAsia="Times New Roman"/>
          <w:color w:val="000000"/>
          <w:szCs w:val="24"/>
        </w:rPr>
        <w:t>represent</w:t>
      </w:r>
      <w:r w:rsidR="00986CBD">
        <w:rPr>
          <w:rFonts w:eastAsia="Times New Roman"/>
          <w:color w:val="000000"/>
          <w:szCs w:val="24"/>
        </w:rPr>
        <w:t>ing</w:t>
      </w:r>
      <w:r w:rsidR="00986CBD" w:rsidRPr="00190A1E">
        <w:rPr>
          <w:rFonts w:eastAsia="Times New Roman"/>
          <w:color w:val="000000"/>
          <w:szCs w:val="24"/>
        </w:rPr>
        <w:t xml:space="preserve"> </w:t>
      </w:r>
      <w:r w:rsidR="00410301" w:rsidRPr="00190A1E">
        <w:rPr>
          <w:rFonts w:eastAsia="Times New Roman"/>
          <w:color w:val="000000"/>
          <w:szCs w:val="24"/>
        </w:rPr>
        <w:t>the mean of how many reds there were in the 1</w:t>
      </w:r>
      <w:r w:rsidR="00986CBD">
        <w:rPr>
          <w:rFonts w:eastAsia="Times New Roman"/>
          <w:color w:val="000000"/>
          <w:szCs w:val="24"/>
        </w:rPr>
        <w:t>,</w:t>
      </w:r>
      <w:r w:rsidR="00410301" w:rsidRPr="00190A1E">
        <w:rPr>
          <w:rFonts w:eastAsia="Times New Roman"/>
          <w:color w:val="000000"/>
          <w:szCs w:val="24"/>
        </w:rPr>
        <w:t>00</w:t>
      </w:r>
      <w:r w:rsidR="000725FB" w:rsidRPr="00190A1E">
        <w:rPr>
          <w:rFonts w:eastAsia="Times New Roman"/>
          <w:color w:val="000000"/>
          <w:szCs w:val="24"/>
        </w:rPr>
        <w:t>0</w:t>
      </w:r>
      <w:r w:rsidR="00410301" w:rsidRPr="00190A1E">
        <w:rPr>
          <w:rFonts w:eastAsia="Times New Roman"/>
          <w:color w:val="000000"/>
          <w:szCs w:val="24"/>
        </w:rPr>
        <w:t xml:space="preserve"> samples. Use your </w:t>
      </w:r>
      <w:proofErr w:type="spellStart"/>
      <w:r w:rsidR="00410301" w:rsidRPr="00190A1E">
        <w:rPr>
          <w:rFonts w:eastAsia="Times New Roman"/>
          <w:color w:val="000000"/>
          <w:szCs w:val="24"/>
        </w:rPr>
        <w:t>printVecInfo</w:t>
      </w:r>
      <w:proofErr w:type="spellEnd"/>
      <w:r w:rsidR="00410301" w:rsidRPr="00190A1E">
        <w:rPr>
          <w:rFonts w:eastAsia="Times New Roman"/>
          <w:color w:val="000000"/>
          <w:szCs w:val="24"/>
        </w:rPr>
        <w:t xml:space="preserve"> to see information of the samples. Also generate a histogram of the samples.</w:t>
      </w:r>
    </w:p>
    <w:p w14:paraId="04D349C2" w14:textId="157FAE6D" w:rsidR="00A95D04" w:rsidRPr="00190A1E" w:rsidRDefault="00410301" w:rsidP="00190A1E">
      <w:pPr>
        <w:spacing w:line="360" w:lineRule="auto"/>
        <w:rPr>
          <w:b/>
          <w:color w:val="000000"/>
        </w:rPr>
      </w:pPr>
      <w:r w:rsidRPr="00190A1E">
        <w:rPr>
          <w:b/>
          <w:color w:val="000000"/>
        </w:rPr>
        <w:t>Step 3</w:t>
      </w:r>
      <w:r w:rsidR="00A95D04" w:rsidRPr="00190A1E">
        <w:rPr>
          <w:b/>
          <w:color w:val="000000"/>
        </w:rPr>
        <w:t xml:space="preserve">: </w:t>
      </w:r>
      <w:r w:rsidRPr="00190A1E">
        <w:rPr>
          <w:b/>
          <w:color w:val="000000"/>
        </w:rPr>
        <w:t>Explore the air</w:t>
      </w:r>
      <w:r w:rsidR="00986CBD">
        <w:rPr>
          <w:b/>
          <w:color w:val="000000"/>
        </w:rPr>
        <w:t xml:space="preserve"> </w:t>
      </w:r>
      <w:r w:rsidRPr="00190A1E">
        <w:rPr>
          <w:b/>
          <w:color w:val="000000"/>
        </w:rPr>
        <w:t>quality dataset</w:t>
      </w:r>
    </w:p>
    <w:p w14:paraId="38C15AFD" w14:textId="53D12448" w:rsidR="00A95D04" w:rsidRPr="00190A1E" w:rsidRDefault="00323C53" w:rsidP="00190A1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323C53">
        <w:rPr>
          <w:rFonts w:eastAsia="Times New Roman"/>
          <w:color w:val="000000"/>
          <w:szCs w:val="24"/>
        </w:rPr>
        <w:t>10.</w:t>
      </w:r>
      <w:r>
        <w:rPr>
          <w:rFonts w:eastAsia="Times New Roman"/>
          <w:color w:val="000000"/>
          <w:szCs w:val="24"/>
        </w:rPr>
        <w:t xml:space="preserve"> </w:t>
      </w:r>
      <w:r w:rsidR="00410301" w:rsidRPr="00190A1E">
        <w:rPr>
          <w:rFonts w:eastAsia="Times New Roman"/>
          <w:color w:val="000000"/>
          <w:szCs w:val="24"/>
        </w:rPr>
        <w:t xml:space="preserve">Store the </w:t>
      </w:r>
      <w:r w:rsidR="00986CBD">
        <w:rPr>
          <w:rFonts w:eastAsia="Times New Roman"/>
          <w:color w:val="000000"/>
          <w:szCs w:val="24"/>
        </w:rPr>
        <w:t>“</w:t>
      </w:r>
      <w:r w:rsidR="00410301" w:rsidRPr="00190A1E">
        <w:rPr>
          <w:rFonts w:eastAsia="Times New Roman"/>
          <w:color w:val="000000"/>
          <w:szCs w:val="24"/>
        </w:rPr>
        <w:t>air</w:t>
      </w:r>
      <w:r w:rsidR="00986CBD">
        <w:rPr>
          <w:rFonts w:eastAsia="Times New Roman"/>
          <w:color w:val="000000"/>
          <w:szCs w:val="24"/>
        </w:rPr>
        <w:t xml:space="preserve"> </w:t>
      </w:r>
      <w:r w:rsidR="00410301" w:rsidRPr="00190A1E">
        <w:rPr>
          <w:rFonts w:eastAsia="Times New Roman"/>
          <w:color w:val="000000"/>
          <w:szCs w:val="24"/>
        </w:rPr>
        <w:t>quality</w:t>
      </w:r>
      <w:r w:rsidR="00986CBD">
        <w:rPr>
          <w:rFonts w:eastAsia="Times New Roman"/>
          <w:color w:val="000000"/>
          <w:szCs w:val="24"/>
        </w:rPr>
        <w:t>”</w:t>
      </w:r>
      <w:r w:rsidR="00410301" w:rsidRPr="00190A1E">
        <w:rPr>
          <w:rFonts w:eastAsia="Times New Roman"/>
          <w:color w:val="000000"/>
          <w:szCs w:val="24"/>
        </w:rPr>
        <w:t xml:space="preserve"> dataset into a temporary variable</w:t>
      </w:r>
      <w:r w:rsidR="00986CBD">
        <w:rPr>
          <w:rFonts w:eastAsia="Times New Roman"/>
          <w:color w:val="000000"/>
          <w:szCs w:val="24"/>
        </w:rPr>
        <w:t>.</w:t>
      </w:r>
    </w:p>
    <w:p w14:paraId="1F3C279C" w14:textId="1969C9FB" w:rsidR="00410301" w:rsidRPr="00190A1E" w:rsidRDefault="00323C53" w:rsidP="00190A1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323C53">
        <w:rPr>
          <w:rFonts w:eastAsia="Times New Roman"/>
          <w:color w:val="000000"/>
          <w:szCs w:val="24"/>
        </w:rPr>
        <w:t>11.</w:t>
      </w:r>
      <w:r>
        <w:rPr>
          <w:rFonts w:eastAsia="Times New Roman"/>
          <w:color w:val="000000"/>
          <w:szCs w:val="24"/>
        </w:rPr>
        <w:t xml:space="preserve"> </w:t>
      </w:r>
      <w:r w:rsidR="00410301" w:rsidRPr="00190A1E">
        <w:rPr>
          <w:rFonts w:eastAsia="Times New Roman"/>
          <w:color w:val="000000"/>
          <w:szCs w:val="24"/>
        </w:rPr>
        <w:t>Clean the dataset (i.e. remove the NAs)</w:t>
      </w:r>
      <w:r w:rsidR="00986CBD">
        <w:rPr>
          <w:rFonts w:eastAsia="Times New Roman"/>
          <w:color w:val="000000"/>
          <w:szCs w:val="24"/>
        </w:rPr>
        <w:t>.</w:t>
      </w:r>
    </w:p>
    <w:p w14:paraId="6D301F5F" w14:textId="3B945538" w:rsidR="00410301" w:rsidRPr="00190A1E" w:rsidRDefault="00323C53" w:rsidP="00190A1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323C53">
        <w:rPr>
          <w:rFonts w:eastAsia="Times New Roman"/>
          <w:color w:val="000000"/>
          <w:szCs w:val="24"/>
        </w:rPr>
        <w:t>12.</w:t>
      </w:r>
      <w:r>
        <w:rPr>
          <w:rFonts w:eastAsia="Times New Roman"/>
          <w:color w:val="000000"/>
          <w:szCs w:val="24"/>
        </w:rPr>
        <w:t xml:space="preserve"> </w:t>
      </w:r>
      <w:r w:rsidR="00410301" w:rsidRPr="00190A1E">
        <w:rPr>
          <w:rFonts w:eastAsia="Times New Roman"/>
          <w:color w:val="000000"/>
          <w:szCs w:val="24"/>
        </w:rPr>
        <w:t xml:space="preserve">Explore </w:t>
      </w:r>
      <w:r w:rsidR="005279F6">
        <w:rPr>
          <w:rFonts w:eastAsia="Times New Roman"/>
          <w:color w:val="000000"/>
          <w:szCs w:val="24"/>
        </w:rPr>
        <w:t>o</w:t>
      </w:r>
      <w:r w:rsidR="005279F6" w:rsidRPr="00190A1E">
        <w:rPr>
          <w:rFonts w:eastAsia="Times New Roman"/>
          <w:color w:val="000000"/>
          <w:szCs w:val="24"/>
        </w:rPr>
        <w:t>zone</w:t>
      </w:r>
      <w:r w:rsidR="00410301" w:rsidRPr="00190A1E">
        <w:rPr>
          <w:rFonts w:eastAsia="Times New Roman"/>
          <w:color w:val="000000"/>
          <w:szCs w:val="24"/>
        </w:rPr>
        <w:t xml:space="preserve">, </w:t>
      </w:r>
      <w:r w:rsidR="005279F6">
        <w:rPr>
          <w:rFonts w:eastAsia="Times New Roman"/>
          <w:color w:val="000000"/>
          <w:szCs w:val="24"/>
        </w:rPr>
        <w:t>w</w:t>
      </w:r>
      <w:r w:rsidR="005279F6" w:rsidRPr="00190A1E">
        <w:rPr>
          <w:rFonts w:eastAsia="Times New Roman"/>
          <w:color w:val="000000"/>
          <w:szCs w:val="24"/>
        </w:rPr>
        <w:t xml:space="preserve">ind </w:t>
      </w:r>
      <w:r w:rsidR="00410301" w:rsidRPr="00190A1E">
        <w:rPr>
          <w:rFonts w:eastAsia="Times New Roman"/>
          <w:color w:val="000000"/>
          <w:szCs w:val="24"/>
        </w:rPr>
        <w:t xml:space="preserve">and </w:t>
      </w:r>
      <w:r w:rsidR="005279F6">
        <w:rPr>
          <w:rFonts w:eastAsia="Times New Roman"/>
          <w:color w:val="000000"/>
          <w:szCs w:val="24"/>
        </w:rPr>
        <w:t>t</w:t>
      </w:r>
      <w:r w:rsidR="005279F6" w:rsidRPr="00190A1E">
        <w:rPr>
          <w:rFonts w:eastAsia="Times New Roman"/>
          <w:color w:val="000000"/>
          <w:szCs w:val="24"/>
        </w:rPr>
        <w:t xml:space="preserve">emp </w:t>
      </w:r>
      <w:r w:rsidR="00410301" w:rsidRPr="00190A1E">
        <w:rPr>
          <w:rFonts w:eastAsia="Times New Roman"/>
          <w:color w:val="000000"/>
          <w:szCs w:val="24"/>
        </w:rPr>
        <w:t xml:space="preserve">by doing a </w:t>
      </w:r>
      <w:r w:rsidR="00986CBD">
        <w:rPr>
          <w:rFonts w:eastAsia="Times New Roman"/>
          <w:color w:val="000000"/>
          <w:szCs w:val="24"/>
        </w:rPr>
        <w:t>“</w:t>
      </w:r>
      <w:proofErr w:type="spellStart"/>
      <w:r w:rsidR="00410301" w:rsidRPr="00190A1E">
        <w:rPr>
          <w:rFonts w:eastAsia="Times New Roman"/>
          <w:color w:val="000000"/>
          <w:szCs w:val="24"/>
        </w:rPr>
        <w:t>printVecInfo</w:t>
      </w:r>
      <w:proofErr w:type="spellEnd"/>
      <w:r w:rsidR="00986CBD">
        <w:rPr>
          <w:rFonts w:eastAsia="Times New Roman"/>
          <w:color w:val="000000"/>
          <w:szCs w:val="24"/>
        </w:rPr>
        <w:t>”</w:t>
      </w:r>
      <w:r w:rsidR="00410301" w:rsidRPr="00190A1E">
        <w:rPr>
          <w:rFonts w:eastAsia="Times New Roman"/>
          <w:color w:val="000000"/>
          <w:szCs w:val="24"/>
        </w:rPr>
        <w:t xml:space="preserve"> on each as well as generating a histogram for each</w:t>
      </w:r>
      <w:r w:rsidR="005279F6">
        <w:rPr>
          <w:rFonts w:eastAsia="Times New Roman"/>
          <w:color w:val="000000"/>
          <w:szCs w:val="24"/>
        </w:rPr>
        <w:t>.</w:t>
      </w:r>
    </w:p>
    <w:p w14:paraId="3D06CD97" w14:textId="77777777" w:rsidR="0070036A" w:rsidRPr="00190A1E" w:rsidRDefault="0070036A" w:rsidP="00190A1E">
      <w:pPr>
        <w:spacing w:after="0" w:line="360" w:lineRule="auto"/>
        <w:rPr>
          <w:color w:val="000000"/>
        </w:rPr>
      </w:pPr>
    </w:p>
    <w:sectPr w:rsidR="0070036A" w:rsidRPr="00190A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E6EB3" w14:textId="77777777" w:rsidR="00F007DD" w:rsidRDefault="00F007DD" w:rsidP="00065C40">
      <w:pPr>
        <w:spacing w:after="0"/>
      </w:pPr>
      <w:r>
        <w:separator/>
      </w:r>
    </w:p>
  </w:endnote>
  <w:endnote w:type="continuationSeparator" w:id="0">
    <w:p w14:paraId="0308AAF3" w14:textId="77777777" w:rsidR="00F007DD" w:rsidRDefault="00F007DD" w:rsidP="00065C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FEC83" w14:textId="77777777" w:rsidR="00F007DD" w:rsidRDefault="00F007DD" w:rsidP="00065C40">
      <w:pPr>
        <w:spacing w:after="0"/>
      </w:pPr>
      <w:r>
        <w:separator/>
      </w:r>
    </w:p>
  </w:footnote>
  <w:footnote w:type="continuationSeparator" w:id="0">
    <w:p w14:paraId="67C199CB" w14:textId="77777777" w:rsidR="00F007DD" w:rsidRDefault="00F007DD" w:rsidP="00065C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11131" w14:textId="77777777" w:rsidR="00065C40" w:rsidRDefault="00065C40" w:rsidP="00065C40">
    <w:pPr>
      <w:pStyle w:val="Header"/>
      <w:jc w:val="right"/>
    </w:pPr>
    <w:r>
      <w:t>Instructor Resource</w:t>
    </w:r>
  </w:p>
  <w:p w14:paraId="445D53B3" w14:textId="77777777" w:rsidR="00065C40" w:rsidRDefault="00065C40" w:rsidP="00065C40">
    <w:pPr>
      <w:pStyle w:val="Header"/>
      <w:jc w:val="right"/>
    </w:pPr>
    <w:proofErr w:type="spellStart"/>
    <w:r>
      <w:t>Saltz</w:t>
    </w:r>
    <w:proofErr w:type="spellEnd"/>
    <w:r>
      <w:t xml:space="preserve">, </w:t>
    </w:r>
    <w:r>
      <w:rPr>
        <w:i/>
      </w:rPr>
      <w:t>An Introduction to Data Science</w:t>
    </w:r>
  </w:p>
  <w:p w14:paraId="54C27839" w14:textId="5E368B9A" w:rsidR="00065C40" w:rsidRDefault="00065C40" w:rsidP="00190A1E">
    <w:pPr>
      <w:pStyle w:val="Header"/>
      <w:jc w:val="right"/>
    </w:pPr>
    <w:r>
      <w:t>SAGE Publishing,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5B4D78"/>
    <w:multiLevelType w:val="hybridMultilevel"/>
    <w:tmpl w:val="D4AA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FF19D5"/>
    <w:multiLevelType w:val="hybridMultilevel"/>
    <w:tmpl w:val="7C821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C2B7A"/>
    <w:multiLevelType w:val="hybridMultilevel"/>
    <w:tmpl w:val="BDB8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809F1"/>
    <w:multiLevelType w:val="hybridMultilevel"/>
    <w:tmpl w:val="45F09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95DFC"/>
    <w:multiLevelType w:val="hybridMultilevel"/>
    <w:tmpl w:val="91C8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F4875"/>
    <w:multiLevelType w:val="hybridMultilevel"/>
    <w:tmpl w:val="D4AA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A225F"/>
    <w:multiLevelType w:val="hybridMultilevel"/>
    <w:tmpl w:val="F280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B7EF0"/>
    <w:multiLevelType w:val="hybridMultilevel"/>
    <w:tmpl w:val="F7B80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43ACB"/>
    <w:multiLevelType w:val="hybridMultilevel"/>
    <w:tmpl w:val="92B0F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E7B4E"/>
    <w:multiLevelType w:val="hybridMultilevel"/>
    <w:tmpl w:val="8E329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B5761"/>
    <w:multiLevelType w:val="hybridMultilevel"/>
    <w:tmpl w:val="C0668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87738"/>
    <w:multiLevelType w:val="hybridMultilevel"/>
    <w:tmpl w:val="C5EED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A0C74"/>
    <w:multiLevelType w:val="hybridMultilevel"/>
    <w:tmpl w:val="DAD0F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27954"/>
    <w:multiLevelType w:val="hybridMultilevel"/>
    <w:tmpl w:val="5C28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736E3"/>
    <w:multiLevelType w:val="hybridMultilevel"/>
    <w:tmpl w:val="2D1AC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122CB"/>
    <w:multiLevelType w:val="hybridMultilevel"/>
    <w:tmpl w:val="ED6CDDD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4C3720C4"/>
    <w:multiLevelType w:val="hybridMultilevel"/>
    <w:tmpl w:val="04CA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F6C73"/>
    <w:multiLevelType w:val="hybridMultilevel"/>
    <w:tmpl w:val="CFCA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15974"/>
    <w:multiLevelType w:val="hybridMultilevel"/>
    <w:tmpl w:val="D4AA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356F7"/>
    <w:multiLevelType w:val="hybridMultilevel"/>
    <w:tmpl w:val="5C4E9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46D56"/>
    <w:multiLevelType w:val="hybridMultilevel"/>
    <w:tmpl w:val="B9CC6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0"/>
  </w:num>
  <w:num w:numId="4">
    <w:abstractNumId w:val="23"/>
  </w:num>
  <w:num w:numId="5">
    <w:abstractNumId w:val="8"/>
  </w:num>
  <w:num w:numId="6">
    <w:abstractNumId w:val="12"/>
  </w:num>
  <w:num w:numId="7">
    <w:abstractNumId w:val="21"/>
  </w:num>
  <w:num w:numId="8">
    <w:abstractNumId w:val="25"/>
  </w:num>
  <w:num w:numId="9">
    <w:abstractNumId w:val="4"/>
  </w:num>
  <w:num w:numId="10">
    <w:abstractNumId w:val="22"/>
  </w:num>
  <w:num w:numId="11">
    <w:abstractNumId w:val="16"/>
  </w:num>
  <w:num w:numId="12">
    <w:abstractNumId w:val="30"/>
  </w:num>
  <w:num w:numId="13">
    <w:abstractNumId w:val="28"/>
  </w:num>
  <w:num w:numId="14">
    <w:abstractNumId w:val="11"/>
  </w:num>
  <w:num w:numId="15">
    <w:abstractNumId w:val="19"/>
  </w:num>
  <w:num w:numId="16">
    <w:abstractNumId w:val="7"/>
  </w:num>
  <w:num w:numId="17">
    <w:abstractNumId w:val="17"/>
  </w:num>
  <w:num w:numId="18">
    <w:abstractNumId w:val="18"/>
  </w:num>
  <w:num w:numId="19">
    <w:abstractNumId w:val="15"/>
  </w:num>
  <w:num w:numId="20">
    <w:abstractNumId w:val="9"/>
  </w:num>
  <w:num w:numId="21">
    <w:abstractNumId w:val="13"/>
  </w:num>
  <w:num w:numId="22">
    <w:abstractNumId w:val="6"/>
  </w:num>
  <w:num w:numId="23">
    <w:abstractNumId w:val="31"/>
  </w:num>
  <w:num w:numId="24">
    <w:abstractNumId w:val="26"/>
  </w:num>
  <w:num w:numId="25">
    <w:abstractNumId w:val="14"/>
  </w:num>
  <w:num w:numId="26">
    <w:abstractNumId w:val="20"/>
  </w:num>
  <w:num w:numId="27">
    <w:abstractNumId w:val="5"/>
  </w:num>
  <w:num w:numId="28">
    <w:abstractNumId w:val="2"/>
  </w:num>
  <w:num w:numId="29">
    <w:abstractNumId w:val="1"/>
  </w:num>
  <w:num w:numId="30">
    <w:abstractNumId w:val="0"/>
  </w:num>
  <w:num w:numId="31">
    <w:abstractNumId w:val="3"/>
  </w:num>
  <w:num w:numId="32">
    <w:abstractNumId w:val="2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12"/>
    <w:rsid w:val="00005DA2"/>
    <w:rsid w:val="00037A6E"/>
    <w:rsid w:val="00054712"/>
    <w:rsid w:val="00064D8D"/>
    <w:rsid w:val="00065C40"/>
    <w:rsid w:val="000725FB"/>
    <w:rsid w:val="000907C8"/>
    <w:rsid w:val="000B35B8"/>
    <w:rsid w:val="000F1741"/>
    <w:rsid w:val="00190A1E"/>
    <w:rsid w:val="0019186A"/>
    <w:rsid w:val="00195912"/>
    <w:rsid w:val="001F4A92"/>
    <w:rsid w:val="002043BE"/>
    <w:rsid w:val="002215F2"/>
    <w:rsid w:val="002A1A61"/>
    <w:rsid w:val="00323C53"/>
    <w:rsid w:val="00352532"/>
    <w:rsid w:val="003A6E39"/>
    <w:rsid w:val="003C6FED"/>
    <w:rsid w:val="00410301"/>
    <w:rsid w:val="004122B7"/>
    <w:rsid w:val="00452710"/>
    <w:rsid w:val="0047056B"/>
    <w:rsid w:val="00487015"/>
    <w:rsid w:val="004A0CB8"/>
    <w:rsid w:val="004A2D76"/>
    <w:rsid w:val="004D5D0D"/>
    <w:rsid w:val="004E55B5"/>
    <w:rsid w:val="0050468B"/>
    <w:rsid w:val="005279F6"/>
    <w:rsid w:val="0054012E"/>
    <w:rsid w:val="00553073"/>
    <w:rsid w:val="00571ECB"/>
    <w:rsid w:val="00577812"/>
    <w:rsid w:val="005A340B"/>
    <w:rsid w:val="005A490C"/>
    <w:rsid w:val="005C13D0"/>
    <w:rsid w:val="005E61F7"/>
    <w:rsid w:val="0060184D"/>
    <w:rsid w:val="006971B1"/>
    <w:rsid w:val="0070036A"/>
    <w:rsid w:val="00716B77"/>
    <w:rsid w:val="00757F1B"/>
    <w:rsid w:val="00777F58"/>
    <w:rsid w:val="007F679E"/>
    <w:rsid w:val="008071C0"/>
    <w:rsid w:val="00831F1C"/>
    <w:rsid w:val="008450B9"/>
    <w:rsid w:val="00866DD8"/>
    <w:rsid w:val="008C133C"/>
    <w:rsid w:val="008C1437"/>
    <w:rsid w:val="008F4168"/>
    <w:rsid w:val="00945B0D"/>
    <w:rsid w:val="00952BD4"/>
    <w:rsid w:val="00986CBD"/>
    <w:rsid w:val="009B5208"/>
    <w:rsid w:val="009F1A75"/>
    <w:rsid w:val="00A0719A"/>
    <w:rsid w:val="00A4290C"/>
    <w:rsid w:val="00A95D04"/>
    <w:rsid w:val="00A962DF"/>
    <w:rsid w:val="00AA65EE"/>
    <w:rsid w:val="00AC2591"/>
    <w:rsid w:val="00AF04D2"/>
    <w:rsid w:val="00AF7BE2"/>
    <w:rsid w:val="00B17702"/>
    <w:rsid w:val="00B25C49"/>
    <w:rsid w:val="00B6483C"/>
    <w:rsid w:val="00B8166E"/>
    <w:rsid w:val="00B83347"/>
    <w:rsid w:val="00B9298C"/>
    <w:rsid w:val="00BD1BE2"/>
    <w:rsid w:val="00BE7F5D"/>
    <w:rsid w:val="00BF042C"/>
    <w:rsid w:val="00C41E07"/>
    <w:rsid w:val="00C7434E"/>
    <w:rsid w:val="00C7768B"/>
    <w:rsid w:val="00C853A3"/>
    <w:rsid w:val="00CA5E33"/>
    <w:rsid w:val="00CB0591"/>
    <w:rsid w:val="00D21285"/>
    <w:rsid w:val="00D37826"/>
    <w:rsid w:val="00D557EC"/>
    <w:rsid w:val="00DA4347"/>
    <w:rsid w:val="00DF1515"/>
    <w:rsid w:val="00DF6D11"/>
    <w:rsid w:val="00E04886"/>
    <w:rsid w:val="00E23B2E"/>
    <w:rsid w:val="00E8728D"/>
    <w:rsid w:val="00EA4D35"/>
    <w:rsid w:val="00EC4B18"/>
    <w:rsid w:val="00ED2945"/>
    <w:rsid w:val="00F007DD"/>
    <w:rsid w:val="00F333B4"/>
    <w:rsid w:val="00F370F6"/>
    <w:rsid w:val="00F47522"/>
    <w:rsid w:val="00F84B91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EFC2B"/>
  <w15:docId w15:val="{D6739B91-A692-4470-A7EF-0EE00503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0719A"/>
    <w:pPr>
      <w:keepNext/>
      <w:keepLines/>
      <w:spacing w:before="120" w:line="36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0719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19A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A071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A6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07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19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0719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0719A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A0719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23C5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0719A"/>
  </w:style>
  <w:style w:type="character" w:customStyle="1" w:styleId="apple-converted-space">
    <w:name w:val="apple-converted-space"/>
    <w:basedOn w:val="DefaultParagraphFont"/>
    <w:rsid w:val="00A0719A"/>
  </w:style>
  <w:style w:type="paragraph" w:customStyle="1" w:styleId="NumberedList">
    <w:name w:val="Numbered List"/>
    <w:basedOn w:val="Normal"/>
    <w:uiPriority w:val="99"/>
    <w:qFormat/>
    <w:rsid w:val="00A0719A"/>
    <w:pPr>
      <w:numPr>
        <w:numId w:val="32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A0719A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A07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719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0719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0719A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ulletedList">
    <w:name w:val="Bulleted List"/>
    <w:basedOn w:val="Normal"/>
    <w:qFormat/>
    <w:rsid w:val="00A0719A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DC%20Word%20Fi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 Word File Template</Template>
  <TotalTime>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Elizabeth Helson</dc:creator>
  <cp:lastModifiedBy>CE</cp:lastModifiedBy>
  <cp:revision>10</cp:revision>
  <cp:lastPrinted>2017-02-08T18:26:00Z</cp:lastPrinted>
  <dcterms:created xsi:type="dcterms:W3CDTF">2017-04-03T13:08:00Z</dcterms:created>
  <dcterms:modified xsi:type="dcterms:W3CDTF">2017-10-04T04:27:00Z</dcterms:modified>
</cp:coreProperties>
</file>