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F979A" w14:textId="7E923100" w:rsidR="002C2183" w:rsidRDefault="002C2183" w:rsidP="000768E1">
      <w:pPr>
        <w:pStyle w:val="Title"/>
      </w:pPr>
      <w:bookmarkStart w:id="0" w:name="_GoBack"/>
      <w:bookmarkEnd w:id="0"/>
      <w:r>
        <w:t>Homework</w:t>
      </w:r>
    </w:p>
    <w:p w14:paraId="288EBB6E" w14:textId="1C0462DA" w:rsidR="007F679E" w:rsidRPr="000768E1" w:rsidRDefault="0000449B" w:rsidP="000768E1">
      <w:pPr>
        <w:pStyle w:val="Heading1"/>
        <w:spacing w:line="360" w:lineRule="auto"/>
      </w:pPr>
      <w:r w:rsidRPr="000768E1">
        <w:t>External Data Homework -</w:t>
      </w:r>
      <w:r w:rsidR="007F679E" w:rsidRPr="000768E1">
        <w:t xml:space="preserve"> </w:t>
      </w:r>
      <w:r w:rsidR="000D47E7" w:rsidRPr="000768E1">
        <w:t>Accident Analysis</w:t>
      </w:r>
      <w:r w:rsidRPr="000768E1">
        <w:t xml:space="preserve"> </w:t>
      </w:r>
      <w:r w:rsidR="00244282">
        <w:t>U</w:t>
      </w:r>
      <w:r w:rsidR="00244282" w:rsidRPr="000768E1">
        <w:t xml:space="preserve">sing </w:t>
      </w:r>
      <w:r w:rsidRPr="000768E1">
        <w:t>JSON</w:t>
      </w:r>
    </w:p>
    <w:p w14:paraId="3F3D674B" w14:textId="4A955AC5" w:rsidR="000D47E7" w:rsidRPr="000768E1" w:rsidRDefault="000D47E7" w:rsidP="000768E1">
      <w:pPr>
        <w:spacing w:line="360" w:lineRule="auto"/>
        <w:rPr>
          <w:b/>
          <w:color w:val="000000"/>
        </w:rPr>
      </w:pPr>
      <w:r w:rsidRPr="000768E1">
        <w:rPr>
          <w:b/>
          <w:color w:val="000000"/>
        </w:rPr>
        <w:t>Step 1: Load the data</w:t>
      </w:r>
    </w:p>
    <w:p w14:paraId="0B4C6CC3" w14:textId="3D66A103" w:rsidR="00571ECB" w:rsidRPr="000768E1" w:rsidRDefault="000D47E7" w:rsidP="000768E1">
      <w:pPr>
        <w:spacing w:after="0" w:line="360" w:lineRule="auto"/>
        <w:rPr>
          <w:color w:val="000000"/>
        </w:rPr>
      </w:pPr>
      <w:r w:rsidRPr="000768E1">
        <w:rPr>
          <w:color w:val="000000"/>
        </w:rPr>
        <w:t>Read in the following JSON dataset</w:t>
      </w:r>
    </w:p>
    <w:p w14:paraId="0187E398" w14:textId="6F50F872" w:rsidR="000D47E7" w:rsidRPr="000768E1" w:rsidRDefault="00462BC9" w:rsidP="000768E1">
      <w:pPr>
        <w:tabs>
          <w:tab w:val="left" w:pos="540"/>
          <w:tab w:val="left" w:pos="990"/>
          <w:tab w:val="left" w:pos="1440"/>
        </w:tabs>
        <w:spacing w:line="360" w:lineRule="auto"/>
        <w:ind w:firstLine="360"/>
        <w:rPr>
          <w:color w:val="000000"/>
        </w:rPr>
      </w:pPr>
      <w:hyperlink r:id="rId7" w:history="1">
        <w:r w:rsidR="00B4454A" w:rsidRPr="000768E1">
          <w:rPr>
            <w:rStyle w:val="Hyperlink"/>
          </w:rPr>
          <w:t>http</w:t>
        </w:r>
        <w:r w:rsidR="000D47E7" w:rsidRPr="000768E1">
          <w:rPr>
            <w:rStyle w:val="Hyperlink"/>
          </w:rPr>
          <w:t>://data.maryland.gov/api/views/pdvh-tf2u/rows.json?accessType=DOWNLOAD</w:t>
        </w:r>
      </w:hyperlink>
    </w:p>
    <w:p w14:paraId="0B454CB5" w14:textId="3E5B6CD7" w:rsidR="000D47E7" w:rsidRPr="000768E1" w:rsidRDefault="000D47E7" w:rsidP="000768E1">
      <w:pPr>
        <w:spacing w:line="360" w:lineRule="auto"/>
        <w:rPr>
          <w:b/>
          <w:color w:val="000000"/>
        </w:rPr>
      </w:pPr>
      <w:r w:rsidRPr="000768E1">
        <w:rPr>
          <w:b/>
          <w:color w:val="000000"/>
        </w:rPr>
        <w:t>Step 2: Clean the data</w:t>
      </w:r>
    </w:p>
    <w:p w14:paraId="3729161A" w14:textId="78E543C3" w:rsidR="000D47E7" w:rsidRPr="000768E1" w:rsidRDefault="000D47E7" w:rsidP="000768E1">
      <w:pPr>
        <w:spacing w:line="360" w:lineRule="auto"/>
        <w:rPr>
          <w:color w:val="000000"/>
        </w:rPr>
      </w:pPr>
      <w:r w:rsidRPr="000768E1">
        <w:rPr>
          <w:color w:val="000000"/>
        </w:rPr>
        <w:t>After you load the data, remove the first 8 columns, and then, to make it easier to work with, name the rest of the columns as follows:</w:t>
      </w:r>
    </w:p>
    <w:p w14:paraId="32D0D7A4" w14:textId="1058108C" w:rsidR="000D47E7" w:rsidRPr="000768E1" w:rsidRDefault="000D47E7" w:rsidP="000768E1">
      <w:pPr>
        <w:spacing w:line="360" w:lineRule="auto"/>
        <w:rPr>
          <w:color w:val="000000"/>
        </w:rPr>
      </w:pPr>
      <w:r w:rsidRPr="000768E1">
        <w:rPr>
          <w:color w:val="000000"/>
        </w:rPr>
        <w:t>Note, not surprisingly, it is in JSON format. You should be able to see that the first result is the metadata (information about the data) and the second is the actual data.</w:t>
      </w:r>
    </w:p>
    <w:p w14:paraId="0F863F2B" w14:textId="5512DEC6" w:rsidR="000D47E7" w:rsidRPr="000768E1" w:rsidRDefault="000D47E7" w:rsidP="000768E1">
      <w:pPr>
        <w:spacing w:line="360" w:lineRule="auto"/>
        <w:rPr>
          <w:color w:val="000000"/>
        </w:rPr>
      </w:pPr>
      <w:proofErr w:type="spellStart"/>
      <w:r w:rsidRPr="000768E1">
        <w:rPr>
          <w:color w:val="000000"/>
        </w:rPr>
        <w:t>namesOfColumns</w:t>
      </w:r>
      <w:proofErr w:type="spellEnd"/>
      <w:r w:rsidRPr="000768E1">
        <w:rPr>
          <w:color w:val="000000"/>
        </w:rPr>
        <w:t xml:space="preserve"> &lt;- c("CASE_NUMBER","BARRACK","ACC_DATE","ACC_TIME","ACC_TIME_CODE","DAY_OF_WEEK","ROAD","INTERSECT_ROAD","DIST_FROM_INTERSECT","DIST_DIRECTION","CITY_NAME","COUNTY_CODE","COUNTY_NAME","VEHICLE_COUNT","PROP_DEST","INJURY","COLLISION_WITH_1","COLLISION_WITH_2")</w:t>
      </w:r>
    </w:p>
    <w:p w14:paraId="48AFC588" w14:textId="5B695A1F" w:rsidR="000D47E7" w:rsidRPr="000768E1" w:rsidRDefault="000D47E7" w:rsidP="000768E1">
      <w:pPr>
        <w:spacing w:line="360" w:lineRule="auto"/>
        <w:rPr>
          <w:b/>
          <w:color w:val="000000"/>
        </w:rPr>
      </w:pPr>
      <w:r w:rsidRPr="000768E1">
        <w:rPr>
          <w:b/>
          <w:color w:val="000000"/>
        </w:rPr>
        <w:t>Step 3: Understand the data using SQL (via SQLDF)</w:t>
      </w:r>
    </w:p>
    <w:p w14:paraId="73B32DCD" w14:textId="3BF109CF" w:rsidR="000D47E7" w:rsidRPr="000768E1" w:rsidRDefault="000D47E7" w:rsidP="000768E1">
      <w:pPr>
        <w:spacing w:line="360" w:lineRule="auto"/>
        <w:rPr>
          <w:color w:val="000000"/>
        </w:rPr>
      </w:pPr>
      <w:r w:rsidRPr="000768E1">
        <w:rPr>
          <w:color w:val="000000"/>
        </w:rPr>
        <w:t>Answer the following questions:</w:t>
      </w:r>
    </w:p>
    <w:p w14:paraId="2FEA25A4" w14:textId="40EA6639" w:rsidR="000D47E7" w:rsidRPr="000768E1" w:rsidRDefault="000D47E7" w:rsidP="000768E1">
      <w:pPr>
        <w:pStyle w:val="ListParagraph"/>
        <w:numPr>
          <w:ilvl w:val="0"/>
          <w:numId w:val="13"/>
        </w:numPr>
        <w:spacing w:line="360" w:lineRule="auto"/>
        <w:rPr>
          <w:rFonts w:eastAsia="Times New Roman"/>
          <w:color w:val="000000"/>
          <w:szCs w:val="24"/>
        </w:rPr>
      </w:pPr>
      <w:r w:rsidRPr="000768E1">
        <w:rPr>
          <w:rFonts w:eastAsia="Times New Roman"/>
          <w:color w:val="000000"/>
          <w:szCs w:val="24"/>
        </w:rPr>
        <w:t xml:space="preserve">How many accidents happen on </w:t>
      </w:r>
      <w:r w:rsidR="00244282">
        <w:rPr>
          <w:rFonts w:eastAsia="Times New Roman"/>
          <w:color w:val="000000"/>
          <w:szCs w:val="24"/>
        </w:rPr>
        <w:t>Sunday?</w:t>
      </w:r>
    </w:p>
    <w:p w14:paraId="75E3573C" w14:textId="2332463D" w:rsidR="000D47E7" w:rsidRPr="000768E1" w:rsidRDefault="000D47E7" w:rsidP="000768E1">
      <w:pPr>
        <w:pStyle w:val="ListParagraph"/>
        <w:numPr>
          <w:ilvl w:val="0"/>
          <w:numId w:val="13"/>
        </w:numPr>
        <w:spacing w:line="360" w:lineRule="auto"/>
        <w:rPr>
          <w:rFonts w:eastAsia="Times New Roman"/>
          <w:color w:val="000000"/>
          <w:szCs w:val="24"/>
        </w:rPr>
      </w:pPr>
      <w:r w:rsidRPr="000768E1">
        <w:rPr>
          <w:rFonts w:eastAsia="Times New Roman"/>
          <w:color w:val="000000"/>
          <w:szCs w:val="24"/>
        </w:rPr>
        <w:t>How many accidents had injuries (might need to remove NAs from the data)</w:t>
      </w:r>
      <w:r w:rsidR="00244282">
        <w:rPr>
          <w:rFonts w:eastAsia="Times New Roman"/>
          <w:color w:val="000000"/>
          <w:szCs w:val="24"/>
        </w:rPr>
        <w:t>?</w:t>
      </w:r>
    </w:p>
    <w:p w14:paraId="2C20DB6A" w14:textId="5ABD5EF6" w:rsidR="000D47E7" w:rsidRPr="000768E1" w:rsidRDefault="000D47E7" w:rsidP="000768E1">
      <w:pPr>
        <w:pStyle w:val="ListParagraph"/>
        <w:numPr>
          <w:ilvl w:val="0"/>
          <w:numId w:val="13"/>
        </w:numPr>
        <w:spacing w:line="360" w:lineRule="auto"/>
        <w:rPr>
          <w:rFonts w:eastAsia="Times New Roman"/>
          <w:color w:val="000000"/>
          <w:szCs w:val="24"/>
        </w:rPr>
      </w:pPr>
      <w:r w:rsidRPr="000768E1">
        <w:rPr>
          <w:rFonts w:eastAsia="Times New Roman"/>
          <w:color w:val="000000"/>
          <w:szCs w:val="24"/>
        </w:rPr>
        <w:t>List the injuries by day</w:t>
      </w:r>
      <w:r w:rsidR="00244282">
        <w:rPr>
          <w:rFonts w:eastAsia="Times New Roman"/>
          <w:color w:val="000000"/>
          <w:szCs w:val="24"/>
        </w:rPr>
        <w:t>.</w:t>
      </w:r>
    </w:p>
    <w:p w14:paraId="36EAB203" w14:textId="1B9A84C7" w:rsidR="000D47E7" w:rsidRPr="000768E1" w:rsidRDefault="000D47E7" w:rsidP="000768E1">
      <w:pPr>
        <w:spacing w:line="360" w:lineRule="auto"/>
        <w:rPr>
          <w:b/>
          <w:color w:val="000000"/>
        </w:rPr>
      </w:pPr>
      <w:r w:rsidRPr="000768E1">
        <w:rPr>
          <w:b/>
          <w:color w:val="000000"/>
        </w:rPr>
        <w:t xml:space="preserve">Step 4: Understand the data using </w:t>
      </w:r>
      <w:proofErr w:type="spellStart"/>
      <w:r w:rsidRPr="000768E1">
        <w:rPr>
          <w:b/>
          <w:color w:val="000000"/>
        </w:rPr>
        <w:t>tapply</w:t>
      </w:r>
      <w:proofErr w:type="spellEnd"/>
    </w:p>
    <w:p w14:paraId="64BBF68D" w14:textId="19CCE8F3" w:rsidR="000D47E7" w:rsidRPr="000768E1" w:rsidRDefault="000D47E7" w:rsidP="000768E1">
      <w:pPr>
        <w:spacing w:line="360" w:lineRule="auto"/>
        <w:rPr>
          <w:color w:val="000000"/>
        </w:rPr>
      </w:pPr>
      <w:r w:rsidRPr="000768E1">
        <w:rPr>
          <w:color w:val="000000"/>
        </w:rPr>
        <w:t>Answer the following questions (same as before) – compare results:</w:t>
      </w:r>
    </w:p>
    <w:p w14:paraId="19EE7AC8" w14:textId="2DF0E42D" w:rsidR="000D47E7" w:rsidRPr="000768E1" w:rsidRDefault="000D47E7" w:rsidP="000768E1">
      <w:pPr>
        <w:pStyle w:val="ListParagraph"/>
        <w:numPr>
          <w:ilvl w:val="0"/>
          <w:numId w:val="13"/>
        </w:numPr>
        <w:spacing w:line="360" w:lineRule="auto"/>
        <w:rPr>
          <w:rFonts w:eastAsia="Times New Roman"/>
          <w:color w:val="000000"/>
          <w:szCs w:val="24"/>
        </w:rPr>
      </w:pPr>
      <w:r w:rsidRPr="000768E1">
        <w:rPr>
          <w:rFonts w:eastAsia="Times New Roman"/>
          <w:color w:val="000000"/>
          <w:szCs w:val="24"/>
        </w:rPr>
        <w:t>How many accidents happen on Sunday</w:t>
      </w:r>
      <w:r w:rsidR="00244282">
        <w:rPr>
          <w:rFonts w:eastAsia="Times New Roman"/>
          <w:color w:val="000000"/>
          <w:szCs w:val="24"/>
        </w:rPr>
        <w:t>?</w:t>
      </w:r>
    </w:p>
    <w:p w14:paraId="6CE91249" w14:textId="1F3A3585" w:rsidR="000D47E7" w:rsidRPr="000768E1" w:rsidRDefault="000D47E7" w:rsidP="000768E1">
      <w:pPr>
        <w:pStyle w:val="ListParagraph"/>
        <w:numPr>
          <w:ilvl w:val="0"/>
          <w:numId w:val="13"/>
        </w:numPr>
        <w:spacing w:line="360" w:lineRule="auto"/>
        <w:rPr>
          <w:rFonts w:eastAsia="Times New Roman"/>
          <w:color w:val="000000"/>
          <w:szCs w:val="24"/>
        </w:rPr>
      </w:pPr>
      <w:r w:rsidRPr="000768E1">
        <w:rPr>
          <w:rFonts w:eastAsia="Times New Roman"/>
          <w:color w:val="000000"/>
          <w:szCs w:val="24"/>
        </w:rPr>
        <w:t>How many accidents had injuries (might need to remove NAs from the data)</w:t>
      </w:r>
      <w:r w:rsidR="00244282">
        <w:rPr>
          <w:rFonts w:eastAsia="Times New Roman"/>
          <w:color w:val="000000"/>
          <w:szCs w:val="24"/>
        </w:rPr>
        <w:t>?</w:t>
      </w:r>
    </w:p>
    <w:p w14:paraId="7B63E46A" w14:textId="7B606AE6" w:rsidR="00571ECB" w:rsidRPr="000768E1" w:rsidRDefault="000D47E7" w:rsidP="000768E1">
      <w:pPr>
        <w:pStyle w:val="ListParagraph"/>
        <w:numPr>
          <w:ilvl w:val="0"/>
          <w:numId w:val="13"/>
        </w:numPr>
        <w:spacing w:after="0" w:line="360" w:lineRule="auto"/>
        <w:rPr>
          <w:color w:val="000000"/>
        </w:rPr>
      </w:pPr>
      <w:r w:rsidRPr="000768E1">
        <w:rPr>
          <w:color w:val="000000"/>
        </w:rPr>
        <w:lastRenderedPageBreak/>
        <w:t>List the injuries by day</w:t>
      </w:r>
      <w:r w:rsidR="00244282">
        <w:rPr>
          <w:color w:val="000000"/>
        </w:rPr>
        <w:t>.</w:t>
      </w:r>
    </w:p>
    <w:sectPr w:rsidR="00571ECB" w:rsidRPr="000768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6D676" w14:textId="77777777" w:rsidR="002D1DC7" w:rsidRDefault="002D1DC7" w:rsidP="00363965">
      <w:pPr>
        <w:spacing w:after="0"/>
      </w:pPr>
      <w:r>
        <w:separator/>
      </w:r>
    </w:p>
  </w:endnote>
  <w:endnote w:type="continuationSeparator" w:id="0">
    <w:p w14:paraId="3547B68F" w14:textId="77777777" w:rsidR="002D1DC7" w:rsidRDefault="002D1DC7" w:rsidP="00363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3E0D0" w14:textId="77777777" w:rsidR="002D1DC7" w:rsidRDefault="002D1DC7" w:rsidP="00363965">
      <w:pPr>
        <w:spacing w:after="0"/>
      </w:pPr>
      <w:r>
        <w:separator/>
      </w:r>
    </w:p>
  </w:footnote>
  <w:footnote w:type="continuationSeparator" w:id="0">
    <w:p w14:paraId="55F0546F" w14:textId="77777777" w:rsidR="002D1DC7" w:rsidRDefault="002D1DC7" w:rsidP="003639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4FFAB" w14:textId="77777777" w:rsidR="00363965" w:rsidRDefault="00363965" w:rsidP="00363965">
    <w:pPr>
      <w:pStyle w:val="Header"/>
      <w:jc w:val="right"/>
    </w:pPr>
    <w:r>
      <w:t>Instructor Resource</w:t>
    </w:r>
  </w:p>
  <w:p w14:paraId="4190FF83" w14:textId="77777777" w:rsidR="00363965" w:rsidRDefault="00363965" w:rsidP="00363965">
    <w:pPr>
      <w:pStyle w:val="Header"/>
      <w:jc w:val="right"/>
    </w:pPr>
    <w:proofErr w:type="spellStart"/>
    <w:r>
      <w:t>Saltz</w:t>
    </w:r>
    <w:proofErr w:type="spellEnd"/>
    <w:r>
      <w:t xml:space="preserve">, </w:t>
    </w:r>
    <w:r>
      <w:rPr>
        <w:i/>
      </w:rPr>
      <w:t>An Introduction to Data Science</w:t>
    </w:r>
  </w:p>
  <w:p w14:paraId="566EC311" w14:textId="129758FF" w:rsidR="00363965" w:rsidRDefault="00363965" w:rsidP="000768E1">
    <w:pPr>
      <w:pStyle w:val="Header"/>
      <w:jc w:val="right"/>
    </w:pPr>
    <w:r>
      <w:t>SAGE Publishing,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45B4D78"/>
    <w:multiLevelType w:val="hybridMultilevel"/>
    <w:tmpl w:val="D4AA3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4C2B7A"/>
    <w:multiLevelType w:val="hybridMultilevel"/>
    <w:tmpl w:val="BDB8E46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95DFC"/>
    <w:multiLevelType w:val="hybridMultilevel"/>
    <w:tmpl w:val="91C84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A225F"/>
    <w:multiLevelType w:val="hybridMultilevel"/>
    <w:tmpl w:val="F280B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F0788"/>
    <w:multiLevelType w:val="hybridMultilevel"/>
    <w:tmpl w:val="4200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E7B4E"/>
    <w:multiLevelType w:val="hybridMultilevel"/>
    <w:tmpl w:val="8E329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27954"/>
    <w:multiLevelType w:val="hybridMultilevel"/>
    <w:tmpl w:val="5C28D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736E3"/>
    <w:multiLevelType w:val="hybridMultilevel"/>
    <w:tmpl w:val="2D1AC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122CB"/>
    <w:multiLevelType w:val="hybridMultilevel"/>
    <w:tmpl w:val="ED6CDDD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15:restartNumberingAfterBreak="0">
    <w:nsid w:val="4C3720C4"/>
    <w:multiLevelType w:val="hybridMultilevel"/>
    <w:tmpl w:val="04CA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F6C73"/>
    <w:multiLevelType w:val="hybridMultilevel"/>
    <w:tmpl w:val="CFCA2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356F7"/>
    <w:multiLevelType w:val="hybridMultilevel"/>
    <w:tmpl w:val="5C4E9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C46D56"/>
    <w:multiLevelType w:val="hybridMultilevel"/>
    <w:tmpl w:val="B9CC6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8"/>
  </w:num>
  <w:num w:numId="4">
    <w:abstractNumId w:val="16"/>
  </w:num>
  <w:num w:numId="5">
    <w:abstractNumId w:val="7"/>
  </w:num>
  <w:num w:numId="6">
    <w:abstractNumId w:val="9"/>
  </w:num>
  <w:num w:numId="7">
    <w:abstractNumId w:val="14"/>
  </w:num>
  <w:num w:numId="8">
    <w:abstractNumId w:val="18"/>
  </w:num>
  <w:num w:numId="9">
    <w:abstractNumId w:val="4"/>
  </w:num>
  <w:num w:numId="10">
    <w:abstractNumId w:val="15"/>
  </w:num>
  <w:num w:numId="11">
    <w:abstractNumId w:val="12"/>
  </w:num>
  <w:num w:numId="12">
    <w:abstractNumId w:val="22"/>
  </w:num>
  <w:num w:numId="13">
    <w:abstractNumId w:val="10"/>
  </w:num>
  <w:num w:numId="14">
    <w:abstractNumId w:val="6"/>
  </w:num>
  <w:num w:numId="15">
    <w:abstractNumId w:val="23"/>
  </w:num>
  <w:num w:numId="16">
    <w:abstractNumId w:val="19"/>
  </w:num>
  <w:num w:numId="17">
    <w:abstractNumId w:val="11"/>
  </w:num>
  <w:num w:numId="18">
    <w:abstractNumId w:val="13"/>
  </w:num>
  <w:num w:numId="19">
    <w:abstractNumId w:val="5"/>
  </w:num>
  <w:num w:numId="20">
    <w:abstractNumId w:val="2"/>
  </w:num>
  <w:num w:numId="21">
    <w:abstractNumId w:val="1"/>
  </w:num>
  <w:num w:numId="22">
    <w:abstractNumId w:val="0"/>
  </w:num>
  <w:num w:numId="23">
    <w:abstractNumId w:val="3"/>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12"/>
    <w:rsid w:val="0000449B"/>
    <w:rsid w:val="00037A6E"/>
    <w:rsid w:val="00064D8D"/>
    <w:rsid w:val="000768E1"/>
    <w:rsid w:val="000D47E7"/>
    <w:rsid w:val="0019186A"/>
    <w:rsid w:val="00195912"/>
    <w:rsid w:val="00244282"/>
    <w:rsid w:val="002A1A61"/>
    <w:rsid w:val="002C2183"/>
    <w:rsid w:val="002D1DC7"/>
    <w:rsid w:val="00352532"/>
    <w:rsid w:val="00363965"/>
    <w:rsid w:val="004122B7"/>
    <w:rsid w:val="00452710"/>
    <w:rsid w:val="00462BC9"/>
    <w:rsid w:val="00487015"/>
    <w:rsid w:val="004D5D0D"/>
    <w:rsid w:val="004E55B5"/>
    <w:rsid w:val="00553073"/>
    <w:rsid w:val="00571ECB"/>
    <w:rsid w:val="00577812"/>
    <w:rsid w:val="005A340B"/>
    <w:rsid w:val="005A490C"/>
    <w:rsid w:val="005C13D0"/>
    <w:rsid w:val="0060184D"/>
    <w:rsid w:val="006971B1"/>
    <w:rsid w:val="00716B77"/>
    <w:rsid w:val="00757F1B"/>
    <w:rsid w:val="007611F3"/>
    <w:rsid w:val="00777F58"/>
    <w:rsid w:val="007F679E"/>
    <w:rsid w:val="008071C0"/>
    <w:rsid w:val="00831F1C"/>
    <w:rsid w:val="008450B9"/>
    <w:rsid w:val="00866DD8"/>
    <w:rsid w:val="008C133C"/>
    <w:rsid w:val="008C1437"/>
    <w:rsid w:val="008F4650"/>
    <w:rsid w:val="00945B0D"/>
    <w:rsid w:val="00952BD4"/>
    <w:rsid w:val="009B5208"/>
    <w:rsid w:val="009F1A75"/>
    <w:rsid w:val="00A93092"/>
    <w:rsid w:val="00AB7D0C"/>
    <w:rsid w:val="00AC2591"/>
    <w:rsid w:val="00AF04D2"/>
    <w:rsid w:val="00B17702"/>
    <w:rsid w:val="00B4454A"/>
    <w:rsid w:val="00B60FA6"/>
    <w:rsid w:val="00B6483C"/>
    <w:rsid w:val="00B9298C"/>
    <w:rsid w:val="00BD1BE2"/>
    <w:rsid w:val="00BE7F5D"/>
    <w:rsid w:val="00BF042C"/>
    <w:rsid w:val="00C41E07"/>
    <w:rsid w:val="00C7434E"/>
    <w:rsid w:val="00C7768B"/>
    <w:rsid w:val="00C853A3"/>
    <w:rsid w:val="00CA5E33"/>
    <w:rsid w:val="00CB0591"/>
    <w:rsid w:val="00D21285"/>
    <w:rsid w:val="00D37826"/>
    <w:rsid w:val="00D557EC"/>
    <w:rsid w:val="00D9735D"/>
    <w:rsid w:val="00DA4347"/>
    <w:rsid w:val="00DF1515"/>
    <w:rsid w:val="00DF6D11"/>
    <w:rsid w:val="00E04886"/>
    <w:rsid w:val="00E23B2E"/>
    <w:rsid w:val="00EA4D35"/>
    <w:rsid w:val="00F333B4"/>
    <w:rsid w:val="00F370F6"/>
    <w:rsid w:val="00F47522"/>
    <w:rsid w:val="00F84B91"/>
    <w:rsid w:val="00FD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EFC2B"/>
  <w15:docId w15:val="{B209783F-74FE-4884-B077-E657393E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35D"/>
    <w:pPr>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D9735D"/>
    <w:pPr>
      <w:keepNext/>
      <w:keepLines/>
      <w:spacing w:before="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D9735D"/>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35D"/>
    <w:pPr>
      <w:ind w:left="720"/>
    </w:pPr>
    <w:rPr>
      <w:rFonts w:eastAsia="Calibri"/>
      <w:szCs w:val="22"/>
    </w:rPr>
  </w:style>
  <w:style w:type="character" w:styleId="Hyperlink">
    <w:name w:val="Hyperlink"/>
    <w:uiPriority w:val="99"/>
    <w:unhideWhenUsed/>
    <w:rsid w:val="00D9735D"/>
    <w:rPr>
      <w:color w:val="0000FF"/>
      <w:u w:val="single"/>
    </w:rPr>
  </w:style>
  <w:style w:type="character" w:styleId="FollowedHyperlink">
    <w:name w:val="FollowedHyperlink"/>
    <w:basedOn w:val="DefaultParagraphFont"/>
    <w:uiPriority w:val="99"/>
    <w:semiHidden/>
    <w:unhideWhenUsed/>
    <w:rsid w:val="00037A6E"/>
    <w:rPr>
      <w:color w:val="800080" w:themeColor="followedHyperlink"/>
      <w:u w:val="single"/>
    </w:rPr>
  </w:style>
  <w:style w:type="character" w:customStyle="1" w:styleId="Heading1Char">
    <w:name w:val="Heading 1 Char"/>
    <w:basedOn w:val="DefaultParagraphFont"/>
    <w:link w:val="Heading1"/>
    <w:rsid w:val="00D9735D"/>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rsid w:val="00D9735D"/>
    <w:rPr>
      <w:rFonts w:ascii="Times New Roman" w:eastAsiaTheme="majorEastAsia" w:hAnsi="Times New Roman" w:cstheme="majorBidi"/>
      <w:b/>
      <w:bCs/>
      <w:color w:val="4F81BD" w:themeColor="accent1"/>
      <w:sz w:val="26"/>
      <w:szCs w:val="26"/>
    </w:rPr>
  </w:style>
  <w:style w:type="paragraph" w:styleId="Header">
    <w:name w:val="header"/>
    <w:basedOn w:val="Normal"/>
    <w:link w:val="HeaderChar"/>
    <w:rsid w:val="00D9735D"/>
    <w:pPr>
      <w:tabs>
        <w:tab w:val="center" w:pos="4320"/>
        <w:tab w:val="right" w:pos="8640"/>
      </w:tabs>
      <w:spacing w:after="0"/>
    </w:pPr>
  </w:style>
  <w:style w:type="character" w:customStyle="1" w:styleId="HeaderChar">
    <w:name w:val="Header Char"/>
    <w:basedOn w:val="DefaultParagraphFont"/>
    <w:link w:val="Header"/>
    <w:rsid w:val="00462BC9"/>
    <w:rPr>
      <w:rFonts w:ascii="Times New Roman" w:eastAsia="Times New Roman" w:hAnsi="Times New Roman" w:cs="Times New Roman"/>
      <w:sz w:val="24"/>
      <w:szCs w:val="24"/>
    </w:rPr>
  </w:style>
  <w:style w:type="character" w:styleId="PageNumber">
    <w:name w:val="page number"/>
    <w:basedOn w:val="DefaultParagraphFont"/>
    <w:rsid w:val="00D9735D"/>
  </w:style>
  <w:style w:type="character" w:customStyle="1" w:styleId="apple-converted-space">
    <w:name w:val="apple-converted-space"/>
    <w:basedOn w:val="DefaultParagraphFont"/>
    <w:rsid w:val="00D9735D"/>
  </w:style>
  <w:style w:type="paragraph" w:customStyle="1" w:styleId="NumberedList">
    <w:name w:val="Numbered List"/>
    <w:basedOn w:val="Normal"/>
    <w:uiPriority w:val="99"/>
    <w:qFormat/>
    <w:rsid w:val="00D9735D"/>
    <w:pPr>
      <w:numPr>
        <w:numId w:val="24"/>
      </w:numPr>
      <w:spacing w:before="120"/>
    </w:pPr>
    <w:rPr>
      <w:rFonts w:eastAsia="Calibri"/>
      <w:szCs w:val="22"/>
    </w:rPr>
  </w:style>
  <w:style w:type="paragraph" w:customStyle="1" w:styleId="ReferenceText">
    <w:name w:val="Reference Text"/>
    <w:basedOn w:val="Normal"/>
    <w:uiPriority w:val="99"/>
    <w:qFormat/>
    <w:rsid w:val="00D9735D"/>
    <w:pPr>
      <w:spacing w:before="120" w:after="0"/>
      <w:ind w:left="720" w:hanging="720"/>
    </w:pPr>
    <w:rPr>
      <w:rFonts w:eastAsiaTheme="minorHAnsi" w:cstheme="minorBidi"/>
      <w:szCs w:val="22"/>
    </w:rPr>
  </w:style>
  <w:style w:type="paragraph" w:styleId="Footer">
    <w:name w:val="footer"/>
    <w:basedOn w:val="Normal"/>
    <w:link w:val="FooterChar"/>
    <w:rsid w:val="00D9735D"/>
    <w:pPr>
      <w:tabs>
        <w:tab w:val="center" w:pos="4680"/>
        <w:tab w:val="right" w:pos="9360"/>
      </w:tabs>
    </w:pPr>
  </w:style>
  <w:style w:type="character" w:customStyle="1" w:styleId="FooterChar">
    <w:name w:val="Footer Char"/>
    <w:basedOn w:val="DefaultParagraphFont"/>
    <w:link w:val="Footer"/>
    <w:rsid w:val="00D9735D"/>
    <w:rPr>
      <w:rFonts w:ascii="Times New Roman" w:eastAsia="Times New Roman" w:hAnsi="Times New Roman" w:cs="Times New Roman"/>
      <w:sz w:val="24"/>
      <w:szCs w:val="24"/>
    </w:rPr>
  </w:style>
  <w:style w:type="paragraph" w:styleId="Title">
    <w:name w:val="Title"/>
    <w:basedOn w:val="Normal"/>
    <w:next w:val="Normal"/>
    <w:link w:val="TitleChar"/>
    <w:qFormat/>
    <w:rsid w:val="00D9735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D9735D"/>
    <w:rPr>
      <w:rFonts w:ascii="Times New Roman" w:eastAsiaTheme="majorEastAsia" w:hAnsi="Times New Roman" w:cstheme="majorBidi"/>
      <w:color w:val="17365D" w:themeColor="text2" w:themeShade="BF"/>
      <w:spacing w:val="5"/>
      <w:kern w:val="28"/>
      <w:sz w:val="52"/>
      <w:szCs w:val="52"/>
    </w:rPr>
  </w:style>
  <w:style w:type="paragraph" w:styleId="BalloonText">
    <w:name w:val="Balloon Text"/>
    <w:basedOn w:val="Normal"/>
    <w:link w:val="BalloonTextChar"/>
    <w:rsid w:val="00D9735D"/>
    <w:rPr>
      <w:rFonts w:ascii="Tahoma" w:hAnsi="Tahoma" w:cs="Tahoma"/>
      <w:sz w:val="16"/>
      <w:szCs w:val="16"/>
    </w:rPr>
  </w:style>
  <w:style w:type="character" w:customStyle="1" w:styleId="BalloonTextChar">
    <w:name w:val="Balloon Text Char"/>
    <w:basedOn w:val="DefaultParagraphFont"/>
    <w:link w:val="BalloonText"/>
    <w:rsid w:val="00D9735D"/>
    <w:rPr>
      <w:rFonts w:ascii="Tahoma" w:eastAsia="Times New Roman" w:hAnsi="Tahoma" w:cs="Tahoma"/>
      <w:sz w:val="16"/>
      <w:szCs w:val="16"/>
    </w:rPr>
  </w:style>
  <w:style w:type="paragraph" w:customStyle="1" w:styleId="BulletedList">
    <w:name w:val="Bulleted List"/>
    <w:basedOn w:val="Normal"/>
    <w:qFormat/>
    <w:rsid w:val="00D9735D"/>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85281">
      <w:bodyDiv w:val="1"/>
      <w:marLeft w:val="0"/>
      <w:marRight w:val="0"/>
      <w:marTop w:val="0"/>
      <w:marBottom w:val="0"/>
      <w:divBdr>
        <w:top w:val="none" w:sz="0" w:space="0" w:color="auto"/>
        <w:left w:val="none" w:sz="0" w:space="0" w:color="auto"/>
        <w:bottom w:val="none" w:sz="0" w:space="0" w:color="auto"/>
        <w:right w:val="none" w:sz="0" w:space="0" w:color="auto"/>
      </w:divBdr>
    </w:div>
    <w:div w:id="1859077943">
      <w:bodyDiv w:val="1"/>
      <w:marLeft w:val="0"/>
      <w:marRight w:val="0"/>
      <w:marTop w:val="0"/>
      <w:marBottom w:val="0"/>
      <w:divBdr>
        <w:top w:val="none" w:sz="0" w:space="0" w:color="auto"/>
        <w:left w:val="none" w:sz="0" w:space="0" w:color="auto"/>
        <w:bottom w:val="none" w:sz="0" w:space="0" w:color="auto"/>
        <w:right w:val="none" w:sz="0" w:space="0" w:color="auto"/>
      </w:divBdr>
      <w:divsChild>
        <w:div w:id="1581131891">
          <w:marLeft w:val="0"/>
          <w:marRight w:val="0"/>
          <w:marTop w:val="0"/>
          <w:marBottom w:val="0"/>
          <w:divBdr>
            <w:top w:val="none" w:sz="0" w:space="0" w:color="auto"/>
            <w:left w:val="none" w:sz="0" w:space="0" w:color="auto"/>
            <w:bottom w:val="none" w:sz="0" w:space="0" w:color="auto"/>
            <w:right w:val="none" w:sz="0" w:space="0" w:color="auto"/>
          </w:divBdr>
        </w:div>
        <w:div w:id="1467695597">
          <w:marLeft w:val="0"/>
          <w:marRight w:val="0"/>
          <w:marTop w:val="0"/>
          <w:marBottom w:val="0"/>
          <w:divBdr>
            <w:top w:val="none" w:sz="0" w:space="0" w:color="auto"/>
            <w:left w:val="none" w:sz="0" w:space="0" w:color="auto"/>
            <w:bottom w:val="none" w:sz="0" w:space="0" w:color="auto"/>
            <w:right w:val="none" w:sz="0" w:space="0" w:color="auto"/>
          </w:divBdr>
        </w:div>
        <w:div w:id="1264411729">
          <w:marLeft w:val="0"/>
          <w:marRight w:val="0"/>
          <w:marTop w:val="0"/>
          <w:marBottom w:val="0"/>
          <w:divBdr>
            <w:top w:val="none" w:sz="0" w:space="0" w:color="auto"/>
            <w:left w:val="none" w:sz="0" w:space="0" w:color="auto"/>
            <w:bottom w:val="none" w:sz="0" w:space="0" w:color="auto"/>
            <w:right w:val="none" w:sz="0" w:space="0" w:color="auto"/>
          </w:divBdr>
        </w:div>
        <w:div w:id="258300697">
          <w:marLeft w:val="0"/>
          <w:marRight w:val="0"/>
          <w:marTop w:val="0"/>
          <w:marBottom w:val="0"/>
          <w:divBdr>
            <w:top w:val="none" w:sz="0" w:space="0" w:color="auto"/>
            <w:left w:val="none" w:sz="0" w:space="0" w:color="auto"/>
            <w:bottom w:val="none" w:sz="0" w:space="0" w:color="auto"/>
            <w:right w:val="none" w:sz="0" w:space="0" w:color="auto"/>
          </w:divBdr>
        </w:div>
        <w:div w:id="2096855316">
          <w:marLeft w:val="0"/>
          <w:marRight w:val="0"/>
          <w:marTop w:val="0"/>
          <w:marBottom w:val="0"/>
          <w:divBdr>
            <w:top w:val="none" w:sz="0" w:space="0" w:color="auto"/>
            <w:left w:val="none" w:sz="0" w:space="0" w:color="auto"/>
            <w:bottom w:val="none" w:sz="0" w:space="0" w:color="auto"/>
            <w:right w:val="none" w:sz="0" w:space="0" w:color="auto"/>
          </w:divBdr>
        </w:div>
        <w:div w:id="387724932">
          <w:marLeft w:val="0"/>
          <w:marRight w:val="0"/>
          <w:marTop w:val="0"/>
          <w:marBottom w:val="0"/>
          <w:divBdr>
            <w:top w:val="none" w:sz="0" w:space="0" w:color="auto"/>
            <w:left w:val="none" w:sz="0" w:space="0" w:color="auto"/>
            <w:bottom w:val="none" w:sz="0" w:space="0" w:color="auto"/>
            <w:right w:val="none" w:sz="0" w:space="0" w:color="auto"/>
          </w:divBdr>
        </w:div>
        <w:div w:id="87242551">
          <w:marLeft w:val="0"/>
          <w:marRight w:val="0"/>
          <w:marTop w:val="0"/>
          <w:marBottom w:val="0"/>
          <w:divBdr>
            <w:top w:val="none" w:sz="0" w:space="0" w:color="auto"/>
            <w:left w:val="none" w:sz="0" w:space="0" w:color="auto"/>
            <w:bottom w:val="none" w:sz="0" w:space="0" w:color="auto"/>
            <w:right w:val="none" w:sz="0" w:space="0" w:color="auto"/>
          </w:divBdr>
        </w:div>
        <w:div w:id="1268581491">
          <w:marLeft w:val="0"/>
          <w:marRight w:val="0"/>
          <w:marTop w:val="0"/>
          <w:marBottom w:val="0"/>
          <w:divBdr>
            <w:top w:val="none" w:sz="0" w:space="0" w:color="auto"/>
            <w:left w:val="none" w:sz="0" w:space="0" w:color="auto"/>
            <w:bottom w:val="none" w:sz="0" w:space="0" w:color="auto"/>
            <w:right w:val="none" w:sz="0" w:space="0" w:color="auto"/>
          </w:divBdr>
        </w:div>
        <w:div w:id="1201818725">
          <w:marLeft w:val="0"/>
          <w:marRight w:val="0"/>
          <w:marTop w:val="0"/>
          <w:marBottom w:val="0"/>
          <w:divBdr>
            <w:top w:val="none" w:sz="0" w:space="0" w:color="auto"/>
            <w:left w:val="none" w:sz="0" w:space="0" w:color="auto"/>
            <w:bottom w:val="none" w:sz="0" w:space="0" w:color="auto"/>
            <w:right w:val="none" w:sz="0" w:space="0" w:color="auto"/>
          </w:divBdr>
        </w:div>
        <w:div w:id="1624731481">
          <w:marLeft w:val="0"/>
          <w:marRight w:val="0"/>
          <w:marTop w:val="0"/>
          <w:marBottom w:val="0"/>
          <w:divBdr>
            <w:top w:val="none" w:sz="0" w:space="0" w:color="auto"/>
            <w:left w:val="none" w:sz="0" w:space="0" w:color="auto"/>
            <w:bottom w:val="none" w:sz="0" w:space="0" w:color="auto"/>
            <w:right w:val="none" w:sz="0" w:space="0" w:color="auto"/>
          </w:divBdr>
        </w:div>
        <w:div w:id="1563104364">
          <w:marLeft w:val="720"/>
          <w:marRight w:val="0"/>
          <w:marTop w:val="0"/>
          <w:marBottom w:val="0"/>
          <w:divBdr>
            <w:top w:val="none" w:sz="0" w:space="0" w:color="auto"/>
            <w:left w:val="none" w:sz="0" w:space="0" w:color="auto"/>
            <w:bottom w:val="none" w:sz="0" w:space="0" w:color="auto"/>
            <w:right w:val="none" w:sz="0" w:space="0" w:color="auto"/>
          </w:divBdr>
        </w:div>
        <w:div w:id="223151383">
          <w:marLeft w:val="720"/>
          <w:marRight w:val="0"/>
          <w:marTop w:val="0"/>
          <w:marBottom w:val="0"/>
          <w:divBdr>
            <w:top w:val="none" w:sz="0" w:space="0" w:color="auto"/>
            <w:left w:val="none" w:sz="0" w:space="0" w:color="auto"/>
            <w:bottom w:val="none" w:sz="0" w:space="0" w:color="auto"/>
            <w:right w:val="none" w:sz="0" w:space="0" w:color="auto"/>
          </w:divBdr>
        </w:div>
        <w:div w:id="1056854481">
          <w:marLeft w:val="720"/>
          <w:marRight w:val="0"/>
          <w:marTop w:val="0"/>
          <w:marBottom w:val="0"/>
          <w:divBdr>
            <w:top w:val="none" w:sz="0" w:space="0" w:color="auto"/>
            <w:left w:val="none" w:sz="0" w:space="0" w:color="auto"/>
            <w:bottom w:val="none" w:sz="0" w:space="0" w:color="auto"/>
            <w:right w:val="none" w:sz="0" w:space="0" w:color="auto"/>
          </w:divBdr>
        </w:div>
        <w:div w:id="1335961613">
          <w:marLeft w:val="720"/>
          <w:marRight w:val="0"/>
          <w:marTop w:val="0"/>
          <w:marBottom w:val="0"/>
          <w:divBdr>
            <w:top w:val="none" w:sz="0" w:space="0" w:color="auto"/>
            <w:left w:val="none" w:sz="0" w:space="0" w:color="auto"/>
            <w:bottom w:val="none" w:sz="0" w:space="0" w:color="auto"/>
            <w:right w:val="none" w:sz="0" w:space="0" w:color="auto"/>
          </w:divBdr>
        </w:div>
        <w:div w:id="405151443">
          <w:marLeft w:val="720"/>
          <w:marRight w:val="0"/>
          <w:marTop w:val="0"/>
          <w:marBottom w:val="0"/>
          <w:divBdr>
            <w:top w:val="none" w:sz="0" w:space="0" w:color="auto"/>
            <w:left w:val="none" w:sz="0" w:space="0" w:color="auto"/>
            <w:bottom w:val="none" w:sz="0" w:space="0" w:color="auto"/>
            <w:right w:val="none" w:sz="0" w:space="0" w:color="auto"/>
          </w:divBdr>
        </w:div>
        <w:div w:id="315915830">
          <w:marLeft w:val="0"/>
          <w:marRight w:val="0"/>
          <w:marTop w:val="0"/>
          <w:marBottom w:val="0"/>
          <w:divBdr>
            <w:top w:val="none" w:sz="0" w:space="0" w:color="auto"/>
            <w:left w:val="none" w:sz="0" w:space="0" w:color="auto"/>
            <w:bottom w:val="none" w:sz="0" w:space="0" w:color="auto"/>
            <w:right w:val="none" w:sz="0" w:space="0" w:color="auto"/>
          </w:divBdr>
        </w:div>
        <w:div w:id="49611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ta.maryland.gov/api/views/pdvh-tf2u/rows.json?accessType=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DC%20Word%20Fi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CDC Word File Template</Template>
  <TotalTime>6</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Elizabeth Helson</dc:creator>
  <cp:lastModifiedBy>CE</cp:lastModifiedBy>
  <cp:revision>10</cp:revision>
  <cp:lastPrinted>2015-11-12T14:42:00Z</cp:lastPrinted>
  <dcterms:created xsi:type="dcterms:W3CDTF">2017-04-03T13:08:00Z</dcterms:created>
  <dcterms:modified xsi:type="dcterms:W3CDTF">2017-10-04T04:24:00Z</dcterms:modified>
</cp:coreProperties>
</file>