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DE6DF9" w14:textId="2CDD9E72" w:rsidR="00BA5EFC" w:rsidRDefault="00BA5EFC" w:rsidP="0093133B">
      <w:pPr>
        <w:pStyle w:val="Title"/>
      </w:pPr>
      <w:bookmarkStart w:id="0" w:name="_GoBack"/>
      <w:bookmarkEnd w:id="0"/>
      <w:r>
        <w:t>Homework</w:t>
      </w:r>
    </w:p>
    <w:p w14:paraId="288EBB6E" w14:textId="704E31D9" w:rsidR="007F679E" w:rsidRPr="0093133B" w:rsidRDefault="00E245B7" w:rsidP="0093133B">
      <w:pPr>
        <w:pStyle w:val="Heading1"/>
      </w:pPr>
      <w:r w:rsidRPr="0010321B">
        <w:t>Visualization</w:t>
      </w:r>
      <w:r w:rsidR="00F47522" w:rsidRPr="00BA5EFC">
        <w:t xml:space="preserve"> </w:t>
      </w:r>
      <w:r w:rsidR="002815AA" w:rsidRPr="0093133B">
        <w:t>Homework</w:t>
      </w:r>
      <w:r w:rsidR="007F679E" w:rsidRPr="0093133B">
        <w:t>:</w:t>
      </w:r>
      <w:r w:rsidR="0010321B" w:rsidRPr="0093133B">
        <w:t xml:space="preserve"> </w:t>
      </w:r>
      <w:r w:rsidRPr="0093133B">
        <w:t>A</w:t>
      </w:r>
      <w:r w:rsidR="00E05B45" w:rsidRPr="0093133B">
        <w:t xml:space="preserve">ir </w:t>
      </w:r>
      <w:r w:rsidR="00B63100">
        <w:t>Q</w:t>
      </w:r>
      <w:r w:rsidR="00B63100" w:rsidRPr="0093133B">
        <w:t xml:space="preserve">uality </w:t>
      </w:r>
      <w:r w:rsidR="000D47E7" w:rsidRPr="0093133B">
        <w:t>Analysis</w:t>
      </w:r>
    </w:p>
    <w:p w14:paraId="31B087C8" w14:textId="62C65DD6" w:rsidR="000D47E7" w:rsidRPr="0093133B" w:rsidRDefault="000D47E7" w:rsidP="0093133B">
      <w:pPr>
        <w:spacing w:before="240" w:line="360" w:lineRule="auto"/>
        <w:rPr>
          <w:b/>
          <w:color w:val="000000"/>
        </w:rPr>
      </w:pPr>
      <w:r w:rsidRPr="0093133B">
        <w:rPr>
          <w:b/>
          <w:color w:val="000000"/>
        </w:rPr>
        <w:t>Step 1: Load the data</w:t>
      </w:r>
    </w:p>
    <w:p w14:paraId="218DF3F1" w14:textId="02DB3E42" w:rsidR="00E05B45" w:rsidRPr="0093133B" w:rsidRDefault="00E05B45" w:rsidP="0093133B">
      <w:pPr>
        <w:spacing w:line="360" w:lineRule="auto"/>
        <w:rPr>
          <w:color w:val="000000"/>
        </w:rPr>
      </w:pPr>
      <w:r w:rsidRPr="0093133B">
        <w:rPr>
          <w:color w:val="000000"/>
        </w:rPr>
        <w:t>We will use the air</w:t>
      </w:r>
      <w:r w:rsidR="0093133B">
        <w:rPr>
          <w:color w:val="000000"/>
        </w:rPr>
        <w:t xml:space="preserve"> </w:t>
      </w:r>
      <w:r w:rsidRPr="0093133B">
        <w:rPr>
          <w:color w:val="000000"/>
        </w:rPr>
        <w:t>quality data</w:t>
      </w:r>
      <w:r w:rsidR="0053618C" w:rsidRPr="0093133B">
        <w:rPr>
          <w:color w:val="000000"/>
        </w:rPr>
        <w:t>set that</w:t>
      </w:r>
      <w:r w:rsidRPr="0093133B">
        <w:rPr>
          <w:color w:val="000000"/>
        </w:rPr>
        <w:t xml:space="preserve"> you should already have as part of your R installation.</w:t>
      </w:r>
    </w:p>
    <w:p w14:paraId="0B454CB5" w14:textId="3E5B6CD7" w:rsidR="000D47E7" w:rsidRPr="0093133B" w:rsidRDefault="000D47E7" w:rsidP="0093133B">
      <w:pPr>
        <w:spacing w:before="240" w:line="360" w:lineRule="auto"/>
        <w:rPr>
          <w:b/>
          <w:color w:val="000000"/>
        </w:rPr>
      </w:pPr>
      <w:r w:rsidRPr="0093133B">
        <w:rPr>
          <w:b/>
          <w:color w:val="000000"/>
        </w:rPr>
        <w:t>Step 2: Clean the data</w:t>
      </w:r>
    </w:p>
    <w:p w14:paraId="0F863F2B" w14:textId="7DA45CF2" w:rsidR="000D47E7" w:rsidRPr="0093133B" w:rsidRDefault="000D47E7" w:rsidP="0093133B">
      <w:pPr>
        <w:spacing w:line="360" w:lineRule="auto"/>
        <w:rPr>
          <w:color w:val="000000"/>
        </w:rPr>
      </w:pPr>
      <w:r w:rsidRPr="0093133B">
        <w:rPr>
          <w:color w:val="000000"/>
        </w:rPr>
        <w:t xml:space="preserve">After you load the data, </w:t>
      </w:r>
      <w:r w:rsidR="00E05B45" w:rsidRPr="0093133B">
        <w:rPr>
          <w:color w:val="000000"/>
        </w:rPr>
        <w:t>there will be some NAs in the data. You need to figure out what to do about those nasty NAs.</w:t>
      </w:r>
    </w:p>
    <w:p w14:paraId="48AFC588" w14:textId="78CA7179" w:rsidR="000D47E7" w:rsidRPr="0093133B" w:rsidRDefault="000D47E7" w:rsidP="0093133B">
      <w:pPr>
        <w:spacing w:before="240" w:line="360" w:lineRule="auto"/>
        <w:rPr>
          <w:b/>
          <w:color w:val="000000"/>
        </w:rPr>
      </w:pPr>
      <w:r w:rsidRPr="0093133B">
        <w:rPr>
          <w:b/>
          <w:color w:val="000000"/>
        </w:rPr>
        <w:t xml:space="preserve">Step 3: </w:t>
      </w:r>
      <w:r w:rsidR="00E05B45" w:rsidRPr="0093133B">
        <w:rPr>
          <w:b/>
          <w:color w:val="000000"/>
        </w:rPr>
        <w:t>Understand the data distribution</w:t>
      </w:r>
    </w:p>
    <w:p w14:paraId="73B32DCD" w14:textId="2D1668F1" w:rsidR="000D47E7" w:rsidRPr="0093133B" w:rsidRDefault="00E05B45" w:rsidP="0093133B">
      <w:pPr>
        <w:spacing w:line="360" w:lineRule="auto"/>
        <w:rPr>
          <w:color w:val="000000"/>
        </w:rPr>
      </w:pPr>
      <w:r w:rsidRPr="0093133B">
        <w:rPr>
          <w:color w:val="000000"/>
        </w:rPr>
        <w:t>Create the following visualizations</w:t>
      </w:r>
      <w:r w:rsidR="000D47E7" w:rsidRPr="0093133B">
        <w:rPr>
          <w:color w:val="000000"/>
        </w:rPr>
        <w:t>:</w:t>
      </w:r>
    </w:p>
    <w:p w14:paraId="2FEA25A4" w14:textId="2FF01729" w:rsidR="000D47E7" w:rsidRPr="0093133B" w:rsidRDefault="00E05B45" w:rsidP="0093133B">
      <w:pPr>
        <w:pStyle w:val="ListParagraph"/>
        <w:numPr>
          <w:ilvl w:val="0"/>
          <w:numId w:val="13"/>
        </w:numPr>
        <w:spacing w:line="360" w:lineRule="auto"/>
        <w:rPr>
          <w:rFonts w:eastAsia="Times New Roman"/>
          <w:color w:val="000000"/>
          <w:szCs w:val="24"/>
        </w:rPr>
      </w:pPr>
      <w:r w:rsidRPr="0093133B">
        <w:rPr>
          <w:rFonts w:eastAsia="Times New Roman"/>
          <w:color w:val="000000"/>
          <w:szCs w:val="24"/>
        </w:rPr>
        <w:t>Histograms for each of the variables</w:t>
      </w:r>
      <w:r w:rsidR="0010321B" w:rsidRPr="0093133B">
        <w:rPr>
          <w:rFonts w:eastAsia="Times New Roman"/>
          <w:color w:val="000000"/>
          <w:szCs w:val="24"/>
        </w:rPr>
        <w:t xml:space="preserve"> </w:t>
      </w:r>
    </w:p>
    <w:p w14:paraId="75E3573C" w14:textId="7487E8E6" w:rsidR="000D47E7" w:rsidRPr="0093133B" w:rsidRDefault="00E05B45" w:rsidP="0093133B">
      <w:pPr>
        <w:pStyle w:val="ListParagraph"/>
        <w:numPr>
          <w:ilvl w:val="0"/>
          <w:numId w:val="13"/>
        </w:numPr>
        <w:spacing w:line="360" w:lineRule="auto"/>
        <w:rPr>
          <w:rFonts w:eastAsia="Times New Roman"/>
          <w:color w:val="000000"/>
          <w:szCs w:val="24"/>
        </w:rPr>
      </w:pPr>
      <w:r w:rsidRPr="0093133B">
        <w:rPr>
          <w:rFonts w:eastAsia="Times New Roman"/>
          <w:color w:val="000000"/>
          <w:szCs w:val="24"/>
        </w:rPr>
        <w:t>Boxplot for Ozone, and boxplots for different wind values (round the wind to get a good number of “buckets”</w:t>
      </w:r>
      <w:r w:rsidR="0093133B">
        <w:rPr>
          <w:rFonts w:eastAsia="Times New Roman"/>
          <w:color w:val="000000"/>
          <w:szCs w:val="24"/>
        </w:rPr>
        <w:t>)</w:t>
      </w:r>
    </w:p>
    <w:p w14:paraId="7D41082B" w14:textId="19522E80" w:rsidR="00E05B45" w:rsidRPr="0093133B" w:rsidRDefault="00E05B45" w:rsidP="0093133B">
      <w:pPr>
        <w:spacing w:before="240" w:line="360" w:lineRule="auto"/>
        <w:rPr>
          <w:b/>
          <w:color w:val="000000"/>
        </w:rPr>
      </w:pPr>
      <w:r w:rsidRPr="0093133B">
        <w:rPr>
          <w:b/>
          <w:color w:val="000000"/>
        </w:rPr>
        <w:t xml:space="preserve">Step 3: Explore how the </w:t>
      </w:r>
      <w:r w:rsidR="006F3DD6" w:rsidRPr="0093133B">
        <w:rPr>
          <w:b/>
          <w:color w:val="000000"/>
        </w:rPr>
        <w:t>data changes over time</w:t>
      </w:r>
    </w:p>
    <w:p w14:paraId="70CBFF8C" w14:textId="4D8BA924" w:rsidR="0010321B" w:rsidRPr="0093133B" w:rsidRDefault="006F3DD6" w:rsidP="0093133B">
      <w:pPr>
        <w:spacing w:line="360" w:lineRule="auto"/>
        <w:rPr>
          <w:color w:val="000000"/>
        </w:rPr>
      </w:pPr>
      <w:r w:rsidRPr="0093133B">
        <w:rPr>
          <w:color w:val="000000"/>
        </w:rPr>
        <w:t>First, create appropriate dates (this data was from 1973). Then c</w:t>
      </w:r>
      <w:r w:rsidR="00E05B45" w:rsidRPr="0093133B">
        <w:rPr>
          <w:color w:val="000000"/>
        </w:rPr>
        <w:t xml:space="preserve">reate </w:t>
      </w:r>
      <w:r w:rsidRPr="0093133B">
        <w:rPr>
          <w:color w:val="000000"/>
        </w:rPr>
        <w:t>line charts</w:t>
      </w:r>
      <w:r w:rsidR="00E05B45" w:rsidRPr="0093133B">
        <w:rPr>
          <w:color w:val="000000"/>
        </w:rPr>
        <w:t xml:space="preserve"> </w:t>
      </w:r>
      <w:r w:rsidRPr="0093133B">
        <w:rPr>
          <w:color w:val="000000"/>
        </w:rPr>
        <w:t xml:space="preserve">for ozone, temp, wind and </w:t>
      </w:r>
      <w:proofErr w:type="spellStart"/>
      <w:r w:rsidRPr="0093133B">
        <w:rPr>
          <w:color w:val="000000"/>
        </w:rPr>
        <w:t>solar.R</w:t>
      </w:r>
      <w:proofErr w:type="spellEnd"/>
      <w:r w:rsidRPr="0093133B">
        <w:rPr>
          <w:color w:val="000000"/>
        </w:rPr>
        <w:t xml:space="preserve"> (one line chart for each, and then one chart with 4 lines, each having a different color). </w:t>
      </w:r>
    </w:p>
    <w:p w14:paraId="42E36583" w14:textId="01E49622" w:rsidR="00E05B45" w:rsidRPr="0093133B" w:rsidRDefault="006F3DD6" w:rsidP="0093133B">
      <w:pPr>
        <w:spacing w:line="360" w:lineRule="auto"/>
        <w:rPr>
          <w:color w:val="000000"/>
        </w:rPr>
      </w:pPr>
      <w:r w:rsidRPr="0093133B">
        <w:rPr>
          <w:color w:val="000000"/>
        </w:rPr>
        <w:t>Note that for the chart with 4 lines, you need to think about how to effectively use the y-axis.</w:t>
      </w:r>
    </w:p>
    <w:p w14:paraId="36EAB203" w14:textId="396057D7" w:rsidR="000D47E7" w:rsidRPr="0093133B" w:rsidRDefault="000D47E7" w:rsidP="0093133B">
      <w:pPr>
        <w:spacing w:before="240" w:line="360" w:lineRule="auto"/>
        <w:rPr>
          <w:b/>
          <w:color w:val="000000"/>
        </w:rPr>
      </w:pPr>
      <w:r w:rsidRPr="0093133B">
        <w:rPr>
          <w:b/>
          <w:color w:val="000000"/>
        </w:rPr>
        <w:t xml:space="preserve">Step 4: </w:t>
      </w:r>
      <w:r w:rsidR="006F3DD6" w:rsidRPr="0093133B">
        <w:rPr>
          <w:b/>
          <w:color w:val="000000"/>
        </w:rPr>
        <w:t xml:space="preserve">Look at all the data via a </w:t>
      </w:r>
      <w:proofErr w:type="spellStart"/>
      <w:r w:rsidR="0093133B">
        <w:rPr>
          <w:b/>
          <w:color w:val="000000"/>
        </w:rPr>
        <w:t>h</w:t>
      </w:r>
      <w:r w:rsidR="0093133B" w:rsidRPr="0093133B">
        <w:rPr>
          <w:b/>
          <w:color w:val="000000"/>
        </w:rPr>
        <w:t>eatmap</w:t>
      </w:r>
      <w:proofErr w:type="spellEnd"/>
    </w:p>
    <w:p w14:paraId="37A5B7AB" w14:textId="098DA816" w:rsidR="006F3DD6" w:rsidRPr="0093133B" w:rsidRDefault="006F3DD6" w:rsidP="0093133B">
      <w:pPr>
        <w:spacing w:line="360" w:lineRule="auto"/>
        <w:rPr>
          <w:color w:val="000000"/>
        </w:rPr>
      </w:pPr>
      <w:r w:rsidRPr="0093133B">
        <w:rPr>
          <w:color w:val="000000"/>
        </w:rPr>
        <w:t xml:space="preserve">Create a </w:t>
      </w:r>
      <w:proofErr w:type="spellStart"/>
      <w:r w:rsidRPr="0093133B">
        <w:rPr>
          <w:color w:val="000000"/>
        </w:rPr>
        <w:t>heatmap</w:t>
      </w:r>
      <w:proofErr w:type="spellEnd"/>
      <w:r w:rsidRPr="0093133B">
        <w:rPr>
          <w:color w:val="000000"/>
        </w:rPr>
        <w:t>, with each day</w:t>
      </w:r>
      <w:r w:rsidR="007C54A7" w:rsidRPr="0093133B">
        <w:rPr>
          <w:color w:val="000000"/>
        </w:rPr>
        <w:t xml:space="preserve"> (using dates)</w:t>
      </w:r>
      <w:r w:rsidRPr="0093133B">
        <w:rPr>
          <w:color w:val="000000"/>
        </w:rPr>
        <w:t xml:space="preserve"> along the x-axis and ozone, temp, wi</w:t>
      </w:r>
      <w:r w:rsidR="007C54A7" w:rsidRPr="0093133B">
        <w:rPr>
          <w:color w:val="000000"/>
        </w:rPr>
        <w:t xml:space="preserve">nd and </w:t>
      </w:r>
      <w:proofErr w:type="spellStart"/>
      <w:r w:rsidR="007C54A7" w:rsidRPr="0093133B">
        <w:rPr>
          <w:color w:val="000000"/>
        </w:rPr>
        <w:t>solar.r</w:t>
      </w:r>
      <w:proofErr w:type="spellEnd"/>
      <w:r w:rsidR="007C54A7" w:rsidRPr="0093133B">
        <w:rPr>
          <w:color w:val="000000"/>
        </w:rPr>
        <w:t xml:space="preserve"> along the y-axis</w:t>
      </w:r>
      <w:r w:rsidRPr="0093133B">
        <w:rPr>
          <w:color w:val="000000"/>
        </w:rPr>
        <w:t xml:space="preserve">. </w:t>
      </w:r>
    </w:p>
    <w:p w14:paraId="4133C936" w14:textId="4898A1DC" w:rsidR="006F3DD6" w:rsidRPr="0093133B" w:rsidRDefault="006F3DD6" w:rsidP="0093133B">
      <w:pPr>
        <w:spacing w:line="360" w:lineRule="auto"/>
        <w:rPr>
          <w:color w:val="000000"/>
        </w:rPr>
      </w:pPr>
      <w:r w:rsidRPr="0093133B">
        <w:rPr>
          <w:color w:val="000000"/>
        </w:rPr>
        <w:t>Note that you need to figure out how to show the relative change equally across all the variables.</w:t>
      </w:r>
    </w:p>
    <w:p w14:paraId="1C811862" w14:textId="2F4893ED" w:rsidR="006F3DD6" w:rsidRPr="0093133B" w:rsidRDefault="006F3DD6" w:rsidP="0093133B">
      <w:pPr>
        <w:spacing w:before="240" w:line="360" w:lineRule="auto"/>
        <w:rPr>
          <w:b/>
          <w:color w:val="000000"/>
        </w:rPr>
      </w:pPr>
      <w:r w:rsidRPr="0093133B">
        <w:rPr>
          <w:b/>
          <w:color w:val="000000"/>
        </w:rPr>
        <w:t>Step 5: Look at all the data via a scatter chart</w:t>
      </w:r>
    </w:p>
    <w:p w14:paraId="7B63E46A" w14:textId="4016A382" w:rsidR="00571ECB" w:rsidRPr="0093133B" w:rsidRDefault="006F3DD6" w:rsidP="0093133B">
      <w:pPr>
        <w:spacing w:after="0" w:line="360" w:lineRule="auto"/>
        <w:rPr>
          <w:color w:val="000000"/>
        </w:rPr>
      </w:pPr>
      <w:r w:rsidRPr="0093133B">
        <w:rPr>
          <w:color w:val="000000"/>
        </w:rPr>
        <w:lastRenderedPageBreak/>
        <w:t xml:space="preserve">Create a scatter chart, with the x-axis representing the wind, the y-axis representing the temperature, the size of each dot representing the ozone and the color representing </w:t>
      </w:r>
      <w:proofErr w:type="spellStart"/>
      <w:r w:rsidRPr="0093133B">
        <w:rPr>
          <w:color w:val="000000"/>
        </w:rPr>
        <w:t>solar.R</w:t>
      </w:r>
      <w:proofErr w:type="spellEnd"/>
      <w:r w:rsidR="0093133B">
        <w:rPr>
          <w:color w:val="000000"/>
        </w:rPr>
        <w:t>.</w:t>
      </w:r>
    </w:p>
    <w:p w14:paraId="2471C1D2" w14:textId="3F8B78E2" w:rsidR="006F3DD6" w:rsidRPr="0093133B" w:rsidRDefault="006F3DD6" w:rsidP="0093133B">
      <w:pPr>
        <w:spacing w:before="240" w:line="360" w:lineRule="auto"/>
        <w:rPr>
          <w:b/>
          <w:color w:val="000000"/>
        </w:rPr>
      </w:pPr>
      <w:r w:rsidRPr="0093133B">
        <w:rPr>
          <w:b/>
          <w:color w:val="000000"/>
        </w:rPr>
        <w:t xml:space="preserve">Step 6: Final </w:t>
      </w:r>
      <w:r w:rsidR="0093133B">
        <w:rPr>
          <w:b/>
          <w:color w:val="000000"/>
        </w:rPr>
        <w:t>a</w:t>
      </w:r>
      <w:r w:rsidR="0093133B" w:rsidRPr="0093133B">
        <w:rPr>
          <w:b/>
          <w:color w:val="000000"/>
        </w:rPr>
        <w:t>nalysis</w:t>
      </w:r>
    </w:p>
    <w:p w14:paraId="13D9E3DB" w14:textId="64A95AF4" w:rsidR="006F3DD6" w:rsidRPr="0093133B" w:rsidRDefault="006F3DD6" w:rsidP="0093133B">
      <w:pPr>
        <w:pStyle w:val="ListParagraph"/>
        <w:numPr>
          <w:ilvl w:val="0"/>
          <w:numId w:val="14"/>
        </w:numPr>
        <w:spacing w:after="0" w:line="360" w:lineRule="auto"/>
        <w:rPr>
          <w:rFonts w:eastAsia="Times New Roman"/>
          <w:color w:val="000000"/>
          <w:szCs w:val="24"/>
        </w:rPr>
      </w:pPr>
      <w:r w:rsidRPr="0093133B">
        <w:rPr>
          <w:rFonts w:eastAsia="Times New Roman"/>
          <w:color w:val="000000"/>
          <w:szCs w:val="24"/>
        </w:rPr>
        <w:t>Do you see any patterns after exploring the data?</w:t>
      </w:r>
      <w:r w:rsidR="0010321B" w:rsidRPr="0093133B">
        <w:rPr>
          <w:rFonts w:eastAsia="Times New Roman"/>
          <w:color w:val="000000"/>
          <w:szCs w:val="24"/>
        </w:rPr>
        <w:t xml:space="preserve"> </w:t>
      </w:r>
    </w:p>
    <w:p w14:paraId="72D051E0" w14:textId="434118E9" w:rsidR="006F3DD6" w:rsidRPr="0093133B" w:rsidRDefault="006F3DD6" w:rsidP="0093133B">
      <w:pPr>
        <w:pStyle w:val="ListParagraph"/>
        <w:numPr>
          <w:ilvl w:val="0"/>
          <w:numId w:val="14"/>
        </w:numPr>
        <w:spacing w:after="0" w:line="360" w:lineRule="auto"/>
        <w:rPr>
          <w:rFonts w:eastAsia="Times New Roman"/>
          <w:color w:val="000000"/>
          <w:szCs w:val="24"/>
        </w:rPr>
      </w:pPr>
      <w:r w:rsidRPr="0093133B">
        <w:rPr>
          <w:rFonts w:eastAsia="Times New Roman"/>
          <w:color w:val="000000"/>
          <w:szCs w:val="24"/>
        </w:rPr>
        <w:t>What was the most useful visualization?</w:t>
      </w:r>
    </w:p>
    <w:sectPr w:rsidR="006F3DD6" w:rsidRPr="0093133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AFA5D2" w14:textId="77777777" w:rsidR="0055526E" w:rsidRDefault="0055526E" w:rsidP="004C5F64">
      <w:pPr>
        <w:spacing w:after="0"/>
      </w:pPr>
      <w:r>
        <w:separator/>
      </w:r>
    </w:p>
  </w:endnote>
  <w:endnote w:type="continuationSeparator" w:id="0">
    <w:p w14:paraId="0909687F" w14:textId="77777777" w:rsidR="0055526E" w:rsidRDefault="0055526E" w:rsidP="004C5F6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FF66E0" w14:textId="77777777" w:rsidR="0055526E" w:rsidRDefault="0055526E" w:rsidP="004C5F64">
      <w:pPr>
        <w:spacing w:after="0"/>
      </w:pPr>
      <w:r>
        <w:separator/>
      </w:r>
    </w:p>
  </w:footnote>
  <w:footnote w:type="continuationSeparator" w:id="0">
    <w:p w14:paraId="0092DF3E" w14:textId="77777777" w:rsidR="0055526E" w:rsidRDefault="0055526E" w:rsidP="004C5F6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D69360" w14:textId="77777777" w:rsidR="004C5F64" w:rsidRDefault="004C5F64" w:rsidP="004C5F64">
    <w:pPr>
      <w:pStyle w:val="Header"/>
      <w:jc w:val="right"/>
    </w:pPr>
    <w:r>
      <w:t>Instructor Resource</w:t>
    </w:r>
  </w:p>
  <w:p w14:paraId="09E0AC69" w14:textId="77777777" w:rsidR="004C5F64" w:rsidRDefault="004C5F64" w:rsidP="004C5F64">
    <w:pPr>
      <w:pStyle w:val="Header"/>
      <w:jc w:val="right"/>
    </w:pPr>
    <w:proofErr w:type="spellStart"/>
    <w:r>
      <w:t>Saltz</w:t>
    </w:r>
    <w:proofErr w:type="spellEnd"/>
    <w:r>
      <w:t xml:space="preserve">, </w:t>
    </w:r>
    <w:r>
      <w:rPr>
        <w:i/>
      </w:rPr>
      <w:t>An Introduction to Data Science</w:t>
    </w:r>
  </w:p>
  <w:p w14:paraId="37F869DC" w14:textId="23F6A62C" w:rsidR="004C5F64" w:rsidRDefault="004C5F64" w:rsidP="0093133B">
    <w:pPr>
      <w:pStyle w:val="Header"/>
      <w:jc w:val="right"/>
    </w:pPr>
    <w:r>
      <w:t>SAGE Publishing,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93E7ED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6C240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21E757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8CEF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45B4D78"/>
    <w:multiLevelType w:val="hybridMultilevel"/>
    <w:tmpl w:val="D4AA3F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7B2867"/>
    <w:multiLevelType w:val="hybridMultilevel"/>
    <w:tmpl w:val="65D2BF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F711676"/>
    <w:multiLevelType w:val="hybridMultilevel"/>
    <w:tmpl w:val="CCBCD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4C2B7A"/>
    <w:multiLevelType w:val="hybridMultilevel"/>
    <w:tmpl w:val="BDB8E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A95DFC"/>
    <w:multiLevelType w:val="hybridMultilevel"/>
    <w:tmpl w:val="91C840B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8A225F"/>
    <w:multiLevelType w:val="hybridMultilevel"/>
    <w:tmpl w:val="F280B8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655905"/>
    <w:multiLevelType w:val="hybridMultilevel"/>
    <w:tmpl w:val="54D01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5F0788"/>
    <w:multiLevelType w:val="hybridMultilevel"/>
    <w:tmpl w:val="42006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91061F"/>
    <w:multiLevelType w:val="hybridMultilevel"/>
    <w:tmpl w:val="046C0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2E7B4E"/>
    <w:multiLevelType w:val="hybridMultilevel"/>
    <w:tmpl w:val="8E3293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D748B9"/>
    <w:multiLevelType w:val="hybridMultilevel"/>
    <w:tmpl w:val="2EC81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727954"/>
    <w:multiLevelType w:val="hybridMultilevel"/>
    <w:tmpl w:val="5C28DB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4736E3"/>
    <w:multiLevelType w:val="hybridMultilevel"/>
    <w:tmpl w:val="2D1ACE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A122CB"/>
    <w:multiLevelType w:val="hybridMultilevel"/>
    <w:tmpl w:val="ED6CDDDA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8" w15:restartNumberingAfterBreak="0">
    <w:nsid w:val="4C3720C4"/>
    <w:multiLevelType w:val="hybridMultilevel"/>
    <w:tmpl w:val="04CAFB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CF6C73"/>
    <w:multiLevelType w:val="hybridMultilevel"/>
    <w:tmpl w:val="CFCA2C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12095F"/>
    <w:multiLevelType w:val="hybridMultilevel"/>
    <w:tmpl w:val="BC5A3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E05969"/>
    <w:multiLevelType w:val="hybridMultilevel"/>
    <w:tmpl w:val="99584C24"/>
    <w:lvl w:ilvl="0" w:tplc="07A6CAF6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D76479"/>
    <w:multiLevelType w:val="hybridMultilevel"/>
    <w:tmpl w:val="92184EDA"/>
    <w:lvl w:ilvl="0" w:tplc="08843364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4356F7"/>
    <w:multiLevelType w:val="hybridMultilevel"/>
    <w:tmpl w:val="5C4E9D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A0193C"/>
    <w:multiLevelType w:val="hybridMultilevel"/>
    <w:tmpl w:val="E10ABB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EC46D56"/>
    <w:multiLevelType w:val="hybridMultilevel"/>
    <w:tmpl w:val="B9CC65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5"/>
  </w:num>
  <w:num w:numId="3">
    <w:abstractNumId w:val="8"/>
  </w:num>
  <w:num w:numId="4">
    <w:abstractNumId w:val="17"/>
  </w:num>
  <w:num w:numId="5">
    <w:abstractNumId w:val="7"/>
  </w:num>
  <w:num w:numId="6">
    <w:abstractNumId w:val="9"/>
  </w:num>
  <w:num w:numId="7">
    <w:abstractNumId w:val="15"/>
  </w:num>
  <w:num w:numId="8">
    <w:abstractNumId w:val="19"/>
  </w:num>
  <w:num w:numId="9">
    <w:abstractNumId w:val="4"/>
  </w:num>
  <w:num w:numId="10">
    <w:abstractNumId w:val="16"/>
  </w:num>
  <w:num w:numId="11">
    <w:abstractNumId w:val="13"/>
  </w:num>
  <w:num w:numId="12">
    <w:abstractNumId w:val="23"/>
  </w:num>
  <w:num w:numId="13">
    <w:abstractNumId w:val="11"/>
  </w:num>
  <w:num w:numId="14">
    <w:abstractNumId w:val="10"/>
  </w:num>
  <w:num w:numId="15">
    <w:abstractNumId w:val="6"/>
  </w:num>
  <w:num w:numId="16">
    <w:abstractNumId w:val="24"/>
  </w:num>
  <w:num w:numId="17">
    <w:abstractNumId w:val="20"/>
  </w:num>
  <w:num w:numId="18">
    <w:abstractNumId w:val="12"/>
  </w:num>
  <w:num w:numId="19">
    <w:abstractNumId w:val="14"/>
  </w:num>
  <w:num w:numId="20">
    <w:abstractNumId w:val="5"/>
  </w:num>
  <w:num w:numId="21">
    <w:abstractNumId w:val="2"/>
  </w:num>
  <w:num w:numId="22">
    <w:abstractNumId w:val="1"/>
  </w:num>
  <w:num w:numId="23">
    <w:abstractNumId w:val="0"/>
  </w:num>
  <w:num w:numId="24">
    <w:abstractNumId w:val="3"/>
  </w:num>
  <w:num w:numId="25">
    <w:abstractNumId w:val="21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attachedTemplate r:id="rId1"/>
  <w:linkStyl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912"/>
    <w:rsid w:val="00037A6E"/>
    <w:rsid w:val="00064D8D"/>
    <w:rsid w:val="000D47E7"/>
    <w:rsid w:val="0010321B"/>
    <w:rsid w:val="0019186A"/>
    <w:rsid w:val="00195912"/>
    <w:rsid w:val="00205B82"/>
    <w:rsid w:val="002815AA"/>
    <w:rsid w:val="002A1A61"/>
    <w:rsid w:val="00352532"/>
    <w:rsid w:val="004122B7"/>
    <w:rsid w:val="004500E1"/>
    <w:rsid w:val="00452710"/>
    <w:rsid w:val="00487015"/>
    <w:rsid w:val="004C5F64"/>
    <w:rsid w:val="004D5D0D"/>
    <w:rsid w:val="004E55B5"/>
    <w:rsid w:val="004F4AE8"/>
    <w:rsid w:val="0053618C"/>
    <w:rsid w:val="00553073"/>
    <w:rsid w:val="0055526E"/>
    <w:rsid w:val="00571ECB"/>
    <w:rsid w:val="00577812"/>
    <w:rsid w:val="005A340B"/>
    <w:rsid w:val="005A490C"/>
    <w:rsid w:val="005C13D0"/>
    <w:rsid w:val="005F536C"/>
    <w:rsid w:val="0060184D"/>
    <w:rsid w:val="006971B1"/>
    <w:rsid w:val="006F3DD6"/>
    <w:rsid w:val="00716B77"/>
    <w:rsid w:val="00757F1B"/>
    <w:rsid w:val="00777F58"/>
    <w:rsid w:val="007C54A7"/>
    <w:rsid w:val="007F679E"/>
    <w:rsid w:val="008071C0"/>
    <w:rsid w:val="00831F1C"/>
    <w:rsid w:val="008450B9"/>
    <w:rsid w:val="00866DD8"/>
    <w:rsid w:val="008C133C"/>
    <w:rsid w:val="008C1437"/>
    <w:rsid w:val="0093133B"/>
    <w:rsid w:val="00945B0D"/>
    <w:rsid w:val="00952BD4"/>
    <w:rsid w:val="009B5208"/>
    <w:rsid w:val="009F1A75"/>
    <w:rsid w:val="00AC2591"/>
    <w:rsid w:val="00AF04D2"/>
    <w:rsid w:val="00B17702"/>
    <w:rsid w:val="00B63100"/>
    <w:rsid w:val="00B6483C"/>
    <w:rsid w:val="00B9298C"/>
    <w:rsid w:val="00BA5EFC"/>
    <w:rsid w:val="00BD1BE2"/>
    <w:rsid w:val="00BE7F5D"/>
    <w:rsid w:val="00BF042C"/>
    <w:rsid w:val="00C41E07"/>
    <w:rsid w:val="00C7434E"/>
    <w:rsid w:val="00C7768B"/>
    <w:rsid w:val="00C853A3"/>
    <w:rsid w:val="00CA5E33"/>
    <w:rsid w:val="00CB0591"/>
    <w:rsid w:val="00D21285"/>
    <w:rsid w:val="00D37826"/>
    <w:rsid w:val="00D557EC"/>
    <w:rsid w:val="00DA4347"/>
    <w:rsid w:val="00DF1515"/>
    <w:rsid w:val="00DF6D11"/>
    <w:rsid w:val="00E04886"/>
    <w:rsid w:val="00E05B45"/>
    <w:rsid w:val="00E23B2E"/>
    <w:rsid w:val="00E245B7"/>
    <w:rsid w:val="00E53CC6"/>
    <w:rsid w:val="00EA4D35"/>
    <w:rsid w:val="00F333B4"/>
    <w:rsid w:val="00F370F6"/>
    <w:rsid w:val="00F47522"/>
    <w:rsid w:val="00F84B91"/>
    <w:rsid w:val="00FD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4EFC2B"/>
  <w15:docId w15:val="{5E5651CE-BF14-495B-9441-696D45C95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310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B63100"/>
    <w:pPr>
      <w:keepNext/>
      <w:keepLines/>
      <w:spacing w:before="12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B63100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3100"/>
    <w:pPr>
      <w:ind w:left="720"/>
    </w:pPr>
    <w:rPr>
      <w:rFonts w:eastAsia="Calibri"/>
      <w:szCs w:val="22"/>
    </w:rPr>
  </w:style>
  <w:style w:type="character" w:styleId="Hyperlink">
    <w:name w:val="Hyperlink"/>
    <w:uiPriority w:val="99"/>
    <w:unhideWhenUsed/>
    <w:rsid w:val="00B6310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37A6E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B63100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B63100"/>
    <w:rPr>
      <w:rFonts w:ascii="Times New Roman" w:eastAsiaTheme="majorEastAsia" w:hAnsi="Times New Roman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rsid w:val="00B63100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10321B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B63100"/>
  </w:style>
  <w:style w:type="character" w:customStyle="1" w:styleId="apple-converted-space">
    <w:name w:val="apple-converted-space"/>
    <w:basedOn w:val="DefaultParagraphFont"/>
    <w:rsid w:val="00B63100"/>
  </w:style>
  <w:style w:type="paragraph" w:customStyle="1" w:styleId="NumberedList">
    <w:name w:val="Numbered List"/>
    <w:basedOn w:val="Normal"/>
    <w:uiPriority w:val="99"/>
    <w:qFormat/>
    <w:rsid w:val="00B63100"/>
    <w:pPr>
      <w:numPr>
        <w:numId w:val="25"/>
      </w:numPr>
      <w:spacing w:before="120"/>
    </w:pPr>
    <w:rPr>
      <w:rFonts w:eastAsia="Calibri"/>
      <w:szCs w:val="22"/>
    </w:rPr>
  </w:style>
  <w:style w:type="paragraph" w:customStyle="1" w:styleId="ReferenceText">
    <w:name w:val="Reference Text"/>
    <w:basedOn w:val="Normal"/>
    <w:uiPriority w:val="99"/>
    <w:qFormat/>
    <w:rsid w:val="00B63100"/>
    <w:pPr>
      <w:spacing w:before="120" w:after="0"/>
      <w:ind w:left="720" w:hanging="720"/>
    </w:pPr>
    <w:rPr>
      <w:rFonts w:eastAsiaTheme="minorHAnsi" w:cstheme="minorBidi"/>
      <w:szCs w:val="22"/>
    </w:rPr>
  </w:style>
  <w:style w:type="paragraph" w:styleId="Footer">
    <w:name w:val="footer"/>
    <w:basedOn w:val="Normal"/>
    <w:link w:val="FooterChar"/>
    <w:rsid w:val="00B631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63100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B63100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B63100"/>
    <w:rPr>
      <w:rFonts w:ascii="Times New Roman" w:eastAsiaTheme="majorEastAsia" w:hAnsi="Times New Roman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rsid w:val="00B631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63100"/>
    <w:rPr>
      <w:rFonts w:ascii="Tahoma" w:eastAsia="Times New Roman" w:hAnsi="Tahoma" w:cs="Tahoma"/>
      <w:sz w:val="16"/>
      <w:szCs w:val="16"/>
    </w:rPr>
  </w:style>
  <w:style w:type="paragraph" w:customStyle="1" w:styleId="BulletedList">
    <w:name w:val="Bulleted List"/>
    <w:basedOn w:val="Normal"/>
    <w:qFormat/>
    <w:rsid w:val="00B63100"/>
    <w:pPr>
      <w:numPr>
        <w:numId w:val="2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90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3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9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0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2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1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3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043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513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44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616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514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1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k042\AppData\Roaming\Microsoft\Templates\CDC%20Word%20Fil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CDC Word File Template</Template>
  <TotalTime>9</TotalTime>
  <Pages>2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Syracuse University</Company>
  <LinksUpToDate>false</LinksUpToDate>
  <CharactersWithSpaces>1495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Elizabeth Helson</dc:creator>
  <cp:lastModifiedBy>CE</cp:lastModifiedBy>
  <cp:revision>10</cp:revision>
  <cp:lastPrinted>2015-11-12T14:42:00Z</cp:lastPrinted>
  <dcterms:created xsi:type="dcterms:W3CDTF">2017-04-03T13:08:00Z</dcterms:created>
  <dcterms:modified xsi:type="dcterms:W3CDTF">2017-10-04T04:23:00Z</dcterms:modified>
</cp:coreProperties>
</file>