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D91F31" w14:textId="0F8E8906" w:rsidR="0044161E" w:rsidRDefault="0044161E" w:rsidP="006903E9">
      <w:pPr>
        <w:pStyle w:val="Title"/>
      </w:pPr>
      <w:r>
        <w:t>Homework</w:t>
      </w:r>
    </w:p>
    <w:p w14:paraId="288EBB6E" w14:textId="33ECC0D0" w:rsidR="007F679E" w:rsidRPr="006903E9" w:rsidRDefault="00AB0FCE" w:rsidP="006903E9">
      <w:pPr>
        <w:pStyle w:val="Heading1"/>
        <w:spacing w:line="360" w:lineRule="auto"/>
      </w:pPr>
      <w:proofErr w:type="spellStart"/>
      <w:r w:rsidRPr="006903E9">
        <w:t>MapData</w:t>
      </w:r>
      <w:proofErr w:type="spellEnd"/>
      <w:r w:rsidRPr="006903E9">
        <w:t xml:space="preserve"> Homework</w:t>
      </w:r>
      <w:r w:rsidR="007F679E" w:rsidRPr="006903E9">
        <w:t xml:space="preserve"> – </w:t>
      </w:r>
      <w:r w:rsidRPr="006903E9">
        <w:t>Visualizing</w:t>
      </w:r>
      <w:r w:rsidR="007F679E" w:rsidRPr="006903E9">
        <w:t xml:space="preserve"> </w:t>
      </w:r>
      <w:r w:rsidR="00AE2B1C" w:rsidRPr="006903E9">
        <w:t>Median Income</w:t>
      </w:r>
      <w:r w:rsidRPr="006903E9">
        <w:t xml:space="preserve"> on a Map</w:t>
      </w:r>
    </w:p>
    <w:p w14:paraId="0B4C6CC3" w14:textId="6D2673A4" w:rsidR="00571ECB" w:rsidRPr="006903E9" w:rsidRDefault="00C41E07" w:rsidP="006903E9">
      <w:pPr>
        <w:spacing w:after="0" w:line="360" w:lineRule="auto"/>
        <w:rPr>
          <w:color w:val="000000"/>
        </w:rPr>
      </w:pPr>
      <w:r w:rsidRPr="006903E9">
        <w:rPr>
          <w:color w:val="000000"/>
        </w:rPr>
        <w:t xml:space="preserve">Download the </w:t>
      </w:r>
      <w:r w:rsidR="00AE2B1C" w:rsidRPr="006903E9">
        <w:rPr>
          <w:color w:val="000000"/>
        </w:rPr>
        <w:t>dataset that has median inc</w:t>
      </w:r>
      <w:r w:rsidR="004872C0" w:rsidRPr="006903E9">
        <w:rPr>
          <w:color w:val="000000"/>
        </w:rPr>
        <w:t>ome by zip code (an excel file) from</w:t>
      </w:r>
      <w:r w:rsidR="006C034E">
        <w:rPr>
          <w:color w:val="000000"/>
        </w:rPr>
        <w:t xml:space="preserve"> </w:t>
      </w:r>
      <w:r w:rsidR="004872C0" w:rsidRPr="006903E9">
        <w:rPr>
          <w:color w:val="000000"/>
        </w:rPr>
        <w:t>www.psc.isr.umich.edu/dis/census/Features/tract2zip/</w:t>
      </w:r>
    </w:p>
    <w:p w14:paraId="2CF5A0C9" w14:textId="772F5382" w:rsidR="00C41E07" w:rsidRPr="006903E9" w:rsidRDefault="00C41E07" w:rsidP="006903E9">
      <w:pPr>
        <w:spacing w:line="360" w:lineRule="auto"/>
        <w:rPr>
          <w:b/>
          <w:color w:val="000000"/>
        </w:rPr>
      </w:pPr>
      <w:r w:rsidRPr="006903E9">
        <w:rPr>
          <w:b/>
          <w:color w:val="000000"/>
        </w:rPr>
        <w:t>Step 1:</w:t>
      </w:r>
      <w:r w:rsidR="00952BD4" w:rsidRPr="006903E9">
        <w:rPr>
          <w:b/>
          <w:color w:val="000000"/>
        </w:rPr>
        <w:t xml:space="preserve"> </w:t>
      </w:r>
      <w:r w:rsidR="00AE2B1C" w:rsidRPr="006903E9">
        <w:rPr>
          <w:b/>
          <w:color w:val="000000"/>
        </w:rPr>
        <w:t xml:space="preserve">Load the </w:t>
      </w:r>
      <w:r w:rsidR="006C034E">
        <w:rPr>
          <w:b/>
          <w:color w:val="000000"/>
        </w:rPr>
        <w:t>d</w:t>
      </w:r>
      <w:r w:rsidR="006C034E" w:rsidRPr="006903E9">
        <w:rPr>
          <w:b/>
          <w:color w:val="000000"/>
        </w:rPr>
        <w:t>ata</w:t>
      </w:r>
    </w:p>
    <w:p w14:paraId="66260796" w14:textId="6DA3A905" w:rsidR="00C41E07" w:rsidRPr="006903E9" w:rsidRDefault="007C02C9" w:rsidP="006903E9">
      <w:pPr>
        <w:pStyle w:val="ListParagraph"/>
        <w:spacing w:line="360" w:lineRule="auto"/>
        <w:ind w:hanging="360"/>
        <w:rPr>
          <w:rFonts w:eastAsia="Times New Roman"/>
          <w:color w:val="000000"/>
          <w:szCs w:val="24"/>
        </w:rPr>
      </w:pPr>
      <w:r w:rsidRPr="007C02C9">
        <w:rPr>
          <w:rFonts w:eastAsia="Times New Roman"/>
          <w:color w:val="000000"/>
          <w:szCs w:val="24"/>
        </w:rPr>
        <w:t>1</w:t>
      </w:r>
      <w:r>
        <w:rPr>
          <w:rFonts w:eastAsia="Times New Roman"/>
          <w:color w:val="000000"/>
          <w:szCs w:val="24"/>
        </w:rPr>
        <w:t xml:space="preserve">. </w:t>
      </w:r>
      <w:r w:rsidR="00AE2B1C" w:rsidRPr="006903E9">
        <w:rPr>
          <w:rFonts w:eastAsia="Times New Roman"/>
          <w:color w:val="000000"/>
          <w:szCs w:val="24"/>
        </w:rPr>
        <w:t xml:space="preserve">Read the data – using the </w:t>
      </w:r>
      <w:proofErr w:type="spellStart"/>
      <w:r w:rsidR="00AE2B1C" w:rsidRPr="006903E9">
        <w:rPr>
          <w:rFonts w:eastAsia="Times New Roman"/>
          <w:color w:val="000000"/>
          <w:szCs w:val="24"/>
        </w:rPr>
        <w:t>gdata</w:t>
      </w:r>
      <w:proofErr w:type="spellEnd"/>
      <w:r w:rsidR="00AE2B1C" w:rsidRPr="006903E9">
        <w:rPr>
          <w:rFonts w:eastAsia="Times New Roman"/>
          <w:color w:val="000000"/>
          <w:szCs w:val="24"/>
        </w:rPr>
        <w:t xml:space="preserve"> package we have previously used</w:t>
      </w:r>
      <w:r w:rsidRPr="006903E9">
        <w:rPr>
          <w:rFonts w:eastAsia="Times New Roman"/>
          <w:color w:val="000000"/>
          <w:szCs w:val="24"/>
        </w:rPr>
        <w:t>.</w:t>
      </w:r>
    </w:p>
    <w:p w14:paraId="7BBF91C1" w14:textId="78839190" w:rsidR="00AE2B1C" w:rsidRPr="006903E9" w:rsidRDefault="007C02C9" w:rsidP="006903E9">
      <w:pPr>
        <w:pStyle w:val="ListParagraph"/>
        <w:spacing w:line="360" w:lineRule="auto"/>
        <w:ind w:hanging="360"/>
        <w:rPr>
          <w:rFonts w:eastAsia="Times New Roman"/>
          <w:color w:val="000000"/>
          <w:szCs w:val="24"/>
        </w:rPr>
      </w:pPr>
      <w:r w:rsidRPr="007C02C9">
        <w:rPr>
          <w:rFonts w:eastAsia="Times New Roman"/>
          <w:color w:val="000000"/>
          <w:szCs w:val="24"/>
        </w:rPr>
        <w:t>2</w:t>
      </w:r>
      <w:r>
        <w:rPr>
          <w:rFonts w:eastAsia="Times New Roman"/>
          <w:color w:val="000000"/>
          <w:szCs w:val="24"/>
        </w:rPr>
        <w:t xml:space="preserve">. </w:t>
      </w:r>
      <w:r w:rsidR="00AE2B1C" w:rsidRPr="006903E9">
        <w:rPr>
          <w:rFonts w:eastAsia="Times New Roman"/>
          <w:color w:val="000000"/>
          <w:szCs w:val="24"/>
        </w:rPr>
        <w:t xml:space="preserve">Clean up the </w:t>
      </w:r>
      <w:proofErr w:type="spellStart"/>
      <w:r w:rsidR="00AE2B1C" w:rsidRPr="006903E9">
        <w:rPr>
          <w:rFonts w:eastAsia="Times New Roman"/>
          <w:color w:val="000000"/>
          <w:szCs w:val="24"/>
        </w:rPr>
        <w:t>dataframe</w:t>
      </w:r>
      <w:proofErr w:type="spellEnd"/>
      <w:r w:rsidR="00321547" w:rsidRPr="006903E9">
        <w:rPr>
          <w:rFonts w:eastAsia="Times New Roman"/>
          <w:color w:val="000000"/>
          <w:szCs w:val="24"/>
        </w:rPr>
        <w:t xml:space="preserve"> if needed and make sure the column names</w:t>
      </w:r>
      <w:r>
        <w:rPr>
          <w:rFonts w:eastAsia="Times New Roman"/>
          <w:color w:val="000000"/>
          <w:szCs w:val="24"/>
        </w:rPr>
        <w:t xml:space="preserve"> </w:t>
      </w:r>
      <w:r w:rsidR="00321547" w:rsidRPr="006903E9">
        <w:rPr>
          <w:rFonts w:eastAsia="Times New Roman"/>
          <w:color w:val="000000"/>
          <w:szCs w:val="24"/>
        </w:rPr>
        <w:t>are zip, median, mean, population.</w:t>
      </w:r>
    </w:p>
    <w:p w14:paraId="37D625C6" w14:textId="4B0003EC" w:rsidR="00C41E07" w:rsidRPr="006903E9" w:rsidRDefault="007C02C9" w:rsidP="006903E9">
      <w:pPr>
        <w:pStyle w:val="ListParagraph"/>
        <w:spacing w:line="360" w:lineRule="auto"/>
        <w:ind w:hanging="360"/>
        <w:rPr>
          <w:rFonts w:eastAsia="Times New Roman"/>
          <w:color w:val="000000"/>
          <w:szCs w:val="24"/>
        </w:rPr>
      </w:pPr>
      <w:r w:rsidRPr="007C02C9">
        <w:rPr>
          <w:rFonts w:eastAsia="Times New Roman"/>
          <w:color w:val="000000"/>
          <w:szCs w:val="24"/>
        </w:rPr>
        <w:t>3</w:t>
      </w:r>
      <w:r>
        <w:rPr>
          <w:rFonts w:eastAsia="Times New Roman"/>
          <w:color w:val="000000"/>
          <w:szCs w:val="24"/>
        </w:rPr>
        <w:t xml:space="preserve">. </w:t>
      </w:r>
      <w:r w:rsidR="00AE2B1C" w:rsidRPr="006903E9">
        <w:rPr>
          <w:rFonts w:eastAsia="Times New Roman"/>
          <w:color w:val="000000"/>
          <w:szCs w:val="24"/>
        </w:rPr>
        <w:t xml:space="preserve">Load the </w:t>
      </w:r>
      <w:r w:rsidR="006C034E">
        <w:rPr>
          <w:rFonts w:eastAsia="Times New Roman"/>
          <w:color w:val="000000"/>
          <w:szCs w:val="24"/>
        </w:rPr>
        <w:t>“</w:t>
      </w:r>
      <w:proofErr w:type="spellStart"/>
      <w:r w:rsidR="00AE2B1C" w:rsidRPr="006903E9">
        <w:rPr>
          <w:rFonts w:eastAsia="Times New Roman"/>
          <w:color w:val="000000"/>
          <w:szCs w:val="24"/>
        </w:rPr>
        <w:t>zipcode</w:t>
      </w:r>
      <w:proofErr w:type="spellEnd"/>
      <w:r w:rsidR="006C034E">
        <w:rPr>
          <w:rFonts w:eastAsia="Times New Roman"/>
          <w:color w:val="000000"/>
          <w:szCs w:val="24"/>
        </w:rPr>
        <w:t>”</w:t>
      </w:r>
      <w:r w:rsidR="00AE2B1C" w:rsidRPr="006903E9">
        <w:rPr>
          <w:rFonts w:eastAsia="Times New Roman"/>
          <w:color w:val="000000"/>
          <w:szCs w:val="24"/>
        </w:rPr>
        <w:t xml:space="preserve"> package</w:t>
      </w:r>
      <w:r w:rsidR="006C034E">
        <w:rPr>
          <w:rFonts w:eastAsia="Times New Roman"/>
          <w:color w:val="000000"/>
          <w:szCs w:val="24"/>
        </w:rPr>
        <w:t>.</w:t>
      </w:r>
    </w:p>
    <w:p w14:paraId="2D73F13A" w14:textId="43F38721" w:rsidR="00C41E07" w:rsidRPr="006903E9" w:rsidRDefault="007C02C9" w:rsidP="006903E9">
      <w:pPr>
        <w:pStyle w:val="ListParagraph"/>
        <w:spacing w:line="360" w:lineRule="auto"/>
        <w:ind w:hanging="360"/>
        <w:rPr>
          <w:rFonts w:eastAsia="Times New Roman"/>
          <w:color w:val="000000"/>
          <w:szCs w:val="24"/>
        </w:rPr>
      </w:pPr>
      <w:r w:rsidRPr="007C02C9">
        <w:rPr>
          <w:rFonts w:eastAsia="Times New Roman"/>
          <w:color w:val="000000"/>
          <w:szCs w:val="24"/>
        </w:rPr>
        <w:t>4</w:t>
      </w:r>
      <w:r>
        <w:rPr>
          <w:rFonts w:eastAsia="Times New Roman"/>
          <w:color w:val="000000"/>
          <w:szCs w:val="24"/>
        </w:rPr>
        <w:t xml:space="preserve">. </w:t>
      </w:r>
      <w:r w:rsidR="00AE2B1C" w:rsidRPr="006903E9">
        <w:rPr>
          <w:rFonts w:eastAsia="Times New Roman"/>
          <w:color w:val="000000"/>
          <w:szCs w:val="24"/>
        </w:rPr>
        <w:t xml:space="preserve">Merge the zip code information from the two </w:t>
      </w:r>
      <w:proofErr w:type="spellStart"/>
      <w:r w:rsidR="00AE2B1C" w:rsidRPr="006903E9">
        <w:rPr>
          <w:rFonts w:eastAsia="Times New Roman"/>
          <w:color w:val="000000"/>
          <w:szCs w:val="24"/>
        </w:rPr>
        <w:t>dataframes</w:t>
      </w:r>
      <w:proofErr w:type="spellEnd"/>
      <w:r w:rsidR="00AE2B1C" w:rsidRPr="006903E9">
        <w:rPr>
          <w:rFonts w:eastAsia="Times New Roman"/>
          <w:color w:val="000000"/>
          <w:szCs w:val="24"/>
        </w:rPr>
        <w:t xml:space="preserve"> (merge into one </w:t>
      </w:r>
      <w:proofErr w:type="spellStart"/>
      <w:r w:rsidR="00AE2B1C" w:rsidRPr="006903E9">
        <w:rPr>
          <w:rFonts w:eastAsia="Times New Roman"/>
          <w:color w:val="000000"/>
          <w:szCs w:val="24"/>
        </w:rPr>
        <w:t>dataframe</w:t>
      </w:r>
      <w:proofErr w:type="spellEnd"/>
      <w:r w:rsidR="00AE2B1C" w:rsidRPr="006903E9">
        <w:rPr>
          <w:rFonts w:eastAsia="Times New Roman"/>
          <w:color w:val="000000"/>
          <w:szCs w:val="24"/>
        </w:rPr>
        <w:t>)</w:t>
      </w:r>
      <w:r w:rsidR="006C034E">
        <w:rPr>
          <w:rFonts w:eastAsia="Times New Roman"/>
          <w:color w:val="000000"/>
          <w:szCs w:val="24"/>
        </w:rPr>
        <w:t>.</w:t>
      </w:r>
    </w:p>
    <w:p w14:paraId="60B992A1" w14:textId="67481F39" w:rsidR="00AE2B1C" w:rsidRPr="006903E9" w:rsidRDefault="007C02C9" w:rsidP="006903E9">
      <w:pPr>
        <w:pStyle w:val="ListParagraph"/>
        <w:spacing w:line="360" w:lineRule="auto"/>
        <w:ind w:hanging="360"/>
        <w:rPr>
          <w:rFonts w:eastAsia="Times New Roman"/>
          <w:color w:val="000000"/>
          <w:szCs w:val="24"/>
        </w:rPr>
      </w:pPr>
      <w:r w:rsidRPr="007C02C9">
        <w:rPr>
          <w:rFonts w:eastAsia="Times New Roman"/>
          <w:color w:val="000000"/>
          <w:szCs w:val="24"/>
        </w:rPr>
        <w:t>5</w:t>
      </w:r>
      <w:r>
        <w:rPr>
          <w:rFonts w:eastAsia="Times New Roman"/>
          <w:color w:val="000000"/>
          <w:szCs w:val="24"/>
        </w:rPr>
        <w:t xml:space="preserve">. </w:t>
      </w:r>
      <w:r w:rsidR="00AE2B1C" w:rsidRPr="006903E9">
        <w:rPr>
          <w:rFonts w:eastAsia="Times New Roman"/>
          <w:color w:val="000000"/>
          <w:szCs w:val="24"/>
        </w:rPr>
        <w:t xml:space="preserve">Remove Hawaii and Alaska (just focus on the </w:t>
      </w:r>
      <w:r w:rsidR="006C034E">
        <w:rPr>
          <w:rFonts w:eastAsia="Times New Roman"/>
          <w:color w:val="000000"/>
          <w:szCs w:val="24"/>
        </w:rPr>
        <w:t>“</w:t>
      </w:r>
      <w:r w:rsidR="00AE2B1C" w:rsidRPr="006903E9">
        <w:rPr>
          <w:rFonts w:eastAsia="Times New Roman"/>
          <w:color w:val="000000"/>
          <w:szCs w:val="24"/>
        </w:rPr>
        <w:t>lower 48</w:t>
      </w:r>
      <w:r w:rsidR="006C034E">
        <w:rPr>
          <w:rFonts w:eastAsia="Times New Roman"/>
          <w:color w:val="000000"/>
          <w:szCs w:val="24"/>
        </w:rPr>
        <w:t>”</w:t>
      </w:r>
      <w:r w:rsidR="00AE2B1C" w:rsidRPr="006903E9">
        <w:rPr>
          <w:rFonts w:eastAsia="Times New Roman"/>
          <w:color w:val="000000"/>
          <w:szCs w:val="24"/>
        </w:rPr>
        <w:t xml:space="preserve"> states)</w:t>
      </w:r>
      <w:r w:rsidR="006C034E">
        <w:rPr>
          <w:rFonts w:eastAsia="Times New Roman"/>
          <w:color w:val="000000"/>
          <w:szCs w:val="24"/>
        </w:rPr>
        <w:t>.</w:t>
      </w:r>
    </w:p>
    <w:p w14:paraId="38B122A4" w14:textId="1B783B87" w:rsidR="00C41E07" w:rsidRPr="006903E9" w:rsidRDefault="00C41E07" w:rsidP="006903E9">
      <w:pPr>
        <w:spacing w:after="0" w:line="360" w:lineRule="auto"/>
        <w:rPr>
          <w:b/>
          <w:color w:val="000000"/>
        </w:rPr>
      </w:pPr>
      <w:r w:rsidRPr="006903E9">
        <w:rPr>
          <w:b/>
          <w:color w:val="000000"/>
        </w:rPr>
        <w:t>Step 2:</w:t>
      </w:r>
      <w:r w:rsidR="00952BD4" w:rsidRPr="006903E9">
        <w:rPr>
          <w:b/>
          <w:color w:val="000000"/>
        </w:rPr>
        <w:t xml:space="preserve"> </w:t>
      </w:r>
      <w:r w:rsidR="00AE2B1C" w:rsidRPr="006903E9">
        <w:rPr>
          <w:b/>
          <w:color w:val="000000"/>
        </w:rPr>
        <w:t xml:space="preserve">Show the income </w:t>
      </w:r>
      <w:r w:rsidR="006C034E">
        <w:rPr>
          <w:b/>
          <w:color w:val="000000"/>
        </w:rPr>
        <w:t>and</w:t>
      </w:r>
      <w:r w:rsidR="006C034E" w:rsidRPr="006903E9">
        <w:rPr>
          <w:b/>
          <w:color w:val="000000"/>
        </w:rPr>
        <w:t xml:space="preserve"> </w:t>
      </w:r>
      <w:r w:rsidR="00AE2B1C" w:rsidRPr="006903E9">
        <w:rPr>
          <w:b/>
          <w:color w:val="000000"/>
        </w:rPr>
        <w:t>population per state</w:t>
      </w:r>
    </w:p>
    <w:p w14:paraId="7E8AC671" w14:textId="6E906310" w:rsidR="00C41E07" w:rsidRPr="006903E9" w:rsidRDefault="007C02C9" w:rsidP="006903E9">
      <w:pPr>
        <w:pStyle w:val="ListParagraph"/>
        <w:spacing w:after="0" w:line="360" w:lineRule="auto"/>
        <w:ind w:hanging="360"/>
        <w:rPr>
          <w:rFonts w:eastAsia="Times New Roman"/>
          <w:color w:val="000000"/>
          <w:szCs w:val="24"/>
        </w:rPr>
      </w:pPr>
      <w:r w:rsidRPr="007C02C9">
        <w:rPr>
          <w:rFonts w:eastAsia="Times New Roman"/>
          <w:color w:val="000000"/>
          <w:szCs w:val="24"/>
        </w:rPr>
        <w:t>1</w:t>
      </w:r>
      <w:r>
        <w:rPr>
          <w:rFonts w:eastAsia="Times New Roman"/>
          <w:color w:val="000000"/>
          <w:szCs w:val="24"/>
        </w:rPr>
        <w:t xml:space="preserve">. </w:t>
      </w:r>
      <w:r w:rsidR="006C034E">
        <w:rPr>
          <w:rFonts w:eastAsia="Times New Roman"/>
          <w:color w:val="000000"/>
          <w:szCs w:val="24"/>
        </w:rPr>
        <w:tab/>
      </w:r>
      <w:r w:rsidR="00AE2B1C" w:rsidRPr="006903E9">
        <w:rPr>
          <w:rFonts w:eastAsia="Times New Roman"/>
          <w:color w:val="000000"/>
          <w:szCs w:val="24"/>
        </w:rPr>
        <w:t xml:space="preserve">Create a simpler </w:t>
      </w:r>
      <w:proofErr w:type="spellStart"/>
      <w:r w:rsidR="00AE2B1C" w:rsidRPr="006903E9">
        <w:rPr>
          <w:rFonts w:eastAsia="Times New Roman"/>
          <w:color w:val="000000"/>
          <w:szCs w:val="24"/>
        </w:rPr>
        <w:t>dataframe</w:t>
      </w:r>
      <w:proofErr w:type="spellEnd"/>
      <w:r w:rsidR="00AE2B1C" w:rsidRPr="006903E9">
        <w:rPr>
          <w:rFonts w:eastAsia="Times New Roman"/>
          <w:color w:val="000000"/>
          <w:szCs w:val="24"/>
        </w:rPr>
        <w:t>, with just the average median income and the population for each state.</w:t>
      </w:r>
    </w:p>
    <w:p w14:paraId="2EC91A99" w14:textId="34353F6B" w:rsidR="00AE2B1C" w:rsidRPr="006903E9" w:rsidRDefault="007C02C9" w:rsidP="006903E9">
      <w:pPr>
        <w:pStyle w:val="ListParagraph"/>
        <w:spacing w:after="0" w:line="360" w:lineRule="auto"/>
        <w:ind w:hanging="360"/>
        <w:rPr>
          <w:rFonts w:eastAsia="Times New Roman"/>
          <w:color w:val="000000"/>
          <w:szCs w:val="24"/>
        </w:rPr>
      </w:pPr>
      <w:r w:rsidRPr="007C02C9">
        <w:rPr>
          <w:rFonts w:eastAsia="Times New Roman"/>
          <w:color w:val="000000"/>
          <w:szCs w:val="24"/>
        </w:rPr>
        <w:t>2</w:t>
      </w:r>
      <w:r>
        <w:rPr>
          <w:rFonts w:eastAsia="Times New Roman"/>
          <w:color w:val="000000"/>
          <w:szCs w:val="24"/>
        </w:rPr>
        <w:t xml:space="preserve">. </w:t>
      </w:r>
      <w:r w:rsidR="006C034E">
        <w:rPr>
          <w:rFonts w:eastAsia="Times New Roman"/>
          <w:color w:val="000000"/>
          <w:szCs w:val="24"/>
        </w:rPr>
        <w:tab/>
      </w:r>
      <w:r w:rsidR="00AE2B1C" w:rsidRPr="006903E9">
        <w:rPr>
          <w:rFonts w:eastAsia="Times New Roman"/>
          <w:color w:val="000000"/>
          <w:szCs w:val="24"/>
        </w:rPr>
        <w:t>Add the state abbreviations and the state names as new columns (make sure the state names are all lower case)</w:t>
      </w:r>
      <w:r w:rsidR="006903E9">
        <w:rPr>
          <w:rFonts w:eastAsia="Times New Roman"/>
          <w:color w:val="000000"/>
          <w:szCs w:val="24"/>
        </w:rPr>
        <w:t>.</w:t>
      </w:r>
    </w:p>
    <w:p w14:paraId="490EFE2D" w14:textId="79CEC735" w:rsidR="00AE2B1C" w:rsidRPr="006903E9" w:rsidRDefault="007C02C9" w:rsidP="006903E9">
      <w:pPr>
        <w:pStyle w:val="ListParagraph"/>
        <w:spacing w:after="0" w:line="360" w:lineRule="auto"/>
        <w:ind w:hanging="360"/>
        <w:rPr>
          <w:rFonts w:eastAsia="Times New Roman"/>
          <w:color w:val="000000"/>
          <w:szCs w:val="24"/>
        </w:rPr>
      </w:pPr>
      <w:r w:rsidRPr="007C02C9">
        <w:rPr>
          <w:rFonts w:eastAsia="Times New Roman"/>
          <w:color w:val="000000"/>
          <w:szCs w:val="24"/>
        </w:rPr>
        <w:t>3</w:t>
      </w:r>
      <w:r>
        <w:rPr>
          <w:rFonts w:eastAsia="Times New Roman"/>
          <w:color w:val="000000"/>
          <w:szCs w:val="24"/>
        </w:rPr>
        <w:t xml:space="preserve">. </w:t>
      </w:r>
      <w:r w:rsidR="006903E9">
        <w:rPr>
          <w:rFonts w:eastAsia="Times New Roman"/>
          <w:color w:val="000000"/>
          <w:szCs w:val="24"/>
        </w:rPr>
        <w:tab/>
      </w:r>
      <w:r w:rsidR="00AE2B1C" w:rsidRPr="006903E9">
        <w:rPr>
          <w:rFonts w:eastAsia="Times New Roman"/>
          <w:color w:val="000000"/>
          <w:szCs w:val="24"/>
        </w:rPr>
        <w:t>Show the U.S. map, representing the color with the average median income of that state</w:t>
      </w:r>
      <w:r w:rsidR="006903E9">
        <w:rPr>
          <w:rFonts w:eastAsia="Times New Roman"/>
          <w:color w:val="000000"/>
          <w:szCs w:val="24"/>
        </w:rPr>
        <w:t>.</w:t>
      </w:r>
    </w:p>
    <w:p w14:paraId="1EA852E6" w14:textId="0CBD2635" w:rsidR="00AE2B1C" w:rsidRPr="006903E9" w:rsidRDefault="007C02C9" w:rsidP="006903E9">
      <w:pPr>
        <w:pStyle w:val="ListParagraph"/>
        <w:spacing w:after="0" w:line="360" w:lineRule="auto"/>
        <w:ind w:hanging="360"/>
        <w:rPr>
          <w:rFonts w:eastAsia="Times New Roman"/>
          <w:color w:val="000000"/>
          <w:szCs w:val="24"/>
        </w:rPr>
      </w:pPr>
      <w:r w:rsidRPr="007C02C9">
        <w:rPr>
          <w:rFonts w:eastAsia="Times New Roman"/>
          <w:color w:val="000000"/>
          <w:szCs w:val="24"/>
        </w:rPr>
        <w:t>4</w:t>
      </w:r>
      <w:r>
        <w:rPr>
          <w:rFonts w:eastAsia="Times New Roman"/>
          <w:color w:val="000000"/>
          <w:szCs w:val="24"/>
        </w:rPr>
        <w:t xml:space="preserve">. </w:t>
      </w:r>
      <w:r w:rsidR="006903E9">
        <w:rPr>
          <w:rFonts w:eastAsia="Times New Roman"/>
          <w:color w:val="000000"/>
          <w:szCs w:val="24"/>
        </w:rPr>
        <w:tab/>
      </w:r>
      <w:r w:rsidR="00AE2B1C" w:rsidRPr="006903E9">
        <w:rPr>
          <w:rFonts w:eastAsia="Times New Roman"/>
          <w:color w:val="000000"/>
          <w:szCs w:val="24"/>
        </w:rPr>
        <w:t>Create a second map with color representing the population of the state</w:t>
      </w:r>
      <w:r w:rsidR="006903E9">
        <w:rPr>
          <w:rFonts w:eastAsia="Times New Roman"/>
          <w:color w:val="000000"/>
          <w:szCs w:val="24"/>
        </w:rPr>
        <w:t>.</w:t>
      </w:r>
    </w:p>
    <w:p w14:paraId="5CF0A917" w14:textId="1BA70457" w:rsidR="00AE2B1C" w:rsidRPr="006903E9" w:rsidRDefault="00AE2B1C" w:rsidP="006903E9">
      <w:pPr>
        <w:spacing w:after="0" w:line="360" w:lineRule="auto"/>
        <w:rPr>
          <w:b/>
          <w:color w:val="000000"/>
        </w:rPr>
      </w:pPr>
      <w:r w:rsidRPr="006903E9">
        <w:rPr>
          <w:b/>
          <w:color w:val="000000"/>
        </w:rPr>
        <w:t>Step 3: Show the income per zip code</w:t>
      </w:r>
    </w:p>
    <w:p w14:paraId="7B63E46A" w14:textId="0BAD6980" w:rsidR="00571ECB" w:rsidRPr="006903E9" w:rsidRDefault="007C02C9" w:rsidP="006903E9">
      <w:pPr>
        <w:pStyle w:val="ListParagraph"/>
        <w:spacing w:after="0" w:line="360" w:lineRule="auto"/>
        <w:ind w:hanging="360"/>
        <w:rPr>
          <w:rFonts w:eastAsia="Times New Roman"/>
          <w:color w:val="000000"/>
          <w:szCs w:val="24"/>
        </w:rPr>
      </w:pPr>
      <w:r w:rsidRPr="007C02C9">
        <w:rPr>
          <w:rFonts w:eastAsia="Times New Roman"/>
          <w:color w:val="000000"/>
          <w:szCs w:val="24"/>
        </w:rPr>
        <w:t>1</w:t>
      </w:r>
      <w:r>
        <w:rPr>
          <w:rFonts w:eastAsia="Times New Roman"/>
          <w:color w:val="000000"/>
          <w:szCs w:val="24"/>
        </w:rPr>
        <w:t>.</w:t>
      </w:r>
      <w:r w:rsidR="008071C0" w:rsidRPr="006903E9">
        <w:rPr>
          <w:rFonts w:eastAsia="Times New Roman"/>
          <w:color w:val="000000"/>
          <w:szCs w:val="24"/>
        </w:rPr>
        <w:t xml:space="preserve"> </w:t>
      </w:r>
      <w:r w:rsidR="006903E9">
        <w:rPr>
          <w:rFonts w:eastAsia="Times New Roman"/>
          <w:color w:val="000000"/>
          <w:szCs w:val="24"/>
        </w:rPr>
        <w:tab/>
        <w:t>D</w:t>
      </w:r>
      <w:r w:rsidR="00AE2B1C" w:rsidRPr="006903E9">
        <w:rPr>
          <w:rFonts w:eastAsia="Times New Roman"/>
          <w:color w:val="000000"/>
          <w:szCs w:val="24"/>
        </w:rPr>
        <w:t>raw each zip code on the map,</w:t>
      </w:r>
      <w:r>
        <w:rPr>
          <w:rFonts w:eastAsia="Times New Roman"/>
          <w:color w:val="000000"/>
          <w:szCs w:val="24"/>
        </w:rPr>
        <w:t xml:space="preserve"> </w:t>
      </w:r>
      <w:r w:rsidR="00336A14" w:rsidRPr="006903E9">
        <w:rPr>
          <w:rFonts w:eastAsia="Times New Roman"/>
          <w:color w:val="000000"/>
          <w:szCs w:val="24"/>
        </w:rPr>
        <w:t xml:space="preserve">where the color of the </w:t>
      </w:r>
      <w:r w:rsidR="006C034E">
        <w:rPr>
          <w:rFonts w:eastAsia="Times New Roman"/>
          <w:color w:val="000000"/>
          <w:szCs w:val="24"/>
        </w:rPr>
        <w:t>“</w:t>
      </w:r>
      <w:r w:rsidR="00336A14" w:rsidRPr="006903E9">
        <w:rPr>
          <w:rFonts w:eastAsia="Times New Roman"/>
          <w:color w:val="000000"/>
          <w:szCs w:val="24"/>
        </w:rPr>
        <w:t>dot</w:t>
      </w:r>
      <w:r w:rsidR="006C034E">
        <w:rPr>
          <w:rFonts w:eastAsia="Times New Roman"/>
          <w:color w:val="000000"/>
          <w:szCs w:val="24"/>
        </w:rPr>
        <w:t>”</w:t>
      </w:r>
      <w:r w:rsidR="00336A14" w:rsidRPr="006903E9">
        <w:rPr>
          <w:rFonts w:eastAsia="Times New Roman"/>
          <w:color w:val="000000"/>
          <w:szCs w:val="24"/>
        </w:rPr>
        <w:t xml:space="preserve"> is based on the median income. To make the map look appealing, have the background of the map </w:t>
      </w:r>
      <w:r w:rsidR="006903E9">
        <w:rPr>
          <w:rFonts w:eastAsia="Times New Roman"/>
          <w:color w:val="000000"/>
          <w:szCs w:val="24"/>
        </w:rPr>
        <w:t xml:space="preserve">in </w:t>
      </w:r>
      <w:r w:rsidR="00336A14" w:rsidRPr="006903E9">
        <w:rPr>
          <w:rFonts w:eastAsia="Times New Roman"/>
          <w:color w:val="000000"/>
          <w:szCs w:val="24"/>
        </w:rPr>
        <w:t>black.</w:t>
      </w:r>
    </w:p>
    <w:p w14:paraId="3D8A4EA1" w14:textId="54ABC8D7" w:rsidR="00336A14" w:rsidRPr="006903E9" w:rsidRDefault="00336A14" w:rsidP="006903E9">
      <w:pPr>
        <w:spacing w:after="0" w:line="360" w:lineRule="auto"/>
        <w:rPr>
          <w:b/>
          <w:color w:val="000000"/>
        </w:rPr>
      </w:pPr>
      <w:r w:rsidRPr="006903E9">
        <w:rPr>
          <w:b/>
          <w:color w:val="000000"/>
        </w:rPr>
        <w:t xml:space="preserve">Step 4: Show </w:t>
      </w:r>
      <w:r w:rsidR="006903E9">
        <w:rPr>
          <w:b/>
          <w:color w:val="000000"/>
        </w:rPr>
        <w:t>z</w:t>
      </w:r>
      <w:r w:rsidR="006903E9" w:rsidRPr="006903E9">
        <w:rPr>
          <w:b/>
          <w:color w:val="000000"/>
        </w:rPr>
        <w:t xml:space="preserve">ip </w:t>
      </w:r>
      <w:r w:rsidR="006903E9">
        <w:rPr>
          <w:b/>
          <w:color w:val="000000"/>
        </w:rPr>
        <w:t>c</w:t>
      </w:r>
      <w:r w:rsidR="006903E9" w:rsidRPr="006903E9">
        <w:rPr>
          <w:b/>
          <w:color w:val="000000"/>
        </w:rPr>
        <w:t xml:space="preserve">ode </w:t>
      </w:r>
      <w:r w:rsidR="006903E9">
        <w:rPr>
          <w:b/>
          <w:color w:val="000000"/>
        </w:rPr>
        <w:t>d</w:t>
      </w:r>
      <w:r w:rsidR="006903E9" w:rsidRPr="006903E9">
        <w:rPr>
          <w:b/>
          <w:color w:val="000000"/>
        </w:rPr>
        <w:t>ensity</w:t>
      </w:r>
    </w:p>
    <w:p w14:paraId="046A72FA" w14:textId="18533F32" w:rsidR="00336A14" w:rsidRPr="006903E9" w:rsidRDefault="007C02C9" w:rsidP="006903E9">
      <w:pPr>
        <w:pStyle w:val="ListParagraph"/>
        <w:spacing w:after="0" w:line="360" w:lineRule="auto"/>
        <w:ind w:hanging="360"/>
        <w:rPr>
          <w:rFonts w:eastAsia="Times New Roman"/>
          <w:color w:val="000000"/>
          <w:szCs w:val="24"/>
        </w:rPr>
      </w:pPr>
      <w:r w:rsidRPr="007C02C9">
        <w:rPr>
          <w:rFonts w:eastAsia="Times New Roman"/>
          <w:color w:val="000000"/>
          <w:szCs w:val="24"/>
        </w:rPr>
        <w:t>1</w:t>
      </w:r>
      <w:r>
        <w:rPr>
          <w:rFonts w:eastAsia="Times New Roman"/>
          <w:color w:val="000000"/>
          <w:szCs w:val="24"/>
        </w:rPr>
        <w:t xml:space="preserve">. </w:t>
      </w:r>
      <w:r w:rsidR="006903E9">
        <w:rPr>
          <w:rFonts w:eastAsia="Times New Roman"/>
          <w:color w:val="000000"/>
          <w:szCs w:val="24"/>
        </w:rPr>
        <w:tab/>
      </w:r>
      <w:r w:rsidR="00336A14" w:rsidRPr="006903E9">
        <w:rPr>
          <w:rFonts w:eastAsia="Times New Roman"/>
          <w:color w:val="000000"/>
          <w:szCs w:val="24"/>
        </w:rPr>
        <w:t xml:space="preserve">Now generate a different map, one where we can easily see where there are lots of zip codes, and where there are few (using the </w:t>
      </w:r>
      <w:r w:rsidR="006C034E">
        <w:rPr>
          <w:rFonts w:eastAsia="Times New Roman"/>
          <w:color w:val="000000"/>
          <w:szCs w:val="24"/>
        </w:rPr>
        <w:t>“</w:t>
      </w:r>
      <w:r w:rsidR="00336A14" w:rsidRPr="006903E9">
        <w:rPr>
          <w:rFonts w:eastAsia="Times New Roman"/>
          <w:color w:val="000000"/>
          <w:szCs w:val="24"/>
        </w:rPr>
        <w:t>stat_density2d</w:t>
      </w:r>
      <w:r w:rsidR="006C034E">
        <w:rPr>
          <w:rFonts w:eastAsia="Times New Roman"/>
          <w:color w:val="000000"/>
          <w:szCs w:val="24"/>
        </w:rPr>
        <w:t>”</w:t>
      </w:r>
      <w:r w:rsidR="00336A14" w:rsidRPr="006903E9">
        <w:rPr>
          <w:rFonts w:eastAsia="Times New Roman"/>
          <w:color w:val="000000"/>
          <w:szCs w:val="24"/>
        </w:rPr>
        <w:t xml:space="preserve"> function).</w:t>
      </w:r>
    </w:p>
    <w:p w14:paraId="136B085E" w14:textId="5056BF89" w:rsidR="00336A14" w:rsidRPr="006903E9" w:rsidRDefault="00336A14" w:rsidP="006903E9">
      <w:pPr>
        <w:spacing w:after="0" w:line="360" w:lineRule="auto"/>
        <w:rPr>
          <w:b/>
          <w:color w:val="000000"/>
        </w:rPr>
      </w:pPr>
      <w:r w:rsidRPr="006903E9">
        <w:rPr>
          <w:b/>
          <w:color w:val="000000"/>
        </w:rPr>
        <w:t>Step 5: Zoom in to the region around NYC</w:t>
      </w:r>
    </w:p>
    <w:p w14:paraId="05867CB6" w14:textId="2DAD3A36" w:rsidR="00336A14" w:rsidRPr="006903E9" w:rsidRDefault="007C02C9" w:rsidP="006903E9">
      <w:pPr>
        <w:pStyle w:val="ListParagraph"/>
        <w:spacing w:after="0" w:line="360" w:lineRule="auto"/>
        <w:ind w:hanging="360"/>
        <w:rPr>
          <w:color w:val="000000"/>
        </w:rPr>
      </w:pPr>
      <w:r w:rsidRPr="007C02C9">
        <w:rPr>
          <w:color w:val="000000"/>
        </w:rPr>
        <w:t>1</w:t>
      </w:r>
      <w:r>
        <w:rPr>
          <w:rFonts w:eastAsia="Times New Roman"/>
          <w:color w:val="000000"/>
          <w:szCs w:val="24"/>
        </w:rPr>
        <w:t xml:space="preserve">. </w:t>
      </w:r>
      <w:r w:rsidR="006903E9">
        <w:rPr>
          <w:rFonts w:eastAsia="Times New Roman"/>
          <w:color w:val="000000"/>
          <w:szCs w:val="24"/>
        </w:rPr>
        <w:tab/>
      </w:r>
      <w:r w:rsidR="00336A14" w:rsidRPr="006903E9">
        <w:rPr>
          <w:color w:val="000000"/>
        </w:rPr>
        <w:t xml:space="preserve">Repeat steps 3 </w:t>
      </w:r>
      <w:r w:rsidR="006903E9">
        <w:rPr>
          <w:color w:val="000000"/>
        </w:rPr>
        <w:t>and</w:t>
      </w:r>
      <w:r w:rsidR="006903E9" w:rsidRPr="006903E9">
        <w:rPr>
          <w:color w:val="000000"/>
        </w:rPr>
        <w:t xml:space="preserve"> </w:t>
      </w:r>
      <w:r w:rsidR="00336A14" w:rsidRPr="006903E9">
        <w:rPr>
          <w:color w:val="000000"/>
        </w:rPr>
        <w:t xml:space="preserve">4, but have the image/map of the northeast U.S. (centered </w:t>
      </w:r>
      <w:proofErr w:type="gramStart"/>
      <w:r w:rsidR="00336A14" w:rsidRPr="006903E9">
        <w:rPr>
          <w:color w:val="000000"/>
        </w:rPr>
        <w:t>around</w:t>
      </w:r>
      <w:proofErr w:type="gramEnd"/>
      <w:r w:rsidR="00336A14" w:rsidRPr="006903E9">
        <w:rPr>
          <w:color w:val="000000"/>
        </w:rPr>
        <w:t xml:space="preserve"> New York).</w:t>
      </w:r>
      <w:bookmarkStart w:id="0" w:name="_GoBack"/>
      <w:bookmarkEnd w:id="0"/>
    </w:p>
    <w:sectPr w:rsidR="00336A14" w:rsidRPr="006903E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9A2900" w14:textId="77777777" w:rsidR="00121A4F" w:rsidRDefault="00121A4F" w:rsidP="00097B49">
      <w:pPr>
        <w:spacing w:after="0"/>
      </w:pPr>
      <w:r>
        <w:separator/>
      </w:r>
    </w:p>
  </w:endnote>
  <w:endnote w:type="continuationSeparator" w:id="0">
    <w:p w14:paraId="0C68BAC6" w14:textId="77777777" w:rsidR="00121A4F" w:rsidRDefault="00121A4F" w:rsidP="00097B4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8498E4" w14:textId="77777777" w:rsidR="00121A4F" w:rsidRDefault="00121A4F" w:rsidP="00097B49">
      <w:pPr>
        <w:spacing w:after="0"/>
      </w:pPr>
      <w:r>
        <w:separator/>
      </w:r>
    </w:p>
  </w:footnote>
  <w:footnote w:type="continuationSeparator" w:id="0">
    <w:p w14:paraId="79791796" w14:textId="77777777" w:rsidR="00121A4F" w:rsidRDefault="00121A4F" w:rsidP="00097B4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5461C4" w14:textId="77777777" w:rsidR="00097B49" w:rsidRDefault="00097B49" w:rsidP="00097B49">
    <w:pPr>
      <w:pStyle w:val="Header"/>
      <w:jc w:val="right"/>
    </w:pPr>
    <w:r>
      <w:t>Instructor Resource</w:t>
    </w:r>
  </w:p>
  <w:p w14:paraId="24377AC4" w14:textId="77777777" w:rsidR="00097B49" w:rsidRDefault="00097B49" w:rsidP="00097B49">
    <w:pPr>
      <w:pStyle w:val="Header"/>
      <w:jc w:val="right"/>
    </w:pPr>
    <w:proofErr w:type="spellStart"/>
    <w:r>
      <w:t>Saltz</w:t>
    </w:r>
    <w:proofErr w:type="spellEnd"/>
    <w:r>
      <w:t xml:space="preserve">, </w:t>
    </w:r>
    <w:r>
      <w:rPr>
        <w:i/>
      </w:rPr>
      <w:t>An Introduction to Data Science</w:t>
    </w:r>
  </w:p>
  <w:p w14:paraId="6B1BCA18" w14:textId="240F69A0" w:rsidR="00097B49" w:rsidRDefault="00097B49" w:rsidP="006903E9">
    <w:pPr>
      <w:pStyle w:val="Header"/>
      <w:jc w:val="right"/>
    </w:pPr>
    <w:r>
      <w:t>SAGE Publishing, 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893E7ED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6C2409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21E757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8CEF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45B4D78"/>
    <w:multiLevelType w:val="hybridMultilevel"/>
    <w:tmpl w:val="D4AA3F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F23E32"/>
    <w:multiLevelType w:val="hybridMultilevel"/>
    <w:tmpl w:val="41FA8C6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7B2867"/>
    <w:multiLevelType w:val="hybridMultilevel"/>
    <w:tmpl w:val="65D2BFF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F711676"/>
    <w:multiLevelType w:val="hybridMultilevel"/>
    <w:tmpl w:val="CCBCDA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54C2B7A"/>
    <w:multiLevelType w:val="hybridMultilevel"/>
    <w:tmpl w:val="BDB8E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A95DFC"/>
    <w:multiLevelType w:val="hybridMultilevel"/>
    <w:tmpl w:val="91C840B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8A225F"/>
    <w:multiLevelType w:val="hybridMultilevel"/>
    <w:tmpl w:val="F280B8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91061F"/>
    <w:multiLevelType w:val="hybridMultilevel"/>
    <w:tmpl w:val="046C0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2E7B4E"/>
    <w:multiLevelType w:val="hybridMultilevel"/>
    <w:tmpl w:val="8E32933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4F0C62"/>
    <w:multiLevelType w:val="hybridMultilevel"/>
    <w:tmpl w:val="832240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D748B9"/>
    <w:multiLevelType w:val="hybridMultilevel"/>
    <w:tmpl w:val="2EC81C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727954"/>
    <w:multiLevelType w:val="hybridMultilevel"/>
    <w:tmpl w:val="5C28DB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4736E3"/>
    <w:multiLevelType w:val="hybridMultilevel"/>
    <w:tmpl w:val="2D1ACE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A122CB"/>
    <w:multiLevelType w:val="hybridMultilevel"/>
    <w:tmpl w:val="ED6CDDDA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8" w15:restartNumberingAfterBreak="0">
    <w:nsid w:val="4C3720C4"/>
    <w:multiLevelType w:val="hybridMultilevel"/>
    <w:tmpl w:val="04CAFB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CF6C73"/>
    <w:multiLevelType w:val="hybridMultilevel"/>
    <w:tmpl w:val="CFCA2C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12095F"/>
    <w:multiLevelType w:val="hybridMultilevel"/>
    <w:tmpl w:val="BC5A3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E05969"/>
    <w:multiLevelType w:val="hybridMultilevel"/>
    <w:tmpl w:val="99584C24"/>
    <w:lvl w:ilvl="0" w:tplc="07A6CAF6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D76479"/>
    <w:multiLevelType w:val="hybridMultilevel"/>
    <w:tmpl w:val="92184EDA"/>
    <w:lvl w:ilvl="0" w:tplc="08843364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4356F7"/>
    <w:multiLevelType w:val="hybridMultilevel"/>
    <w:tmpl w:val="5C4E9DE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A0193C"/>
    <w:multiLevelType w:val="hybridMultilevel"/>
    <w:tmpl w:val="E10ABB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C581789"/>
    <w:multiLevelType w:val="hybridMultilevel"/>
    <w:tmpl w:val="41FA8C6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C46D56"/>
    <w:multiLevelType w:val="hybridMultilevel"/>
    <w:tmpl w:val="B9CC650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6"/>
  </w:num>
  <w:num w:numId="3">
    <w:abstractNumId w:val="9"/>
  </w:num>
  <w:num w:numId="4">
    <w:abstractNumId w:val="17"/>
  </w:num>
  <w:num w:numId="5">
    <w:abstractNumId w:val="8"/>
  </w:num>
  <w:num w:numId="6">
    <w:abstractNumId w:val="10"/>
  </w:num>
  <w:num w:numId="7">
    <w:abstractNumId w:val="15"/>
  </w:num>
  <w:num w:numId="8">
    <w:abstractNumId w:val="19"/>
  </w:num>
  <w:num w:numId="9">
    <w:abstractNumId w:val="4"/>
  </w:num>
  <w:num w:numId="10">
    <w:abstractNumId w:val="16"/>
  </w:num>
  <w:num w:numId="11">
    <w:abstractNumId w:val="12"/>
  </w:num>
  <w:num w:numId="12">
    <w:abstractNumId w:val="23"/>
  </w:num>
  <w:num w:numId="13">
    <w:abstractNumId w:val="13"/>
  </w:num>
  <w:num w:numId="14">
    <w:abstractNumId w:val="25"/>
  </w:num>
  <w:num w:numId="15">
    <w:abstractNumId w:val="5"/>
  </w:num>
  <w:num w:numId="16">
    <w:abstractNumId w:val="7"/>
  </w:num>
  <w:num w:numId="17">
    <w:abstractNumId w:val="24"/>
  </w:num>
  <w:num w:numId="18">
    <w:abstractNumId w:val="20"/>
  </w:num>
  <w:num w:numId="19">
    <w:abstractNumId w:val="11"/>
  </w:num>
  <w:num w:numId="20">
    <w:abstractNumId w:val="14"/>
  </w:num>
  <w:num w:numId="21">
    <w:abstractNumId w:val="6"/>
  </w:num>
  <w:num w:numId="22">
    <w:abstractNumId w:val="2"/>
  </w:num>
  <w:num w:numId="23">
    <w:abstractNumId w:val="1"/>
  </w:num>
  <w:num w:numId="24">
    <w:abstractNumId w:val="0"/>
  </w:num>
  <w:num w:numId="25">
    <w:abstractNumId w:val="3"/>
  </w:num>
  <w:num w:numId="26">
    <w:abstractNumId w:val="21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attachedTemplate r:id="rId1"/>
  <w:linkStyl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912"/>
    <w:rsid w:val="00037A6E"/>
    <w:rsid w:val="00057EC0"/>
    <w:rsid w:val="00064D8D"/>
    <w:rsid w:val="00097B49"/>
    <w:rsid w:val="00121A4F"/>
    <w:rsid w:val="00126333"/>
    <w:rsid w:val="0019186A"/>
    <w:rsid w:val="00195912"/>
    <w:rsid w:val="002A1A61"/>
    <w:rsid w:val="00321547"/>
    <w:rsid w:val="003345AF"/>
    <w:rsid w:val="00336A14"/>
    <w:rsid w:val="00352532"/>
    <w:rsid w:val="004122B7"/>
    <w:rsid w:val="0044161E"/>
    <w:rsid w:val="00452710"/>
    <w:rsid w:val="00487015"/>
    <w:rsid w:val="004872C0"/>
    <w:rsid w:val="004D5D0D"/>
    <w:rsid w:val="004E55B5"/>
    <w:rsid w:val="00553073"/>
    <w:rsid w:val="00571ECB"/>
    <w:rsid w:val="00577812"/>
    <w:rsid w:val="005A340B"/>
    <w:rsid w:val="005A490C"/>
    <w:rsid w:val="005B77B3"/>
    <w:rsid w:val="005C13D0"/>
    <w:rsid w:val="0060184D"/>
    <w:rsid w:val="006903E9"/>
    <w:rsid w:val="006971B1"/>
    <w:rsid w:val="006C034E"/>
    <w:rsid w:val="006F51EF"/>
    <w:rsid w:val="00716B77"/>
    <w:rsid w:val="00757F1B"/>
    <w:rsid w:val="00777F58"/>
    <w:rsid w:val="007C02C9"/>
    <w:rsid w:val="007F679E"/>
    <w:rsid w:val="008071C0"/>
    <w:rsid w:val="00831F1C"/>
    <w:rsid w:val="008450B9"/>
    <w:rsid w:val="00866DD8"/>
    <w:rsid w:val="008C133C"/>
    <w:rsid w:val="008C1437"/>
    <w:rsid w:val="00945B0D"/>
    <w:rsid w:val="00952BD4"/>
    <w:rsid w:val="00953690"/>
    <w:rsid w:val="009B5208"/>
    <w:rsid w:val="009F1A75"/>
    <w:rsid w:val="00AB0FCE"/>
    <w:rsid w:val="00AC2591"/>
    <w:rsid w:val="00AE2B1C"/>
    <w:rsid w:val="00AF04D2"/>
    <w:rsid w:val="00B17702"/>
    <w:rsid w:val="00B6483C"/>
    <w:rsid w:val="00B9298C"/>
    <w:rsid w:val="00BD1BE2"/>
    <w:rsid w:val="00BE7F5D"/>
    <w:rsid w:val="00BF042C"/>
    <w:rsid w:val="00C41E07"/>
    <w:rsid w:val="00C655A1"/>
    <w:rsid w:val="00C65F77"/>
    <w:rsid w:val="00C7434E"/>
    <w:rsid w:val="00C7768B"/>
    <w:rsid w:val="00C853A3"/>
    <w:rsid w:val="00CA5E33"/>
    <w:rsid w:val="00CB0591"/>
    <w:rsid w:val="00D21285"/>
    <w:rsid w:val="00D37826"/>
    <w:rsid w:val="00D55316"/>
    <w:rsid w:val="00D557EC"/>
    <w:rsid w:val="00DA4347"/>
    <w:rsid w:val="00DF1515"/>
    <w:rsid w:val="00DF6D11"/>
    <w:rsid w:val="00E04886"/>
    <w:rsid w:val="00E23B2E"/>
    <w:rsid w:val="00EA4D35"/>
    <w:rsid w:val="00F333B4"/>
    <w:rsid w:val="00F370F6"/>
    <w:rsid w:val="00F47522"/>
    <w:rsid w:val="00F84B91"/>
    <w:rsid w:val="00FD6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C4EFC2B"/>
  <w15:docId w15:val="{A9FCBCE3-8790-4DE4-8009-92D742FE4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51E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6F51EF"/>
    <w:pPr>
      <w:keepNext/>
      <w:keepLines/>
      <w:spacing w:before="12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6F51EF"/>
    <w:pPr>
      <w:keepNext/>
      <w:keepLines/>
      <w:spacing w:before="20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51EF"/>
    <w:pPr>
      <w:ind w:left="720"/>
    </w:pPr>
    <w:rPr>
      <w:rFonts w:eastAsia="Calibri"/>
      <w:szCs w:val="22"/>
    </w:rPr>
  </w:style>
  <w:style w:type="character" w:styleId="Hyperlink">
    <w:name w:val="Hyperlink"/>
    <w:uiPriority w:val="99"/>
    <w:unhideWhenUsed/>
    <w:rsid w:val="006F51E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37A6E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rsid w:val="006F51EF"/>
    <w:rPr>
      <w:rFonts w:ascii="Times New Roman" w:eastAsiaTheme="majorEastAsia" w:hAnsi="Times New Roman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6F51EF"/>
    <w:rPr>
      <w:rFonts w:ascii="Times New Roman" w:eastAsiaTheme="majorEastAsia" w:hAnsi="Times New Roman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rsid w:val="006F51EF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7C02C9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6F51EF"/>
  </w:style>
  <w:style w:type="character" w:customStyle="1" w:styleId="apple-converted-space">
    <w:name w:val="apple-converted-space"/>
    <w:basedOn w:val="DefaultParagraphFont"/>
    <w:rsid w:val="006F51EF"/>
  </w:style>
  <w:style w:type="paragraph" w:customStyle="1" w:styleId="NumberedList">
    <w:name w:val="Numbered List"/>
    <w:basedOn w:val="Normal"/>
    <w:uiPriority w:val="99"/>
    <w:qFormat/>
    <w:rsid w:val="006F51EF"/>
    <w:pPr>
      <w:numPr>
        <w:numId w:val="26"/>
      </w:numPr>
      <w:spacing w:before="120"/>
    </w:pPr>
    <w:rPr>
      <w:rFonts w:eastAsia="Calibri"/>
      <w:szCs w:val="22"/>
    </w:rPr>
  </w:style>
  <w:style w:type="paragraph" w:customStyle="1" w:styleId="ReferenceText">
    <w:name w:val="Reference Text"/>
    <w:basedOn w:val="Normal"/>
    <w:uiPriority w:val="99"/>
    <w:qFormat/>
    <w:rsid w:val="006F51EF"/>
    <w:pPr>
      <w:spacing w:before="120" w:after="0"/>
      <w:ind w:left="720" w:hanging="720"/>
    </w:pPr>
    <w:rPr>
      <w:rFonts w:eastAsiaTheme="minorHAnsi" w:cstheme="minorBidi"/>
      <w:szCs w:val="22"/>
    </w:rPr>
  </w:style>
  <w:style w:type="paragraph" w:styleId="Footer">
    <w:name w:val="footer"/>
    <w:basedOn w:val="Normal"/>
    <w:link w:val="FooterChar"/>
    <w:rsid w:val="006F51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F51EF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6F51EF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6F51EF"/>
    <w:rPr>
      <w:rFonts w:ascii="Times New Roman" w:eastAsiaTheme="majorEastAsia" w:hAnsi="Times New Roman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rsid w:val="006F51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F51EF"/>
    <w:rPr>
      <w:rFonts w:ascii="Tahoma" w:eastAsia="Times New Roman" w:hAnsi="Tahoma" w:cs="Tahoma"/>
      <w:sz w:val="16"/>
      <w:szCs w:val="16"/>
    </w:rPr>
  </w:style>
  <w:style w:type="paragraph" w:customStyle="1" w:styleId="BulletedList">
    <w:name w:val="Bulleted List"/>
    <w:basedOn w:val="Normal"/>
    <w:qFormat/>
    <w:rsid w:val="006F51EF"/>
    <w:pPr>
      <w:numPr>
        <w:numId w:val="2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90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13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9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1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0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5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72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8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1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3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043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513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44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616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514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1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k042\AppData\Roaming\Microsoft\Templates\CDC%20Word%20File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CDC Word File Template</Template>
  <TotalTime>9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Syracuse University</Company>
  <LinksUpToDate>false</LinksUpToDate>
  <CharactersWithSpaces>1537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Elizabeth Helson</dc:creator>
  <cp:lastModifiedBy>CE</cp:lastModifiedBy>
  <cp:revision>12</cp:revision>
  <cp:lastPrinted>2015-11-12T14:42:00Z</cp:lastPrinted>
  <dcterms:created xsi:type="dcterms:W3CDTF">2017-04-03T13:09:00Z</dcterms:created>
  <dcterms:modified xsi:type="dcterms:W3CDTF">2017-10-04T04:21:00Z</dcterms:modified>
</cp:coreProperties>
</file>