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38718" w14:textId="082FF75E" w:rsidR="00344639" w:rsidRDefault="00344639" w:rsidP="00437113">
      <w:pPr>
        <w:pStyle w:val="Title"/>
      </w:pPr>
      <w:bookmarkStart w:id="0" w:name="_GoBack"/>
      <w:bookmarkEnd w:id="0"/>
      <w:r>
        <w:t>Homework</w:t>
      </w:r>
    </w:p>
    <w:p w14:paraId="6E43B215" w14:textId="24EB20EB" w:rsidR="007F679E" w:rsidRPr="007F679E" w:rsidRDefault="008E0730" w:rsidP="00437113">
      <w:pPr>
        <w:pStyle w:val="Heading1"/>
        <w:spacing w:line="360" w:lineRule="auto"/>
      </w:pPr>
      <w:r>
        <w:t>Linear Modeling Homework</w:t>
      </w:r>
      <w:r w:rsidR="007F679E" w:rsidRPr="007F679E">
        <w:t xml:space="preserve"> –</w:t>
      </w:r>
      <w:r w:rsidR="0034661B">
        <w:t xml:space="preserve"> </w:t>
      </w:r>
      <w:r w:rsidR="00B6483C">
        <w:t>Making Predictions</w:t>
      </w:r>
    </w:p>
    <w:p w14:paraId="3613C6B1" w14:textId="0FC647E1" w:rsidR="00B6483C" w:rsidRPr="00437113" w:rsidRDefault="0035519D" w:rsidP="00437113">
      <w:pPr>
        <w:spacing w:after="0" w:line="360" w:lineRule="auto"/>
        <w:rPr>
          <w:color w:val="000000"/>
        </w:rPr>
      </w:pPr>
      <w:r w:rsidRPr="00437113">
        <w:rPr>
          <w:color w:val="000000"/>
        </w:rPr>
        <w:t>T</w:t>
      </w:r>
      <w:r w:rsidR="00D557EC" w:rsidRPr="00437113">
        <w:rPr>
          <w:color w:val="000000"/>
        </w:rPr>
        <w:t>he textbook</w:t>
      </w:r>
      <w:r w:rsidRPr="00437113">
        <w:rPr>
          <w:color w:val="000000"/>
        </w:rPr>
        <w:t>’s chapter on linear models</w:t>
      </w:r>
      <w:r w:rsidR="00D557EC" w:rsidRPr="00437113">
        <w:rPr>
          <w:color w:val="000000"/>
        </w:rPr>
        <w:t xml:space="preserve"> (“</w:t>
      </w:r>
      <w:r w:rsidR="00B6483C" w:rsidRPr="00437113">
        <w:rPr>
          <w:color w:val="000000"/>
        </w:rPr>
        <w:t>Line Up, Please</w:t>
      </w:r>
      <w:r w:rsidR="00D557EC" w:rsidRPr="00437113">
        <w:rPr>
          <w:color w:val="000000"/>
        </w:rPr>
        <w:t xml:space="preserve">”) introduces </w:t>
      </w:r>
      <w:r w:rsidR="00B6483C" w:rsidRPr="00437113">
        <w:rPr>
          <w:color w:val="000000"/>
        </w:rPr>
        <w:t>linear predictive modeling using the workhorse tool known as multiple regression</w:t>
      </w:r>
      <w:r w:rsidR="008C133C" w:rsidRPr="00437113">
        <w:rPr>
          <w:color w:val="000000"/>
        </w:rPr>
        <w:t xml:space="preserve">. </w:t>
      </w:r>
      <w:r w:rsidR="00B6483C" w:rsidRPr="00437113">
        <w:rPr>
          <w:color w:val="000000"/>
        </w:rPr>
        <w:t>The term “multiple regression” has an odd history, dating back to an early scientific observation of a phenomenon called “regression to the mean.” These days multiple regression is just an interesting name for using a simple linear modeling technique to measuring the connection between one or more predictor variables and an outcome variable</w:t>
      </w:r>
      <w:r w:rsidR="004371FE" w:rsidRPr="00437113">
        <w:rPr>
          <w:color w:val="000000"/>
        </w:rPr>
        <w:t xml:space="preserve"> </w:t>
      </w:r>
      <w:proofErr w:type="gramStart"/>
      <w:r w:rsidR="00B6483C" w:rsidRPr="00437113">
        <w:rPr>
          <w:color w:val="000000"/>
        </w:rPr>
        <w:t>In</w:t>
      </w:r>
      <w:proofErr w:type="gramEnd"/>
      <w:r w:rsidR="00B6483C" w:rsidRPr="00437113">
        <w:rPr>
          <w:color w:val="000000"/>
        </w:rPr>
        <w:t xml:space="preserve"> this exercise, we are going to use an open dataset </w:t>
      </w:r>
      <w:r w:rsidR="00390E6A" w:rsidRPr="00437113">
        <w:rPr>
          <w:color w:val="000000"/>
        </w:rPr>
        <w:t xml:space="preserve">to explore </w:t>
      </w:r>
      <w:r w:rsidR="00273396" w:rsidRPr="00437113">
        <w:rPr>
          <w:color w:val="000000"/>
        </w:rPr>
        <w:t>a</w:t>
      </w:r>
      <w:r w:rsidR="00390E6A" w:rsidRPr="00437113">
        <w:rPr>
          <w:color w:val="000000"/>
        </w:rPr>
        <w:t>ntelope population.</w:t>
      </w:r>
    </w:p>
    <w:p w14:paraId="17326553" w14:textId="77777777" w:rsidR="00B6483C" w:rsidRPr="00437113" w:rsidRDefault="00B6483C" w:rsidP="00437113">
      <w:pPr>
        <w:spacing w:after="0" w:line="360" w:lineRule="auto"/>
        <w:rPr>
          <w:color w:val="000000"/>
        </w:rPr>
      </w:pPr>
      <w:r w:rsidRPr="00437113">
        <w:rPr>
          <w:color w:val="000000"/>
        </w:rPr>
        <w:t>This is the first exercise of the semester where there is no sample R code to help you along. Because you have had so much practice with R by now, you can create and/or find all of the code you need to accomplish these steps:</w:t>
      </w:r>
    </w:p>
    <w:p w14:paraId="0365E3EB" w14:textId="77777777" w:rsidR="00B6483C" w:rsidRPr="00437113" w:rsidRDefault="00B6483C" w:rsidP="00437113">
      <w:pPr>
        <w:spacing w:after="0" w:line="360" w:lineRule="auto"/>
        <w:rPr>
          <w:color w:val="000000"/>
        </w:rPr>
      </w:pPr>
    </w:p>
    <w:p w14:paraId="4F41E4CA" w14:textId="1689091C" w:rsidR="00344639" w:rsidRDefault="00575287" w:rsidP="00437113">
      <w:pPr>
        <w:pStyle w:val="ListParagraph"/>
        <w:spacing w:after="0" w:line="360" w:lineRule="auto"/>
        <w:ind w:hanging="360"/>
        <w:rPr>
          <w:rFonts w:eastAsia="Times New Roman"/>
          <w:color w:val="000000"/>
          <w:szCs w:val="24"/>
        </w:rPr>
      </w:pPr>
      <w:r w:rsidRPr="00575287">
        <w:rPr>
          <w:rFonts w:eastAsia="Times New Roman"/>
          <w:bCs/>
          <w:color w:val="000000"/>
          <w:szCs w:val="24"/>
        </w:rPr>
        <w:t>1.</w:t>
      </w:r>
      <w:r w:rsidR="00505FC2">
        <w:rPr>
          <w:rFonts w:eastAsia="Times New Roman"/>
          <w:bCs/>
          <w:color w:val="000000"/>
          <w:szCs w:val="24"/>
        </w:rPr>
        <w:t xml:space="preserve"> </w:t>
      </w:r>
      <w:r w:rsidR="00B6483C" w:rsidRPr="00437113">
        <w:rPr>
          <w:rFonts w:eastAsia="Times New Roman"/>
          <w:color w:val="000000"/>
          <w:szCs w:val="24"/>
        </w:rPr>
        <w:t xml:space="preserve">Read in data from </w:t>
      </w:r>
      <w:hyperlink r:id="rId7" w:history="1">
        <w:r w:rsidRPr="00437113">
          <w:rPr>
            <w:rStyle w:val="Hyperlink"/>
            <w:rFonts w:eastAsia="Times New Roman"/>
            <w:szCs w:val="24"/>
          </w:rPr>
          <w:t>http://college.cengage.com/mathematics/brase/understandable_statistics/7e/students/datasets/mlr/excel/mlr01.xls</w:t>
        </w:r>
      </w:hyperlink>
    </w:p>
    <w:p w14:paraId="675BBD0D" w14:textId="2DF2FE50" w:rsidR="00575287" w:rsidRDefault="003B7E43" w:rsidP="00437113">
      <w:pPr>
        <w:pStyle w:val="ListParagraph"/>
        <w:spacing w:after="0" w:line="360" w:lineRule="auto"/>
        <w:rPr>
          <w:rFonts w:eastAsia="Times New Roman"/>
          <w:color w:val="000000"/>
          <w:szCs w:val="24"/>
        </w:rPr>
      </w:pPr>
      <w:r w:rsidRPr="00437113">
        <w:rPr>
          <w:rFonts w:eastAsia="Times New Roman"/>
          <w:color w:val="000000"/>
          <w:szCs w:val="24"/>
        </w:rPr>
        <w:t xml:space="preserve">This URL will enable you to download the dataset into excel. </w:t>
      </w:r>
    </w:p>
    <w:p w14:paraId="78B27C8A" w14:textId="222F3331" w:rsidR="00575287" w:rsidRDefault="00575287" w:rsidP="00437113">
      <w:pPr>
        <w:pStyle w:val="ListParagraph"/>
        <w:spacing w:after="0" w:line="360" w:lineRule="auto"/>
        <w:rPr>
          <w:rFonts w:eastAsia="Times New Roman"/>
          <w:color w:val="000000"/>
          <w:szCs w:val="24"/>
        </w:rPr>
      </w:pPr>
    </w:p>
    <w:p w14:paraId="2FAC6873" w14:textId="2E5ED24A" w:rsidR="00575287" w:rsidRDefault="003B7E43" w:rsidP="00437113">
      <w:pPr>
        <w:pStyle w:val="ListParagraph"/>
        <w:spacing w:after="0" w:line="360" w:lineRule="auto"/>
        <w:rPr>
          <w:rFonts w:eastAsia="Times New Roman"/>
          <w:color w:val="000000"/>
          <w:szCs w:val="24"/>
        </w:rPr>
      </w:pPr>
      <w:r w:rsidRPr="00437113">
        <w:rPr>
          <w:rFonts w:eastAsia="Times New Roman"/>
          <w:color w:val="000000"/>
          <w:szCs w:val="24"/>
        </w:rPr>
        <w:t>The more general website can be found at</w:t>
      </w:r>
    </w:p>
    <w:p w14:paraId="06507941" w14:textId="06B62406" w:rsidR="00575287" w:rsidRDefault="00575287" w:rsidP="00437113">
      <w:pPr>
        <w:pStyle w:val="ListParagraph"/>
        <w:spacing w:after="0" w:line="360" w:lineRule="auto"/>
        <w:rPr>
          <w:rFonts w:eastAsia="Times New Roman"/>
          <w:color w:val="000000"/>
          <w:szCs w:val="24"/>
        </w:rPr>
      </w:pPr>
      <w:hyperlink r:id="rId8" w:history="1">
        <w:r w:rsidR="003B7E43" w:rsidRPr="00437113">
          <w:rPr>
            <w:rStyle w:val="Hyperlink"/>
            <w:rFonts w:eastAsia="Times New Roman"/>
            <w:szCs w:val="24"/>
          </w:rPr>
          <w:t>http://college.cengage.com/mathematics/brase/understandable_statistics/7e/students/datasets/mlr/frames/frame.html</w:t>
        </w:r>
      </w:hyperlink>
    </w:p>
    <w:p w14:paraId="6D3F097D" w14:textId="77777777" w:rsidR="00575287" w:rsidRDefault="00575287" w:rsidP="00437113">
      <w:pPr>
        <w:pStyle w:val="ListParagraph"/>
        <w:spacing w:after="0" w:line="360" w:lineRule="auto"/>
        <w:rPr>
          <w:rFonts w:eastAsia="Times New Roman"/>
          <w:color w:val="000000"/>
          <w:szCs w:val="24"/>
        </w:rPr>
      </w:pPr>
    </w:p>
    <w:p w14:paraId="76E55BC6" w14:textId="1FFBC5EE" w:rsidR="003B7E43" w:rsidRPr="00437113" w:rsidRDefault="00B6483C" w:rsidP="00437113">
      <w:pPr>
        <w:pStyle w:val="ListParagraph"/>
        <w:spacing w:after="0" w:line="360" w:lineRule="auto"/>
        <w:rPr>
          <w:rFonts w:eastAsia="Times New Roman"/>
          <w:bCs/>
          <w:color w:val="000000"/>
          <w:szCs w:val="24"/>
        </w:rPr>
      </w:pPr>
      <w:r w:rsidRPr="00437113">
        <w:rPr>
          <w:rFonts w:eastAsia="Times New Roman"/>
          <w:color w:val="000000"/>
          <w:szCs w:val="24"/>
        </w:rPr>
        <w:t xml:space="preserve">If you view this in </w:t>
      </w:r>
      <w:r w:rsidR="003B7E43" w:rsidRPr="00437113">
        <w:rPr>
          <w:rFonts w:eastAsia="Times New Roman"/>
          <w:color w:val="000000"/>
          <w:szCs w:val="24"/>
        </w:rPr>
        <w:t>a spreadsheet</w:t>
      </w:r>
      <w:r w:rsidRPr="00437113">
        <w:rPr>
          <w:rFonts w:eastAsia="Times New Roman"/>
          <w:color w:val="000000"/>
          <w:szCs w:val="24"/>
        </w:rPr>
        <w:t xml:space="preserve">, you will find </w:t>
      </w:r>
      <w:r w:rsidR="003B7E43" w:rsidRPr="00437113">
        <w:rPr>
          <w:rFonts w:eastAsia="Times New Roman"/>
          <w:color w:val="000000"/>
          <w:szCs w:val="24"/>
        </w:rPr>
        <w:t xml:space="preserve">four columns of a small dataset. The first column shows the number of fawn in a given spring (fawn are baby </w:t>
      </w:r>
      <w:r w:rsidR="0065586D">
        <w:rPr>
          <w:rFonts w:eastAsia="Times New Roman"/>
          <w:color w:val="000000"/>
          <w:szCs w:val="24"/>
        </w:rPr>
        <w:t>a</w:t>
      </w:r>
      <w:r w:rsidR="0065586D" w:rsidRPr="00437113">
        <w:rPr>
          <w:rFonts w:eastAsia="Times New Roman"/>
          <w:color w:val="000000"/>
          <w:szCs w:val="24"/>
        </w:rPr>
        <w:t>ntelope</w:t>
      </w:r>
      <w:r w:rsidR="003B7E43" w:rsidRPr="00437113">
        <w:rPr>
          <w:rFonts w:eastAsia="Times New Roman"/>
          <w:color w:val="000000"/>
          <w:szCs w:val="24"/>
        </w:rPr>
        <w:t xml:space="preserve">). The second column shows the population of adult antelope, the third shows the annual precipitation that year, and finally the last column shows </w:t>
      </w:r>
      <w:r w:rsidR="00937756" w:rsidRPr="00437113">
        <w:rPr>
          <w:rFonts w:eastAsia="Times New Roman"/>
          <w:color w:val="000000"/>
          <w:szCs w:val="24"/>
        </w:rPr>
        <w:t xml:space="preserve">how </w:t>
      </w:r>
      <w:r w:rsidR="003B7E43" w:rsidRPr="00437113">
        <w:rPr>
          <w:rFonts w:eastAsia="Times New Roman"/>
          <w:color w:val="000000"/>
          <w:szCs w:val="24"/>
        </w:rPr>
        <w:t>bad the winter was during that year.</w:t>
      </w:r>
    </w:p>
    <w:p w14:paraId="57FEBDFA" w14:textId="02C74C40" w:rsidR="00B6483C" w:rsidRPr="00437113" w:rsidRDefault="00575287" w:rsidP="00437113">
      <w:pPr>
        <w:pStyle w:val="ListParagraph"/>
        <w:spacing w:after="0" w:line="360" w:lineRule="auto"/>
        <w:ind w:hanging="360"/>
        <w:rPr>
          <w:rFonts w:eastAsia="Times New Roman"/>
          <w:color w:val="000000"/>
          <w:szCs w:val="24"/>
        </w:rPr>
      </w:pPr>
      <w:r w:rsidRPr="00575287">
        <w:rPr>
          <w:rFonts w:eastAsia="Times New Roman"/>
          <w:color w:val="000000"/>
          <w:szCs w:val="24"/>
        </w:rPr>
        <w:t>2.</w:t>
      </w:r>
      <w:r w:rsidR="00505FC2">
        <w:rPr>
          <w:rFonts w:eastAsia="Times New Roman"/>
          <w:color w:val="000000"/>
          <w:szCs w:val="24"/>
        </w:rPr>
        <w:t xml:space="preserve"> </w:t>
      </w:r>
      <w:r w:rsidR="003B7E43" w:rsidRPr="00437113">
        <w:rPr>
          <w:rFonts w:eastAsia="Times New Roman"/>
          <w:bCs/>
          <w:color w:val="000000"/>
          <w:szCs w:val="24"/>
        </w:rPr>
        <w:t xml:space="preserve">You have the option of saving the file </w:t>
      </w:r>
      <w:r w:rsidR="00B6483C" w:rsidRPr="00437113">
        <w:rPr>
          <w:rFonts w:eastAsia="Times New Roman"/>
          <w:bCs/>
          <w:color w:val="000000"/>
          <w:szCs w:val="24"/>
        </w:rPr>
        <w:t xml:space="preserve">to your computer and read it into R, </w:t>
      </w:r>
      <w:r w:rsidR="003B7E43" w:rsidRPr="00437113">
        <w:rPr>
          <w:rFonts w:eastAsia="Times New Roman"/>
          <w:bCs/>
          <w:color w:val="000000"/>
          <w:szCs w:val="24"/>
        </w:rPr>
        <w:t>or</w:t>
      </w:r>
      <w:r w:rsidR="00B6483C" w:rsidRPr="00437113">
        <w:rPr>
          <w:rFonts w:eastAsia="Times New Roman"/>
          <w:bCs/>
          <w:color w:val="000000"/>
          <w:szCs w:val="24"/>
        </w:rPr>
        <w:t xml:space="preserve"> read the data directly from the web into a </w:t>
      </w:r>
      <w:proofErr w:type="spellStart"/>
      <w:r w:rsidR="00B6483C" w:rsidRPr="00437113">
        <w:rPr>
          <w:rFonts w:eastAsia="Times New Roman"/>
          <w:bCs/>
          <w:color w:val="000000"/>
          <w:szCs w:val="24"/>
        </w:rPr>
        <w:t>dataframe</w:t>
      </w:r>
      <w:proofErr w:type="spellEnd"/>
      <w:r w:rsidR="003B7E43" w:rsidRPr="00437113">
        <w:rPr>
          <w:rFonts w:eastAsia="Times New Roman"/>
          <w:bCs/>
          <w:color w:val="000000"/>
          <w:szCs w:val="24"/>
        </w:rPr>
        <w:t>.</w:t>
      </w:r>
    </w:p>
    <w:p w14:paraId="62CB142F" w14:textId="47A05610" w:rsidR="00B6483C" w:rsidRPr="00437113" w:rsidRDefault="00575287" w:rsidP="00437113">
      <w:pPr>
        <w:pStyle w:val="ListParagraph"/>
        <w:spacing w:after="0" w:line="360" w:lineRule="auto"/>
        <w:ind w:hanging="360"/>
        <w:rPr>
          <w:rFonts w:eastAsia="Times New Roman"/>
          <w:color w:val="000000"/>
          <w:szCs w:val="24"/>
        </w:rPr>
      </w:pPr>
      <w:r w:rsidRPr="00575287">
        <w:rPr>
          <w:rFonts w:eastAsia="Times New Roman"/>
          <w:color w:val="000000"/>
          <w:szCs w:val="24"/>
        </w:rPr>
        <w:lastRenderedPageBreak/>
        <w:t>3.</w:t>
      </w:r>
      <w:r w:rsidR="00505FC2">
        <w:rPr>
          <w:rFonts w:eastAsia="Times New Roman"/>
          <w:color w:val="000000"/>
          <w:szCs w:val="24"/>
        </w:rPr>
        <w:t xml:space="preserve"> </w:t>
      </w:r>
      <w:r w:rsidR="0065586D">
        <w:rPr>
          <w:rFonts w:eastAsia="Times New Roman"/>
          <w:color w:val="000000"/>
          <w:szCs w:val="24"/>
        </w:rPr>
        <w:tab/>
      </w:r>
      <w:r w:rsidR="00B6483C" w:rsidRPr="00437113">
        <w:rPr>
          <w:rFonts w:eastAsia="Times New Roman"/>
          <w:color w:val="000000"/>
          <w:szCs w:val="24"/>
        </w:rPr>
        <w:t xml:space="preserve">You should inspect the data using the </w:t>
      </w:r>
      <w:proofErr w:type="gramStart"/>
      <w:r w:rsidR="00B6483C" w:rsidRPr="00437113">
        <w:rPr>
          <w:rFonts w:eastAsia="Times New Roman"/>
          <w:color w:val="000000"/>
          <w:szCs w:val="24"/>
        </w:rPr>
        <w:t>str(</w:t>
      </w:r>
      <w:proofErr w:type="gramEnd"/>
      <w:r w:rsidR="00B6483C" w:rsidRPr="00437113">
        <w:rPr>
          <w:rFonts w:eastAsia="Times New Roman"/>
          <w:color w:val="000000"/>
          <w:szCs w:val="24"/>
        </w:rPr>
        <w:t xml:space="preserve">) command to make sure all of the cases have been read in </w:t>
      </w:r>
      <w:r w:rsidR="003B7E43" w:rsidRPr="00437113">
        <w:rPr>
          <w:rFonts w:eastAsia="Times New Roman"/>
          <w:color w:val="000000"/>
          <w:szCs w:val="24"/>
        </w:rPr>
        <w:t>(n=8 years of</w:t>
      </w:r>
      <w:r w:rsidR="00B6483C" w:rsidRPr="00437113">
        <w:rPr>
          <w:rFonts w:eastAsia="Times New Roman"/>
          <w:color w:val="000000"/>
          <w:szCs w:val="24"/>
        </w:rPr>
        <w:t xml:space="preserve"> observations) and that there are </w:t>
      </w:r>
      <w:r w:rsidR="003B7E43" w:rsidRPr="00437113">
        <w:rPr>
          <w:rFonts w:eastAsia="Times New Roman"/>
          <w:color w:val="000000"/>
          <w:szCs w:val="24"/>
        </w:rPr>
        <w:t>four</w:t>
      </w:r>
      <w:r w:rsidR="00B6483C" w:rsidRPr="00437113">
        <w:rPr>
          <w:rFonts w:eastAsia="Times New Roman"/>
          <w:color w:val="000000"/>
          <w:szCs w:val="24"/>
        </w:rPr>
        <w:t xml:space="preserve"> variables. </w:t>
      </w:r>
      <w:r w:rsidR="003B7E43" w:rsidRPr="00437113">
        <w:rPr>
          <w:rFonts w:eastAsia="Times New Roman"/>
          <w:color w:val="000000"/>
          <w:szCs w:val="24"/>
        </w:rPr>
        <w:t xml:space="preserve"> </w:t>
      </w:r>
    </w:p>
    <w:p w14:paraId="23D22C49" w14:textId="2559F550" w:rsidR="00B6483C" w:rsidRPr="00437113" w:rsidRDefault="00575287" w:rsidP="00437113">
      <w:pPr>
        <w:pStyle w:val="ListParagraph"/>
        <w:spacing w:after="0" w:line="360" w:lineRule="auto"/>
        <w:ind w:hanging="360"/>
        <w:rPr>
          <w:rFonts w:eastAsia="Times New Roman"/>
          <w:color w:val="000000"/>
          <w:szCs w:val="24"/>
        </w:rPr>
      </w:pPr>
      <w:r w:rsidRPr="00575287">
        <w:rPr>
          <w:rFonts w:eastAsia="Times New Roman"/>
          <w:color w:val="000000"/>
          <w:szCs w:val="24"/>
        </w:rPr>
        <w:t>4.</w:t>
      </w:r>
      <w:r w:rsidR="00505FC2">
        <w:rPr>
          <w:rFonts w:eastAsia="Times New Roman"/>
          <w:color w:val="000000"/>
          <w:szCs w:val="24"/>
        </w:rPr>
        <w:t xml:space="preserve"> </w:t>
      </w:r>
      <w:r w:rsidR="0065586D">
        <w:rPr>
          <w:rFonts w:eastAsia="Times New Roman"/>
          <w:color w:val="000000"/>
          <w:szCs w:val="24"/>
        </w:rPr>
        <w:tab/>
      </w:r>
      <w:r w:rsidR="00B6483C" w:rsidRPr="00437113">
        <w:rPr>
          <w:rFonts w:eastAsia="Times New Roman"/>
          <w:color w:val="000000"/>
          <w:szCs w:val="24"/>
        </w:rPr>
        <w:t xml:space="preserve">Create bivariate plots of </w:t>
      </w:r>
      <w:r w:rsidR="003B7E43" w:rsidRPr="00437113">
        <w:rPr>
          <w:rFonts w:eastAsia="Times New Roman"/>
          <w:color w:val="000000"/>
          <w:szCs w:val="24"/>
        </w:rPr>
        <w:t>number of baby fawns</w:t>
      </w:r>
      <w:r w:rsidR="00B6483C" w:rsidRPr="00437113">
        <w:rPr>
          <w:rFonts w:eastAsia="Times New Roman"/>
          <w:color w:val="000000"/>
          <w:szCs w:val="24"/>
        </w:rPr>
        <w:t xml:space="preserve"> versus </w:t>
      </w:r>
      <w:r w:rsidR="003B7E43" w:rsidRPr="00437113">
        <w:rPr>
          <w:rFonts w:eastAsia="Times New Roman"/>
          <w:color w:val="000000"/>
          <w:szCs w:val="24"/>
        </w:rPr>
        <w:t xml:space="preserve">adult antelope </w:t>
      </w:r>
      <w:r w:rsidR="00CB53B8" w:rsidRPr="00437113">
        <w:rPr>
          <w:rFonts w:eastAsia="Times New Roman"/>
          <w:color w:val="000000"/>
          <w:szCs w:val="24"/>
        </w:rPr>
        <w:t>population</w:t>
      </w:r>
      <w:r w:rsidR="00B6483C" w:rsidRPr="00437113">
        <w:rPr>
          <w:rFonts w:eastAsia="Times New Roman"/>
          <w:color w:val="000000"/>
          <w:szCs w:val="24"/>
        </w:rPr>
        <w:t xml:space="preserve">, </w:t>
      </w:r>
      <w:r w:rsidR="003B7E43" w:rsidRPr="00437113">
        <w:rPr>
          <w:rFonts w:eastAsia="Times New Roman"/>
          <w:color w:val="000000"/>
          <w:szCs w:val="24"/>
        </w:rPr>
        <w:t>precipitation that year</w:t>
      </w:r>
      <w:r w:rsidR="00B6483C" w:rsidRPr="00437113">
        <w:rPr>
          <w:rFonts w:eastAsia="Times New Roman"/>
          <w:color w:val="000000"/>
          <w:szCs w:val="24"/>
        </w:rPr>
        <w:t xml:space="preserve">, and </w:t>
      </w:r>
      <w:r w:rsidR="003B7E43" w:rsidRPr="00437113">
        <w:rPr>
          <w:rFonts w:eastAsia="Times New Roman"/>
          <w:color w:val="000000"/>
          <w:szCs w:val="24"/>
        </w:rPr>
        <w:t>severity of the winter</w:t>
      </w:r>
      <w:r w:rsidR="00B6483C" w:rsidRPr="00437113">
        <w:rPr>
          <w:rFonts w:eastAsia="Times New Roman"/>
          <w:color w:val="000000"/>
          <w:szCs w:val="24"/>
        </w:rPr>
        <w:t xml:space="preserve">. Your code should produce three separate plots. Make sure the </w:t>
      </w:r>
      <w:r w:rsidR="0065586D">
        <w:rPr>
          <w:rFonts w:eastAsia="Times New Roman"/>
          <w:color w:val="000000"/>
          <w:szCs w:val="24"/>
        </w:rPr>
        <w:t>y</w:t>
      </w:r>
      <w:r w:rsidR="00B6483C" w:rsidRPr="00437113">
        <w:rPr>
          <w:rFonts w:eastAsia="Times New Roman"/>
          <w:color w:val="000000"/>
          <w:szCs w:val="24"/>
        </w:rPr>
        <w:t xml:space="preserve">-axis and </w:t>
      </w:r>
      <w:r w:rsidR="0065586D">
        <w:rPr>
          <w:rFonts w:eastAsia="Times New Roman"/>
          <w:color w:val="000000"/>
          <w:szCs w:val="24"/>
        </w:rPr>
        <w:t>x</w:t>
      </w:r>
      <w:r w:rsidR="00B6483C" w:rsidRPr="00437113">
        <w:rPr>
          <w:rFonts w:eastAsia="Times New Roman"/>
          <w:color w:val="000000"/>
          <w:szCs w:val="24"/>
        </w:rPr>
        <w:t xml:space="preserve">-axis are labeled. Keeping in mind that </w:t>
      </w:r>
      <w:r w:rsidR="003B7E43" w:rsidRPr="00437113">
        <w:rPr>
          <w:rFonts w:eastAsia="Times New Roman"/>
          <w:color w:val="000000"/>
          <w:szCs w:val="24"/>
        </w:rPr>
        <w:t>the number of fawns</w:t>
      </w:r>
      <w:r w:rsidR="00B6483C" w:rsidRPr="00437113">
        <w:rPr>
          <w:rFonts w:eastAsia="Times New Roman"/>
          <w:color w:val="000000"/>
          <w:szCs w:val="24"/>
        </w:rPr>
        <w:t xml:space="preserve"> is the outcome (or dependent) variable, which axis should it go on in your plots?</w:t>
      </w:r>
    </w:p>
    <w:p w14:paraId="6154AC13" w14:textId="276AF968" w:rsidR="00064D8D" w:rsidRPr="00437113" w:rsidRDefault="00575287" w:rsidP="00437113">
      <w:pPr>
        <w:pStyle w:val="ListParagraph"/>
        <w:spacing w:after="0" w:line="360" w:lineRule="auto"/>
        <w:ind w:hanging="360"/>
        <w:rPr>
          <w:color w:val="000000"/>
        </w:rPr>
      </w:pPr>
      <w:r w:rsidRPr="00575287">
        <w:rPr>
          <w:rFonts w:eastAsia="Times New Roman"/>
          <w:color w:val="000000"/>
          <w:szCs w:val="24"/>
        </w:rPr>
        <w:t>5.</w:t>
      </w:r>
      <w:r w:rsidR="00505FC2">
        <w:rPr>
          <w:rFonts w:eastAsia="Times New Roman"/>
          <w:color w:val="000000"/>
          <w:szCs w:val="24"/>
        </w:rPr>
        <w:t xml:space="preserve"> </w:t>
      </w:r>
      <w:r w:rsidR="0065586D">
        <w:rPr>
          <w:rFonts w:eastAsia="Times New Roman"/>
          <w:color w:val="000000"/>
          <w:szCs w:val="24"/>
        </w:rPr>
        <w:tab/>
      </w:r>
      <w:r w:rsidR="00B6483C" w:rsidRPr="00437113">
        <w:rPr>
          <w:color w:val="000000"/>
        </w:rPr>
        <w:t xml:space="preserve">Next, create three regression models of increasing complexity using </w:t>
      </w:r>
      <w:proofErr w:type="gramStart"/>
      <w:r w:rsidR="00B6483C" w:rsidRPr="00437113">
        <w:rPr>
          <w:color w:val="000000"/>
        </w:rPr>
        <w:t>lm(</w:t>
      </w:r>
      <w:proofErr w:type="gramEnd"/>
      <w:r w:rsidR="00B6483C" w:rsidRPr="00437113">
        <w:rPr>
          <w:color w:val="000000"/>
        </w:rPr>
        <w:t xml:space="preserve">). In the first model, predict </w:t>
      </w:r>
      <w:r w:rsidR="003B7E43" w:rsidRPr="00437113">
        <w:rPr>
          <w:color w:val="000000"/>
        </w:rPr>
        <w:t>the number of fawns from the severity of the winter</w:t>
      </w:r>
      <w:r w:rsidR="00B6483C" w:rsidRPr="00437113">
        <w:rPr>
          <w:color w:val="000000"/>
        </w:rPr>
        <w:t xml:space="preserve">. In the second model, predict </w:t>
      </w:r>
      <w:r w:rsidR="003B7E43" w:rsidRPr="00437113">
        <w:rPr>
          <w:color w:val="000000"/>
        </w:rPr>
        <w:t>the number of fawns</w:t>
      </w:r>
      <w:r w:rsidR="00B6483C" w:rsidRPr="00437113">
        <w:rPr>
          <w:color w:val="000000"/>
        </w:rPr>
        <w:t xml:space="preserve"> from </w:t>
      </w:r>
      <w:r w:rsidR="003B7E43" w:rsidRPr="00437113">
        <w:rPr>
          <w:color w:val="000000"/>
        </w:rPr>
        <w:t>two variables (one should be the severity of the winter)</w:t>
      </w:r>
      <w:r w:rsidR="009B5208" w:rsidRPr="00437113">
        <w:rPr>
          <w:color w:val="000000"/>
        </w:rPr>
        <w:t>. In the third model</w:t>
      </w:r>
      <w:r w:rsidR="0065586D">
        <w:rPr>
          <w:color w:val="000000"/>
        </w:rPr>
        <w:t>,</w:t>
      </w:r>
      <w:r w:rsidR="009B5208" w:rsidRPr="00437113">
        <w:rPr>
          <w:color w:val="000000"/>
        </w:rPr>
        <w:t xml:space="preserve"> predict </w:t>
      </w:r>
      <w:r w:rsidR="003B7E43" w:rsidRPr="00437113">
        <w:rPr>
          <w:color w:val="000000"/>
        </w:rPr>
        <w:t>the number of fawns</w:t>
      </w:r>
      <w:r w:rsidR="009B5208" w:rsidRPr="00437113">
        <w:rPr>
          <w:color w:val="000000"/>
        </w:rPr>
        <w:t xml:space="preserve"> from </w:t>
      </w:r>
      <w:r w:rsidR="003B7E43" w:rsidRPr="00437113">
        <w:rPr>
          <w:color w:val="000000"/>
        </w:rPr>
        <w:t>the three other variables</w:t>
      </w:r>
      <w:r w:rsidR="009B5208" w:rsidRPr="00437113">
        <w:rPr>
          <w:color w:val="000000"/>
        </w:rPr>
        <w:t>. Which model works best? Which of the predictors are statistically significant in each model</w:t>
      </w:r>
      <w:r w:rsidR="003B7E43" w:rsidRPr="00437113">
        <w:rPr>
          <w:color w:val="000000"/>
        </w:rPr>
        <w:t>?</w:t>
      </w:r>
      <w:r w:rsidR="009B5208" w:rsidRPr="00437113">
        <w:rPr>
          <w:color w:val="000000"/>
        </w:rPr>
        <w:t xml:space="preserve"> If you wanted to create the most parsimonious model (i.e., the one that did the best job with the fewest predictors), what would it contain?</w:t>
      </w:r>
    </w:p>
    <w:sectPr w:rsidR="00064D8D" w:rsidRPr="00437113" w:rsidSect="00951EA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6F1EC" w14:textId="77777777" w:rsidR="00831CEB" w:rsidRDefault="00831CEB" w:rsidP="00505FC2">
      <w:pPr>
        <w:spacing w:after="0"/>
      </w:pPr>
      <w:r>
        <w:separator/>
      </w:r>
    </w:p>
  </w:endnote>
  <w:endnote w:type="continuationSeparator" w:id="0">
    <w:p w14:paraId="628991BA" w14:textId="77777777" w:rsidR="00831CEB" w:rsidRDefault="00831CEB" w:rsidP="00505F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CBE0A" w14:textId="77777777" w:rsidR="00831CEB" w:rsidRDefault="00831CEB" w:rsidP="00505FC2">
      <w:pPr>
        <w:spacing w:after="0"/>
      </w:pPr>
      <w:r>
        <w:separator/>
      </w:r>
    </w:p>
  </w:footnote>
  <w:footnote w:type="continuationSeparator" w:id="0">
    <w:p w14:paraId="633794A1" w14:textId="77777777" w:rsidR="00831CEB" w:rsidRDefault="00831CEB" w:rsidP="00505F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3089C" w14:textId="77777777" w:rsidR="00505FC2" w:rsidRDefault="00505FC2" w:rsidP="00505FC2">
    <w:pPr>
      <w:pStyle w:val="Header"/>
      <w:jc w:val="right"/>
    </w:pPr>
    <w:r>
      <w:t>Instructor Resource</w:t>
    </w:r>
  </w:p>
  <w:p w14:paraId="206E2789" w14:textId="77777777" w:rsidR="00505FC2" w:rsidRDefault="00505FC2" w:rsidP="00505FC2">
    <w:pPr>
      <w:pStyle w:val="Header"/>
      <w:jc w:val="right"/>
    </w:pPr>
    <w:proofErr w:type="spellStart"/>
    <w:r>
      <w:t>Saltz</w:t>
    </w:r>
    <w:proofErr w:type="spellEnd"/>
    <w:r>
      <w:t xml:space="preserve">, </w:t>
    </w:r>
    <w:r>
      <w:rPr>
        <w:i/>
      </w:rPr>
      <w:t>An Introduction to Data Science</w:t>
    </w:r>
  </w:p>
  <w:p w14:paraId="09C2C69E" w14:textId="46F31367" w:rsidR="00505FC2" w:rsidRDefault="00505FC2" w:rsidP="00437113">
    <w:pPr>
      <w:pStyle w:val="Header"/>
      <w:jc w:val="right"/>
    </w:pPr>
    <w:r>
      <w:t>SAGE Publishing,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C2B7A"/>
    <w:multiLevelType w:val="hybridMultilevel"/>
    <w:tmpl w:val="BDB8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95DFC"/>
    <w:multiLevelType w:val="hybridMultilevel"/>
    <w:tmpl w:val="91C840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A225F"/>
    <w:multiLevelType w:val="hybridMultilevel"/>
    <w:tmpl w:val="F280B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27954"/>
    <w:multiLevelType w:val="hybridMultilevel"/>
    <w:tmpl w:val="5C28D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122CB"/>
    <w:multiLevelType w:val="hybridMultilevel"/>
    <w:tmpl w:val="ED6CDDD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4C3720C4"/>
    <w:multiLevelType w:val="hybridMultilevel"/>
    <w:tmpl w:val="04CAF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F6C73"/>
    <w:multiLevelType w:val="hybridMultilevel"/>
    <w:tmpl w:val="CFCA2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C46D56"/>
    <w:multiLevelType w:val="hybridMultilevel"/>
    <w:tmpl w:val="B9CC65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12"/>
  </w:num>
  <w:num w:numId="5">
    <w:abstractNumId w:val="6"/>
  </w:num>
  <w:num w:numId="6">
    <w:abstractNumId w:val="8"/>
  </w:num>
  <w:num w:numId="7">
    <w:abstractNumId w:val="11"/>
  </w:num>
  <w:num w:numId="8">
    <w:abstractNumId w:val="14"/>
  </w:num>
  <w:num w:numId="9">
    <w:abstractNumId w:val="5"/>
  </w:num>
  <w:num w:numId="10">
    <w:abstractNumId w:val="18"/>
  </w:num>
  <w:num w:numId="11">
    <w:abstractNumId w:val="15"/>
  </w:num>
  <w:num w:numId="12">
    <w:abstractNumId w:val="9"/>
  </w:num>
  <w:num w:numId="13">
    <w:abstractNumId w:val="10"/>
  </w:num>
  <w:num w:numId="14">
    <w:abstractNumId w:val="4"/>
  </w:num>
  <w:num w:numId="15">
    <w:abstractNumId w:val="2"/>
  </w:num>
  <w:num w:numId="16">
    <w:abstractNumId w:val="1"/>
  </w:num>
  <w:num w:numId="17">
    <w:abstractNumId w:val="0"/>
  </w:num>
  <w:num w:numId="18">
    <w:abstractNumId w:val="3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12"/>
    <w:rsid w:val="00037A6E"/>
    <w:rsid w:val="00064D8D"/>
    <w:rsid w:val="0019186A"/>
    <w:rsid w:val="00195912"/>
    <w:rsid w:val="00240985"/>
    <w:rsid w:val="00273396"/>
    <w:rsid w:val="002A1A61"/>
    <w:rsid w:val="00344639"/>
    <w:rsid w:val="0034661B"/>
    <w:rsid w:val="00352532"/>
    <w:rsid w:val="0035519D"/>
    <w:rsid w:val="00390E6A"/>
    <w:rsid w:val="003B7E43"/>
    <w:rsid w:val="004122B7"/>
    <w:rsid w:val="00437113"/>
    <w:rsid w:val="004371FE"/>
    <w:rsid w:val="00452710"/>
    <w:rsid w:val="00475C1B"/>
    <w:rsid w:val="004D5C31"/>
    <w:rsid w:val="004D5D0D"/>
    <w:rsid w:val="004E55B5"/>
    <w:rsid w:val="00505FC2"/>
    <w:rsid w:val="00525731"/>
    <w:rsid w:val="00553073"/>
    <w:rsid w:val="00575287"/>
    <w:rsid w:val="00577812"/>
    <w:rsid w:val="005A340B"/>
    <w:rsid w:val="005A490C"/>
    <w:rsid w:val="005C13D0"/>
    <w:rsid w:val="0060184D"/>
    <w:rsid w:val="0065586D"/>
    <w:rsid w:val="00757F1B"/>
    <w:rsid w:val="0076521B"/>
    <w:rsid w:val="00790288"/>
    <w:rsid w:val="007F679E"/>
    <w:rsid w:val="00806330"/>
    <w:rsid w:val="00831CEB"/>
    <w:rsid w:val="00866DD8"/>
    <w:rsid w:val="008C133C"/>
    <w:rsid w:val="008C1437"/>
    <w:rsid w:val="008E0730"/>
    <w:rsid w:val="00937756"/>
    <w:rsid w:val="00945B0D"/>
    <w:rsid w:val="00951EA2"/>
    <w:rsid w:val="009B5208"/>
    <w:rsid w:val="009F1A75"/>
    <w:rsid w:val="00AC2591"/>
    <w:rsid w:val="00AF04D2"/>
    <w:rsid w:val="00B17702"/>
    <w:rsid w:val="00B6483C"/>
    <w:rsid w:val="00B9298C"/>
    <w:rsid w:val="00BD1BE2"/>
    <w:rsid w:val="00BE7F5D"/>
    <w:rsid w:val="00BF042C"/>
    <w:rsid w:val="00C07EC6"/>
    <w:rsid w:val="00C61091"/>
    <w:rsid w:val="00C7768B"/>
    <w:rsid w:val="00C853A3"/>
    <w:rsid w:val="00CA12B2"/>
    <w:rsid w:val="00CB0591"/>
    <w:rsid w:val="00CB53B8"/>
    <w:rsid w:val="00D37826"/>
    <w:rsid w:val="00D557EC"/>
    <w:rsid w:val="00DF1515"/>
    <w:rsid w:val="00DF6D11"/>
    <w:rsid w:val="00E04886"/>
    <w:rsid w:val="00E23B2E"/>
    <w:rsid w:val="00EA4D35"/>
    <w:rsid w:val="00F333B4"/>
    <w:rsid w:val="00F370F6"/>
    <w:rsid w:val="00FC64C3"/>
    <w:rsid w:val="00FD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A8CAA"/>
  <w15:docId w15:val="{76396923-19E3-43D7-AA82-8A5849A7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2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A12B2"/>
    <w:pPr>
      <w:keepNext/>
      <w:keepLines/>
      <w:spacing w:before="12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A12B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2B2"/>
    <w:pPr>
      <w:ind w:left="720"/>
    </w:pPr>
    <w:rPr>
      <w:rFonts w:eastAsia="Calibri"/>
      <w:szCs w:val="22"/>
    </w:rPr>
  </w:style>
  <w:style w:type="character" w:styleId="Hyperlink">
    <w:name w:val="Hyperlink"/>
    <w:uiPriority w:val="99"/>
    <w:unhideWhenUsed/>
    <w:rsid w:val="00CA12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A6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CA12B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A12B2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CA12B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7528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A12B2"/>
  </w:style>
  <w:style w:type="character" w:customStyle="1" w:styleId="apple-converted-space">
    <w:name w:val="apple-converted-space"/>
    <w:basedOn w:val="DefaultParagraphFont"/>
    <w:rsid w:val="00CA12B2"/>
  </w:style>
  <w:style w:type="paragraph" w:customStyle="1" w:styleId="NumberedList">
    <w:name w:val="Numbered List"/>
    <w:basedOn w:val="Normal"/>
    <w:uiPriority w:val="99"/>
    <w:qFormat/>
    <w:rsid w:val="00CA12B2"/>
    <w:pPr>
      <w:numPr>
        <w:numId w:val="19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CA12B2"/>
    <w:pPr>
      <w:spacing w:before="120" w:after="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CA1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A12B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A12B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A12B2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rsid w:val="00CA1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12B2"/>
    <w:rPr>
      <w:rFonts w:ascii="Tahoma" w:eastAsia="Times New Roman" w:hAnsi="Tahoma" w:cs="Tahoma"/>
      <w:sz w:val="16"/>
      <w:szCs w:val="16"/>
    </w:rPr>
  </w:style>
  <w:style w:type="paragraph" w:customStyle="1" w:styleId="BulletedList">
    <w:name w:val="Bulleted List"/>
    <w:basedOn w:val="Normal"/>
    <w:qFormat/>
    <w:rsid w:val="00CA12B2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ge.cengage.com/mathematics/brase/understandable_statistics/7e/students/datasets/mlr/frames/fram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llege.cengage.com/mathematics/brase/understandable_statistics/7e/students/datasets/mlr/excel/mlr01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2\AppData\Roaming\Microsoft\Templates\CDC%20Word%20Fi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CDC Word File Template</Template>
  <TotalTime>48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Elizabeth Helson</dc:creator>
  <cp:lastModifiedBy>CE</cp:lastModifiedBy>
  <cp:revision>12</cp:revision>
  <dcterms:created xsi:type="dcterms:W3CDTF">2017-04-03T13:20:00Z</dcterms:created>
  <dcterms:modified xsi:type="dcterms:W3CDTF">2017-10-04T04:19:00Z</dcterms:modified>
</cp:coreProperties>
</file>