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3FB1" w14:textId="5C8BDFB5" w:rsidR="002D5AFF" w:rsidRDefault="002D5AFF" w:rsidP="002D5AFF">
      <w:pPr>
        <w:pStyle w:val="Title"/>
      </w:pPr>
      <w:bookmarkStart w:id="0" w:name="_GoBack"/>
      <w:bookmarkEnd w:id="0"/>
      <w:r>
        <w:t>Homework</w:t>
      </w:r>
    </w:p>
    <w:p w14:paraId="288EBB6E" w14:textId="0CDD4105" w:rsidR="007F679E" w:rsidRPr="007F679E" w:rsidRDefault="00EA626F" w:rsidP="00A941FB">
      <w:pPr>
        <w:pStyle w:val="Heading1"/>
        <w:spacing w:line="360" w:lineRule="auto"/>
      </w:pPr>
      <w:r>
        <w:t>Rule Mining Homework</w:t>
      </w:r>
      <w:r w:rsidR="007F679E" w:rsidRPr="007F679E">
        <w:t xml:space="preserve"> – </w:t>
      </w:r>
      <w:r>
        <w:t xml:space="preserve">Using </w:t>
      </w:r>
      <w:proofErr w:type="spellStart"/>
      <w:r>
        <w:t>aRules</w:t>
      </w:r>
      <w:proofErr w:type="spellEnd"/>
      <w:r>
        <w:t xml:space="preserve"> on t</w:t>
      </w:r>
      <w:r w:rsidR="00571ECB">
        <w:t>he Titanic</w:t>
      </w:r>
      <w:r>
        <w:t xml:space="preserve"> dataset</w:t>
      </w:r>
    </w:p>
    <w:p w14:paraId="44522C6F" w14:textId="1AF60679" w:rsidR="00A327C2" w:rsidRPr="00A941FB" w:rsidRDefault="00C41E07" w:rsidP="00A941FB">
      <w:pPr>
        <w:spacing w:after="0" w:line="360" w:lineRule="auto"/>
        <w:rPr>
          <w:color w:val="000000"/>
        </w:rPr>
      </w:pPr>
      <w:r w:rsidRPr="00A941FB">
        <w:rPr>
          <w:color w:val="000000"/>
        </w:rPr>
        <w:t>Download the titanic dataset</w:t>
      </w:r>
      <w:r w:rsidR="00EA626F" w:rsidRPr="00A941FB">
        <w:rPr>
          <w:color w:val="000000"/>
        </w:rPr>
        <w:t xml:space="preserve"> </w:t>
      </w:r>
      <w:proofErr w:type="spellStart"/>
      <w:r w:rsidR="00A327C2" w:rsidRPr="00A941FB">
        <w:rPr>
          <w:color w:val="000000"/>
        </w:rPr>
        <w:t>titanic.raw.rdata</w:t>
      </w:r>
      <w:proofErr w:type="spellEnd"/>
      <w:r w:rsidR="00A327C2" w:rsidRPr="00A941FB">
        <w:rPr>
          <w:color w:val="000000"/>
        </w:rPr>
        <w:t xml:space="preserve"> from</w:t>
      </w:r>
      <w:r w:rsidR="00BA4965">
        <w:rPr>
          <w:color w:val="000000"/>
        </w:rPr>
        <w:t xml:space="preserve"> </w:t>
      </w:r>
      <w:hyperlink r:id="rId7" w:history="1">
        <w:r w:rsidR="006F01DF" w:rsidRPr="00A941FB">
          <w:rPr>
            <w:rStyle w:val="Hyperlink"/>
          </w:rPr>
          <w:t>https://github.com/ethen8181/machine-learning/tree/master/association_rule/R</w:t>
        </w:r>
      </w:hyperlink>
      <w:r w:rsidR="00BA4965">
        <w:t xml:space="preserve"> </w:t>
      </w:r>
      <w:r w:rsidR="00A327C2" w:rsidRPr="00A941FB">
        <w:rPr>
          <w:color w:val="000000"/>
        </w:rPr>
        <w:t>or</w:t>
      </w:r>
      <w:r w:rsidR="00BA4965">
        <w:rPr>
          <w:color w:val="000000"/>
        </w:rPr>
        <w:t xml:space="preserve"> </w:t>
      </w:r>
      <w:hyperlink r:id="rId8" w:history="1">
        <w:r w:rsidR="006F01DF" w:rsidRPr="00A941FB">
          <w:rPr>
            <w:rStyle w:val="Hyperlink"/>
          </w:rPr>
          <w:t>https://sites.google.com/a/rdatamining.com/www/data/titanic.raw.rdata?attredirects=1</w:t>
        </w:r>
      </w:hyperlink>
    </w:p>
    <w:p w14:paraId="74C926D9" w14:textId="77777777" w:rsidR="00A327C2" w:rsidRPr="00A941FB" w:rsidRDefault="00A327C2" w:rsidP="00A941FB">
      <w:pPr>
        <w:spacing w:after="0" w:line="360" w:lineRule="auto"/>
        <w:rPr>
          <w:color w:val="000000"/>
        </w:rPr>
      </w:pPr>
    </w:p>
    <w:p w14:paraId="11D354B2" w14:textId="53FCE32A" w:rsidR="00C41E07" w:rsidRPr="00A941FB" w:rsidRDefault="00C41E07" w:rsidP="00A941FB">
      <w:pPr>
        <w:spacing w:after="0" w:line="360" w:lineRule="auto"/>
        <w:rPr>
          <w:color w:val="000000"/>
        </w:rPr>
      </w:pPr>
      <w:r w:rsidRPr="00A941FB">
        <w:rPr>
          <w:color w:val="000000"/>
        </w:rPr>
        <w:t xml:space="preserve">Note </w:t>
      </w:r>
      <w:r w:rsidR="00BA4965">
        <w:rPr>
          <w:color w:val="000000"/>
        </w:rPr>
        <w:t xml:space="preserve">that it </w:t>
      </w:r>
      <w:r w:rsidRPr="00A941FB">
        <w:rPr>
          <w:color w:val="000000"/>
        </w:rPr>
        <w:t xml:space="preserve">is not a </w:t>
      </w:r>
      <w:proofErr w:type="spellStart"/>
      <w:r w:rsidRPr="00A941FB">
        <w:rPr>
          <w:color w:val="000000"/>
        </w:rPr>
        <w:t>cvs</w:t>
      </w:r>
      <w:proofErr w:type="spellEnd"/>
      <w:r w:rsidRPr="00A941FB">
        <w:rPr>
          <w:color w:val="000000"/>
        </w:rPr>
        <w:t xml:space="preserve"> file, but rather an R dataset. So, to load the data, one would do:</w:t>
      </w:r>
    </w:p>
    <w:p w14:paraId="0099AA5E" w14:textId="6B5E5A2F" w:rsidR="00C41E07" w:rsidRPr="00A941FB" w:rsidRDefault="00C41E07" w:rsidP="00A941FB">
      <w:pPr>
        <w:spacing w:line="360" w:lineRule="auto"/>
        <w:ind w:firstLine="720"/>
        <w:rPr>
          <w:color w:val="000000"/>
        </w:rPr>
      </w:pPr>
      <w:proofErr w:type="gramStart"/>
      <w:r w:rsidRPr="00A941FB">
        <w:rPr>
          <w:color w:val="000000"/>
        </w:rPr>
        <w:t>load(</w:t>
      </w:r>
      <w:proofErr w:type="gramEnd"/>
      <w:r w:rsidRPr="00A941FB">
        <w:rPr>
          <w:color w:val="000000"/>
        </w:rPr>
        <w:t>"….whatever…./Downloads/</w:t>
      </w:r>
      <w:proofErr w:type="spellStart"/>
      <w:r w:rsidRPr="00A941FB">
        <w:rPr>
          <w:color w:val="000000"/>
        </w:rPr>
        <w:t>titanic.raw.rdata</w:t>
      </w:r>
      <w:proofErr w:type="spellEnd"/>
      <w:r w:rsidRPr="00A941FB">
        <w:rPr>
          <w:color w:val="000000"/>
        </w:rPr>
        <w:t>")</w:t>
      </w:r>
    </w:p>
    <w:p w14:paraId="350C8DDE" w14:textId="24B25E36" w:rsidR="00D21285" w:rsidRPr="00A941FB" w:rsidRDefault="00F47522" w:rsidP="00A941FB">
      <w:pPr>
        <w:spacing w:line="360" w:lineRule="auto"/>
        <w:ind w:firstLine="720"/>
        <w:rPr>
          <w:color w:val="000000"/>
        </w:rPr>
      </w:pPr>
      <w:r w:rsidRPr="00A941FB">
        <w:rPr>
          <w:color w:val="000000"/>
        </w:rPr>
        <w:t>#</w:t>
      </w:r>
      <w:r w:rsidR="00D21285" w:rsidRPr="00A941FB">
        <w:rPr>
          <w:color w:val="000000"/>
        </w:rPr>
        <w:t xml:space="preserve">You need to look at </w:t>
      </w:r>
      <w:proofErr w:type="spellStart"/>
      <w:r w:rsidR="00D21285" w:rsidRPr="00A941FB">
        <w:rPr>
          <w:color w:val="000000"/>
        </w:rPr>
        <w:t>titanic.raw</w:t>
      </w:r>
      <w:proofErr w:type="spellEnd"/>
      <w:r w:rsidR="00DA4347" w:rsidRPr="00A941FB">
        <w:rPr>
          <w:color w:val="000000"/>
        </w:rPr>
        <w:t xml:space="preserve"> (the name of the R dataset)</w:t>
      </w:r>
    </w:p>
    <w:p w14:paraId="69D51309" w14:textId="1F85F131" w:rsidR="00F47522" w:rsidRPr="00A941FB" w:rsidRDefault="00F47522" w:rsidP="00A941FB">
      <w:pPr>
        <w:spacing w:line="360" w:lineRule="auto"/>
        <w:ind w:firstLine="720"/>
        <w:rPr>
          <w:color w:val="000000"/>
        </w:rPr>
      </w:pPr>
      <w:r w:rsidRPr="00A941FB">
        <w:rPr>
          <w:color w:val="000000"/>
        </w:rPr>
        <w:t xml:space="preserve">t &lt;- </w:t>
      </w:r>
      <w:proofErr w:type="spellStart"/>
      <w:r w:rsidRPr="00A941FB">
        <w:rPr>
          <w:color w:val="000000"/>
        </w:rPr>
        <w:t>titanic.raw</w:t>
      </w:r>
      <w:proofErr w:type="spellEnd"/>
    </w:p>
    <w:p w14:paraId="22297EE3" w14:textId="77777777" w:rsidR="00C41E07" w:rsidRPr="00A941FB" w:rsidRDefault="00C41E07" w:rsidP="00A941FB">
      <w:pPr>
        <w:spacing w:line="360" w:lineRule="auto"/>
        <w:rPr>
          <w:color w:val="000000"/>
        </w:rPr>
      </w:pPr>
      <w:r w:rsidRPr="00A941FB">
        <w:rPr>
          <w:color w:val="000000"/>
        </w:rPr>
        <w:t xml:space="preserve">Now that you have the </w:t>
      </w:r>
      <w:proofErr w:type="spellStart"/>
      <w:r w:rsidRPr="00A941FB">
        <w:rPr>
          <w:color w:val="000000"/>
        </w:rPr>
        <w:t>datafile</w:t>
      </w:r>
      <w:proofErr w:type="spellEnd"/>
      <w:r w:rsidRPr="00A941FB">
        <w:rPr>
          <w:color w:val="000000"/>
        </w:rPr>
        <w:t>, do some descriptive statistics, getting some extra practice using R.</w:t>
      </w:r>
    </w:p>
    <w:p w14:paraId="2CF5A0C9" w14:textId="27A39881" w:rsidR="00C41E07" w:rsidRPr="00A941FB" w:rsidRDefault="00C41E07" w:rsidP="00A941FB">
      <w:pPr>
        <w:spacing w:before="240" w:line="360" w:lineRule="auto"/>
        <w:rPr>
          <w:b/>
          <w:color w:val="000000"/>
        </w:rPr>
      </w:pPr>
      <w:r w:rsidRPr="00A941FB">
        <w:rPr>
          <w:b/>
          <w:color w:val="000000"/>
        </w:rPr>
        <w:t>Step 1:</w:t>
      </w:r>
      <w:r w:rsidR="00952BD4" w:rsidRPr="00A941FB">
        <w:rPr>
          <w:b/>
          <w:color w:val="000000"/>
        </w:rPr>
        <w:t xml:space="preserve"> Descriptive </w:t>
      </w:r>
      <w:r w:rsidR="00BA4965">
        <w:rPr>
          <w:b/>
          <w:color w:val="000000"/>
        </w:rPr>
        <w:t>s</w:t>
      </w:r>
      <w:r w:rsidR="00BA4965" w:rsidRPr="00A941FB">
        <w:rPr>
          <w:b/>
          <w:color w:val="000000"/>
        </w:rPr>
        <w:t>tats</w:t>
      </w:r>
    </w:p>
    <w:p w14:paraId="66260796" w14:textId="05FBB6C1" w:rsidR="00C41E07" w:rsidRPr="00A941FB" w:rsidRDefault="006F01DF" w:rsidP="00A941FB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C41E07" w:rsidRPr="00A941FB">
        <w:rPr>
          <w:rFonts w:eastAsia="Times New Roman"/>
          <w:color w:val="000000"/>
          <w:szCs w:val="24"/>
        </w:rPr>
        <w:t>Compute the percentage of people that survived.</w:t>
      </w:r>
    </w:p>
    <w:p w14:paraId="5BFDEF67" w14:textId="249EC65C" w:rsidR="00C41E07" w:rsidRPr="00A941FB" w:rsidRDefault="006F01DF" w:rsidP="00A941FB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C41E07" w:rsidRPr="00A941FB">
        <w:rPr>
          <w:rFonts w:eastAsia="Times New Roman"/>
          <w:color w:val="000000"/>
          <w:szCs w:val="24"/>
        </w:rPr>
        <w:t>Compute the percentage of people that were children</w:t>
      </w:r>
      <w:r w:rsidR="00BA4965">
        <w:rPr>
          <w:rFonts w:eastAsia="Times New Roman"/>
          <w:color w:val="000000"/>
          <w:szCs w:val="24"/>
        </w:rPr>
        <w:t>.</w:t>
      </w:r>
    </w:p>
    <w:p w14:paraId="37D625C6" w14:textId="7A2C6C65" w:rsidR="00C41E07" w:rsidRPr="00A941FB" w:rsidRDefault="006F01DF" w:rsidP="00A941FB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C41E07" w:rsidRPr="00A941FB">
        <w:rPr>
          <w:rFonts w:eastAsia="Times New Roman"/>
          <w:color w:val="000000"/>
          <w:szCs w:val="24"/>
        </w:rPr>
        <w:t>Compute the percentage of people that were female</w:t>
      </w:r>
      <w:r w:rsidR="00BA4965">
        <w:rPr>
          <w:rFonts w:eastAsia="Times New Roman"/>
          <w:color w:val="000000"/>
          <w:szCs w:val="24"/>
        </w:rPr>
        <w:t>.</w:t>
      </w:r>
    </w:p>
    <w:p w14:paraId="2D73F13A" w14:textId="154748A5" w:rsidR="00C41E07" w:rsidRPr="00A941FB" w:rsidRDefault="006F01DF" w:rsidP="00A941FB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C41E07" w:rsidRPr="00A941FB">
        <w:rPr>
          <w:rFonts w:eastAsia="Times New Roman"/>
          <w:color w:val="000000"/>
          <w:szCs w:val="24"/>
        </w:rPr>
        <w:t>Finally, compute the percentage of people that were in first class</w:t>
      </w:r>
      <w:r w:rsidR="00BA4965">
        <w:rPr>
          <w:rFonts w:eastAsia="Times New Roman"/>
          <w:color w:val="000000"/>
          <w:szCs w:val="24"/>
        </w:rPr>
        <w:t>.</w:t>
      </w:r>
    </w:p>
    <w:p w14:paraId="38B122A4" w14:textId="121D05E4" w:rsidR="00C41E07" w:rsidRPr="00A941FB" w:rsidRDefault="00C41E07" w:rsidP="00A941FB">
      <w:pPr>
        <w:spacing w:line="360" w:lineRule="auto"/>
        <w:rPr>
          <w:b/>
          <w:color w:val="000000"/>
        </w:rPr>
      </w:pPr>
      <w:r w:rsidRPr="00A941FB">
        <w:rPr>
          <w:b/>
          <w:color w:val="000000"/>
        </w:rPr>
        <w:t>Step 2:</w:t>
      </w:r>
      <w:r w:rsidR="00952BD4" w:rsidRPr="00A941FB">
        <w:rPr>
          <w:b/>
          <w:color w:val="000000"/>
        </w:rPr>
        <w:t xml:space="preserve"> More </w:t>
      </w:r>
      <w:r w:rsidR="00BA4965">
        <w:rPr>
          <w:b/>
          <w:color w:val="000000"/>
        </w:rPr>
        <w:t>d</w:t>
      </w:r>
      <w:r w:rsidR="00BA4965" w:rsidRPr="00A941FB">
        <w:rPr>
          <w:b/>
          <w:color w:val="000000"/>
        </w:rPr>
        <w:t xml:space="preserve">escriptive </w:t>
      </w:r>
      <w:r w:rsidR="00BA4965">
        <w:rPr>
          <w:b/>
          <w:color w:val="000000"/>
        </w:rPr>
        <w:t>s</w:t>
      </w:r>
      <w:r w:rsidR="00BA4965" w:rsidRPr="00A941FB">
        <w:rPr>
          <w:b/>
          <w:color w:val="000000"/>
        </w:rPr>
        <w:t>tats</w:t>
      </w:r>
    </w:p>
    <w:p w14:paraId="7E8AC671" w14:textId="7E77C5A1" w:rsidR="00C41E07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C41E07" w:rsidRPr="00A941FB">
        <w:rPr>
          <w:rFonts w:eastAsia="Times New Roman"/>
          <w:color w:val="000000"/>
          <w:szCs w:val="24"/>
        </w:rPr>
        <w:t>What percentage of children survived?</w:t>
      </w:r>
    </w:p>
    <w:p w14:paraId="2CEBC73A" w14:textId="53E5AE78" w:rsidR="00C41E07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C41E07" w:rsidRPr="00A941FB">
        <w:rPr>
          <w:rFonts w:eastAsia="Times New Roman"/>
          <w:color w:val="000000"/>
          <w:szCs w:val="24"/>
        </w:rPr>
        <w:t>What percentage of female survived?</w:t>
      </w:r>
    </w:p>
    <w:p w14:paraId="67FB3483" w14:textId="4B97F48C" w:rsidR="00DA4347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DA4347" w:rsidRPr="00A941FB">
        <w:rPr>
          <w:rFonts w:eastAsia="Times New Roman"/>
          <w:color w:val="000000"/>
          <w:szCs w:val="24"/>
        </w:rPr>
        <w:t xml:space="preserve">What percentage of </w:t>
      </w:r>
      <w:r w:rsidR="00BA4965" w:rsidRPr="00A941FB">
        <w:rPr>
          <w:rFonts w:eastAsia="Times New Roman"/>
          <w:color w:val="000000"/>
          <w:szCs w:val="24"/>
        </w:rPr>
        <w:t>first</w:t>
      </w:r>
      <w:r w:rsidR="00BA4965">
        <w:rPr>
          <w:rFonts w:eastAsia="Times New Roman"/>
          <w:color w:val="000000"/>
          <w:szCs w:val="24"/>
        </w:rPr>
        <w:t>-</w:t>
      </w:r>
      <w:r w:rsidR="00DA4347" w:rsidRPr="00A941FB">
        <w:rPr>
          <w:rFonts w:eastAsia="Times New Roman"/>
          <w:color w:val="000000"/>
          <w:szCs w:val="24"/>
        </w:rPr>
        <w:t>class people survived?</w:t>
      </w:r>
    </w:p>
    <w:p w14:paraId="2B1A7011" w14:textId="2E19EBE4" w:rsidR="00DA4347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DA4347" w:rsidRPr="00A941FB">
        <w:rPr>
          <w:rFonts w:eastAsia="Times New Roman"/>
          <w:color w:val="000000"/>
          <w:szCs w:val="24"/>
        </w:rPr>
        <w:t xml:space="preserve">What percentage of </w:t>
      </w:r>
      <w:r w:rsidR="00BA4965">
        <w:rPr>
          <w:rFonts w:eastAsia="Times New Roman"/>
          <w:color w:val="000000"/>
          <w:szCs w:val="24"/>
        </w:rPr>
        <w:t>third-</w:t>
      </w:r>
      <w:r w:rsidR="00DA4347" w:rsidRPr="00A941FB">
        <w:rPr>
          <w:rFonts w:eastAsia="Times New Roman"/>
          <w:color w:val="000000"/>
          <w:szCs w:val="24"/>
        </w:rPr>
        <w:t>class people survived?</w:t>
      </w:r>
    </w:p>
    <w:p w14:paraId="08D8A427" w14:textId="337B543C" w:rsidR="00C41E07" w:rsidRPr="00A941FB" w:rsidRDefault="00C41E07" w:rsidP="00A941FB">
      <w:pPr>
        <w:spacing w:before="240" w:line="360" w:lineRule="auto"/>
        <w:rPr>
          <w:b/>
          <w:color w:val="000000"/>
        </w:rPr>
      </w:pPr>
      <w:r w:rsidRPr="00A941FB">
        <w:rPr>
          <w:b/>
          <w:color w:val="000000"/>
        </w:rPr>
        <w:t>Step 3:</w:t>
      </w:r>
      <w:r w:rsidR="00952BD4" w:rsidRPr="00A941FB">
        <w:rPr>
          <w:b/>
          <w:color w:val="000000"/>
        </w:rPr>
        <w:t xml:space="preserve"> Writing a </w:t>
      </w:r>
      <w:r w:rsidR="00BA4965">
        <w:rPr>
          <w:b/>
          <w:color w:val="000000"/>
        </w:rPr>
        <w:t>f</w:t>
      </w:r>
      <w:r w:rsidR="00BA4965" w:rsidRPr="00A941FB">
        <w:rPr>
          <w:b/>
          <w:color w:val="000000"/>
        </w:rPr>
        <w:t>unction</w:t>
      </w:r>
    </w:p>
    <w:p w14:paraId="7A1E118E" w14:textId="4A9D2C4A" w:rsidR="00C41E07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C7434E" w:rsidRPr="00A941FB">
        <w:rPr>
          <w:rFonts w:eastAsia="Times New Roman"/>
          <w:color w:val="000000"/>
          <w:szCs w:val="24"/>
        </w:rPr>
        <w:t>W</w:t>
      </w:r>
      <w:r w:rsidR="00C41E07" w:rsidRPr="00A941FB">
        <w:rPr>
          <w:rFonts w:eastAsia="Times New Roman"/>
          <w:color w:val="000000"/>
          <w:szCs w:val="24"/>
        </w:rPr>
        <w:t xml:space="preserve">rite a function that returns </w:t>
      </w:r>
      <w:r w:rsidR="00DA4347" w:rsidRPr="00A941FB">
        <w:rPr>
          <w:rFonts w:eastAsia="Times New Roman"/>
          <w:color w:val="000000"/>
          <w:szCs w:val="24"/>
        </w:rPr>
        <w:t xml:space="preserve">a new </w:t>
      </w:r>
      <w:proofErr w:type="spellStart"/>
      <w:r w:rsidR="00DA4347" w:rsidRPr="00A941FB">
        <w:rPr>
          <w:rFonts w:eastAsia="Times New Roman"/>
          <w:color w:val="000000"/>
          <w:szCs w:val="24"/>
        </w:rPr>
        <w:t>dataframe</w:t>
      </w:r>
      <w:proofErr w:type="spellEnd"/>
      <w:r w:rsidR="00C41E07" w:rsidRPr="00A941FB">
        <w:rPr>
          <w:rFonts w:eastAsia="Times New Roman"/>
          <w:color w:val="000000"/>
          <w:szCs w:val="24"/>
        </w:rPr>
        <w:t xml:space="preserve"> of people that </w:t>
      </w:r>
      <w:r w:rsidR="00BA4965" w:rsidRPr="00A941FB">
        <w:rPr>
          <w:rFonts w:eastAsia="Times New Roman"/>
          <w:color w:val="000000"/>
          <w:szCs w:val="24"/>
        </w:rPr>
        <w:t>satisf</w:t>
      </w:r>
      <w:r w:rsidR="00BA4965">
        <w:rPr>
          <w:rFonts w:eastAsia="Times New Roman"/>
          <w:color w:val="000000"/>
          <w:szCs w:val="24"/>
        </w:rPr>
        <w:t>ies</w:t>
      </w:r>
      <w:r w:rsidR="00BA4965" w:rsidRPr="00A941FB">
        <w:rPr>
          <w:rFonts w:eastAsia="Times New Roman"/>
          <w:color w:val="000000"/>
          <w:szCs w:val="24"/>
        </w:rPr>
        <w:t xml:space="preserve"> </w:t>
      </w:r>
      <w:r w:rsidR="00C41E07" w:rsidRPr="00A941FB">
        <w:rPr>
          <w:rFonts w:eastAsia="Times New Roman"/>
          <w:color w:val="000000"/>
          <w:szCs w:val="24"/>
        </w:rPr>
        <w:t>the sp</w:t>
      </w:r>
      <w:r w:rsidR="00DA4347" w:rsidRPr="00A941FB">
        <w:rPr>
          <w:rFonts w:eastAsia="Times New Roman"/>
          <w:color w:val="000000"/>
          <w:szCs w:val="24"/>
        </w:rPr>
        <w:t>ecified criteria of sex, age,</w:t>
      </w:r>
      <w:r w:rsidR="00C41E07" w:rsidRPr="00A941FB">
        <w:rPr>
          <w:rFonts w:eastAsia="Times New Roman"/>
          <w:color w:val="000000"/>
          <w:szCs w:val="24"/>
        </w:rPr>
        <w:t xml:space="preserve"> class</w:t>
      </w:r>
      <w:r w:rsidR="00F84B91" w:rsidRPr="00A941FB">
        <w:rPr>
          <w:rFonts w:eastAsia="Times New Roman"/>
          <w:color w:val="000000"/>
          <w:szCs w:val="24"/>
        </w:rPr>
        <w:t xml:space="preserve"> </w:t>
      </w:r>
      <w:r w:rsidR="00DA4347" w:rsidRPr="00A941FB">
        <w:rPr>
          <w:rFonts w:eastAsia="Times New Roman"/>
          <w:color w:val="000000"/>
          <w:szCs w:val="24"/>
        </w:rPr>
        <w:t xml:space="preserve">and survived </w:t>
      </w:r>
      <w:r w:rsidR="00F84B91" w:rsidRPr="00A941FB">
        <w:rPr>
          <w:rFonts w:eastAsia="Times New Roman"/>
          <w:color w:val="000000"/>
          <w:szCs w:val="24"/>
        </w:rPr>
        <w:t>as parameters</w:t>
      </w:r>
      <w:r w:rsidR="00BA4965">
        <w:rPr>
          <w:rFonts w:eastAsia="Times New Roman"/>
          <w:color w:val="000000"/>
          <w:szCs w:val="24"/>
        </w:rPr>
        <w:t>.</w:t>
      </w:r>
    </w:p>
    <w:p w14:paraId="6E9466ED" w14:textId="0AB8F797" w:rsidR="00C41E07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lastRenderedPageBreak/>
        <w:t>2</w:t>
      </w:r>
      <w:r>
        <w:rPr>
          <w:rFonts w:eastAsia="Times New Roman"/>
          <w:color w:val="000000"/>
          <w:szCs w:val="24"/>
        </w:rPr>
        <w:t xml:space="preserve">. </w:t>
      </w:r>
      <w:r w:rsidR="00C7434E" w:rsidRPr="00A941FB">
        <w:rPr>
          <w:rFonts w:eastAsia="Times New Roman"/>
          <w:color w:val="000000"/>
          <w:szCs w:val="24"/>
        </w:rPr>
        <w:t>W</w:t>
      </w:r>
      <w:r w:rsidR="00C41E07" w:rsidRPr="00A941FB">
        <w:rPr>
          <w:rFonts w:eastAsia="Times New Roman"/>
          <w:color w:val="000000"/>
          <w:szCs w:val="24"/>
        </w:rPr>
        <w:t>rite a function, using the previous function, that calculates the percentage (who lives, who dies) for a specified (parameters)</w:t>
      </w:r>
      <w:r w:rsidR="00DA4347" w:rsidRPr="00A941FB">
        <w:rPr>
          <w:rFonts w:eastAsia="Times New Roman"/>
          <w:color w:val="000000"/>
          <w:szCs w:val="24"/>
        </w:rPr>
        <w:t xml:space="preserve"> </w:t>
      </w:r>
      <w:r w:rsidR="00CA5E33" w:rsidRPr="00A941FB">
        <w:rPr>
          <w:rFonts w:eastAsia="Times New Roman"/>
          <w:color w:val="000000"/>
          <w:szCs w:val="24"/>
        </w:rPr>
        <w:t xml:space="preserve">of </w:t>
      </w:r>
      <w:r w:rsidR="00DA4347" w:rsidRPr="00A941FB">
        <w:rPr>
          <w:rFonts w:eastAsia="Times New Roman"/>
          <w:color w:val="000000"/>
          <w:szCs w:val="24"/>
        </w:rPr>
        <w:t>age,</w:t>
      </w:r>
      <w:r w:rsidR="00C41E07" w:rsidRPr="00A941FB">
        <w:rPr>
          <w:rFonts w:eastAsia="Times New Roman"/>
          <w:color w:val="000000"/>
          <w:szCs w:val="24"/>
        </w:rPr>
        <w:t xml:space="preserve"> class</w:t>
      </w:r>
      <w:r w:rsidR="00DA4347" w:rsidRPr="00A941FB">
        <w:rPr>
          <w:rFonts w:eastAsia="Times New Roman"/>
          <w:color w:val="000000"/>
          <w:szCs w:val="24"/>
        </w:rPr>
        <w:t xml:space="preserve"> and sex.</w:t>
      </w:r>
    </w:p>
    <w:p w14:paraId="4FA7509A" w14:textId="55A0915C" w:rsidR="00CA5E33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CA5E33" w:rsidRPr="00A941FB">
        <w:rPr>
          <w:rFonts w:eastAsia="Times New Roman"/>
          <w:color w:val="000000"/>
          <w:szCs w:val="24"/>
        </w:rPr>
        <w:t xml:space="preserve">Use the function to compare age </w:t>
      </w:r>
      <w:r w:rsidR="00BA4965">
        <w:rPr>
          <w:rFonts w:eastAsia="Times New Roman"/>
          <w:color w:val="000000"/>
          <w:szCs w:val="24"/>
        </w:rPr>
        <w:t>and</w:t>
      </w:r>
      <w:r w:rsidR="00BA4965" w:rsidRPr="00A941FB">
        <w:rPr>
          <w:rFonts w:eastAsia="Times New Roman"/>
          <w:color w:val="000000"/>
          <w:szCs w:val="24"/>
        </w:rPr>
        <w:t xml:space="preserve"> </w:t>
      </w:r>
      <w:r w:rsidR="00BA4965">
        <w:rPr>
          <w:rFonts w:eastAsia="Times New Roman"/>
          <w:color w:val="000000"/>
          <w:szCs w:val="24"/>
        </w:rPr>
        <w:t>third-</w:t>
      </w:r>
      <w:r w:rsidR="00CA5E33" w:rsidRPr="00A941FB">
        <w:rPr>
          <w:rFonts w:eastAsia="Times New Roman"/>
          <w:color w:val="000000"/>
          <w:szCs w:val="24"/>
        </w:rPr>
        <w:t xml:space="preserve">class </w:t>
      </w:r>
      <w:proofErr w:type="spellStart"/>
      <w:r w:rsidR="00CA5E33" w:rsidRPr="00A941FB">
        <w:rPr>
          <w:rFonts w:eastAsia="Times New Roman"/>
          <w:color w:val="000000"/>
          <w:szCs w:val="24"/>
        </w:rPr>
        <w:t>male</w:t>
      </w:r>
      <w:proofErr w:type="spellEnd"/>
      <w:r w:rsidR="00CA5E33" w:rsidRPr="00A941FB">
        <w:rPr>
          <w:rFonts w:eastAsia="Times New Roman"/>
          <w:color w:val="000000"/>
          <w:szCs w:val="24"/>
        </w:rPr>
        <w:t xml:space="preserve"> survival rates</w:t>
      </w:r>
      <w:r w:rsidR="00BA4965">
        <w:rPr>
          <w:rFonts w:eastAsia="Times New Roman"/>
          <w:color w:val="000000"/>
          <w:szCs w:val="24"/>
        </w:rPr>
        <w:t>.</w:t>
      </w:r>
    </w:p>
    <w:p w14:paraId="60CC12D6" w14:textId="4B7042A3" w:rsidR="00CA5E33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CA5E33" w:rsidRPr="00A941FB">
        <w:rPr>
          <w:rFonts w:eastAsia="Times New Roman"/>
          <w:color w:val="000000"/>
          <w:szCs w:val="24"/>
        </w:rPr>
        <w:t xml:space="preserve">Use the function to compare age </w:t>
      </w:r>
      <w:r w:rsidR="00BA4965">
        <w:rPr>
          <w:rFonts w:eastAsia="Times New Roman"/>
          <w:color w:val="000000"/>
          <w:szCs w:val="24"/>
        </w:rPr>
        <w:t>and</w:t>
      </w:r>
      <w:r w:rsidR="00BA4965" w:rsidRPr="00A941FB">
        <w:rPr>
          <w:rFonts w:eastAsia="Times New Roman"/>
          <w:color w:val="000000"/>
          <w:szCs w:val="24"/>
        </w:rPr>
        <w:t xml:space="preserve"> </w:t>
      </w:r>
      <w:r w:rsidR="00BA4965">
        <w:rPr>
          <w:rFonts w:eastAsia="Times New Roman"/>
          <w:color w:val="000000"/>
          <w:szCs w:val="24"/>
        </w:rPr>
        <w:t>first-</w:t>
      </w:r>
      <w:r w:rsidR="00CA5E33" w:rsidRPr="00A941FB">
        <w:rPr>
          <w:rFonts w:eastAsia="Times New Roman"/>
          <w:color w:val="000000"/>
          <w:szCs w:val="24"/>
        </w:rPr>
        <w:t>class female survival rates</w:t>
      </w:r>
      <w:r w:rsidR="00BA4965">
        <w:rPr>
          <w:rFonts w:eastAsia="Times New Roman"/>
          <w:color w:val="000000"/>
          <w:szCs w:val="24"/>
        </w:rPr>
        <w:t>.</w:t>
      </w:r>
    </w:p>
    <w:p w14:paraId="26769B85" w14:textId="2654987C" w:rsidR="00571ECB" w:rsidRPr="00A941FB" w:rsidRDefault="00F84B91" w:rsidP="00A941FB">
      <w:pPr>
        <w:spacing w:before="240" w:line="360" w:lineRule="auto"/>
        <w:rPr>
          <w:b/>
          <w:color w:val="000000"/>
        </w:rPr>
      </w:pPr>
      <w:r w:rsidRPr="00A941FB">
        <w:rPr>
          <w:b/>
          <w:color w:val="000000"/>
        </w:rPr>
        <w:t>Step 4:</w:t>
      </w:r>
      <w:r w:rsidR="00952BD4" w:rsidRPr="00A941FB">
        <w:rPr>
          <w:b/>
          <w:color w:val="000000"/>
        </w:rPr>
        <w:t xml:space="preserve"> Use </w:t>
      </w:r>
      <w:proofErr w:type="spellStart"/>
      <w:r w:rsidR="00952BD4" w:rsidRPr="00A941FB">
        <w:rPr>
          <w:b/>
          <w:color w:val="000000"/>
        </w:rPr>
        <w:t>aRules</w:t>
      </w:r>
      <w:proofErr w:type="spellEnd"/>
    </w:p>
    <w:p w14:paraId="2F3911B0" w14:textId="5D51819B" w:rsidR="00F84B91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8071C0" w:rsidRPr="00A941FB">
        <w:rPr>
          <w:rFonts w:eastAsia="Times New Roman"/>
          <w:color w:val="000000"/>
          <w:szCs w:val="24"/>
        </w:rPr>
        <w:t>U</w:t>
      </w:r>
      <w:r w:rsidR="00F84B91" w:rsidRPr="00A941FB">
        <w:rPr>
          <w:rFonts w:eastAsia="Times New Roman"/>
          <w:color w:val="000000"/>
          <w:szCs w:val="24"/>
        </w:rPr>
        <w:t xml:space="preserve">se </w:t>
      </w:r>
      <w:proofErr w:type="spellStart"/>
      <w:r w:rsidR="00BA4965" w:rsidRPr="00A941FB">
        <w:rPr>
          <w:rFonts w:eastAsia="Times New Roman"/>
          <w:color w:val="000000"/>
          <w:szCs w:val="24"/>
        </w:rPr>
        <w:t>a</w:t>
      </w:r>
      <w:r w:rsidR="00BA4965">
        <w:rPr>
          <w:rFonts w:eastAsia="Times New Roman"/>
          <w:color w:val="000000"/>
          <w:szCs w:val="24"/>
        </w:rPr>
        <w:t>R</w:t>
      </w:r>
      <w:r w:rsidR="00BA4965" w:rsidRPr="00A941FB">
        <w:rPr>
          <w:rFonts w:eastAsia="Times New Roman"/>
          <w:color w:val="000000"/>
          <w:szCs w:val="24"/>
        </w:rPr>
        <w:t>ules</w:t>
      </w:r>
      <w:proofErr w:type="spellEnd"/>
      <w:r w:rsidR="00BA4965" w:rsidRPr="00A941FB">
        <w:rPr>
          <w:rFonts w:eastAsia="Times New Roman"/>
          <w:color w:val="000000"/>
          <w:szCs w:val="24"/>
        </w:rPr>
        <w:t xml:space="preserve"> </w:t>
      </w:r>
      <w:r w:rsidR="00F84B91" w:rsidRPr="00A941FB">
        <w:rPr>
          <w:rFonts w:eastAsia="Times New Roman"/>
          <w:color w:val="000000"/>
          <w:szCs w:val="24"/>
        </w:rPr>
        <w:t>to calculate some rules (clusters) for the titanic dataset</w:t>
      </w:r>
      <w:r w:rsidR="00BA4965">
        <w:rPr>
          <w:rFonts w:eastAsia="Times New Roman"/>
          <w:color w:val="000000"/>
          <w:szCs w:val="24"/>
        </w:rPr>
        <w:t>.</w:t>
      </w:r>
    </w:p>
    <w:p w14:paraId="3B6854A5" w14:textId="1AE5FC9D" w:rsidR="00F84B91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8071C0" w:rsidRPr="00A941FB">
        <w:rPr>
          <w:rFonts w:eastAsia="Times New Roman"/>
          <w:color w:val="000000"/>
          <w:szCs w:val="24"/>
        </w:rPr>
        <w:t>Vi</w:t>
      </w:r>
      <w:r w:rsidR="00F84B91" w:rsidRPr="00A941FB">
        <w:rPr>
          <w:rFonts w:eastAsia="Times New Roman"/>
          <w:color w:val="000000"/>
          <w:szCs w:val="24"/>
        </w:rPr>
        <w:t>sualize the results</w:t>
      </w:r>
      <w:r w:rsidR="00BA4965">
        <w:rPr>
          <w:rFonts w:eastAsia="Times New Roman"/>
          <w:color w:val="000000"/>
          <w:szCs w:val="24"/>
        </w:rPr>
        <w:t>.</w:t>
      </w:r>
    </w:p>
    <w:p w14:paraId="2C841143" w14:textId="57F5302D" w:rsidR="008071C0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8071C0" w:rsidRPr="00A941FB">
        <w:rPr>
          <w:rFonts w:eastAsia="Times New Roman"/>
          <w:color w:val="000000"/>
          <w:szCs w:val="24"/>
        </w:rPr>
        <w:t xml:space="preserve">Pick the </w:t>
      </w:r>
      <w:r w:rsidR="00BA4965">
        <w:rPr>
          <w:rFonts w:eastAsia="Times New Roman"/>
          <w:color w:val="000000"/>
          <w:szCs w:val="24"/>
        </w:rPr>
        <w:t>three</w:t>
      </w:r>
      <w:r w:rsidR="00BA4965" w:rsidRPr="00A941FB">
        <w:rPr>
          <w:rFonts w:eastAsia="Times New Roman"/>
          <w:color w:val="000000"/>
          <w:szCs w:val="24"/>
        </w:rPr>
        <w:t xml:space="preserve"> </w:t>
      </w:r>
      <w:r w:rsidR="008071C0" w:rsidRPr="00A941FB">
        <w:rPr>
          <w:rFonts w:eastAsia="Times New Roman"/>
          <w:color w:val="000000"/>
          <w:szCs w:val="24"/>
        </w:rPr>
        <w:t xml:space="preserve">most interesting </w:t>
      </w:r>
      <w:r w:rsidR="00665BF3">
        <w:rPr>
          <w:rFonts w:eastAsia="Times New Roman"/>
          <w:color w:val="000000"/>
          <w:szCs w:val="24"/>
        </w:rPr>
        <w:t>and</w:t>
      </w:r>
      <w:r w:rsidR="00665BF3" w:rsidRPr="00A941FB">
        <w:rPr>
          <w:rFonts w:eastAsia="Times New Roman"/>
          <w:color w:val="000000"/>
          <w:szCs w:val="24"/>
        </w:rPr>
        <w:t xml:space="preserve"> </w:t>
      </w:r>
      <w:r w:rsidR="008071C0" w:rsidRPr="00A941FB">
        <w:rPr>
          <w:rFonts w:eastAsia="Times New Roman"/>
          <w:color w:val="000000"/>
          <w:szCs w:val="24"/>
        </w:rPr>
        <w:t>useful rules.</w:t>
      </w:r>
    </w:p>
    <w:p w14:paraId="7B63E46A" w14:textId="405B4C97" w:rsidR="00571ECB" w:rsidRPr="00A941FB" w:rsidRDefault="006F01DF" w:rsidP="00A941F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6F01DF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8071C0" w:rsidRPr="00A941FB">
        <w:rPr>
          <w:rFonts w:eastAsia="Times New Roman"/>
          <w:color w:val="000000"/>
          <w:szCs w:val="24"/>
        </w:rPr>
        <w:t>How does this compare to the descriptive analysis we did on the same dataset?</w:t>
      </w:r>
    </w:p>
    <w:sectPr w:rsidR="00571ECB" w:rsidRPr="00A941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B0FE" w14:textId="77777777" w:rsidR="00A20B75" w:rsidRDefault="00A20B75" w:rsidP="00FD4DED">
      <w:pPr>
        <w:spacing w:after="0"/>
      </w:pPr>
      <w:r>
        <w:separator/>
      </w:r>
    </w:p>
  </w:endnote>
  <w:endnote w:type="continuationSeparator" w:id="0">
    <w:p w14:paraId="200C263D" w14:textId="77777777" w:rsidR="00A20B75" w:rsidRDefault="00A20B75" w:rsidP="00FD4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A328" w14:textId="77777777" w:rsidR="00A20B75" w:rsidRDefault="00A20B75" w:rsidP="00FD4DED">
      <w:pPr>
        <w:spacing w:after="0"/>
      </w:pPr>
      <w:r>
        <w:separator/>
      </w:r>
    </w:p>
  </w:footnote>
  <w:footnote w:type="continuationSeparator" w:id="0">
    <w:p w14:paraId="7944C9A9" w14:textId="77777777" w:rsidR="00A20B75" w:rsidRDefault="00A20B75" w:rsidP="00FD4D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2541" w14:textId="77777777" w:rsidR="00FD4DED" w:rsidRDefault="00FD4DED" w:rsidP="00FD4DED">
    <w:pPr>
      <w:pStyle w:val="Header"/>
      <w:jc w:val="right"/>
    </w:pPr>
    <w:r>
      <w:t>Instructor Resource</w:t>
    </w:r>
  </w:p>
  <w:p w14:paraId="609A1CAE" w14:textId="77777777" w:rsidR="00FD4DED" w:rsidRDefault="00FD4DED" w:rsidP="00FD4DED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6FA80A0D" w14:textId="47D2826E" w:rsidR="00FD4DED" w:rsidRDefault="00FD4DED" w:rsidP="00A941FB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17"/>
  </w:num>
  <w:num w:numId="9">
    <w:abstractNumId w:val="4"/>
  </w:num>
  <w:num w:numId="10">
    <w:abstractNumId w:val="14"/>
  </w:num>
  <w:num w:numId="11">
    <w:abstractNumId w:val="11"/>
  </w:num>
  <w:num w:numId="12">
    <w:abstractNumId w:val="21"/>
  </w:num>
  <w:num w:numId="13">
    <w:abstractNumId w:val="6"/>
  </w:num>
  <w:num w:numId="14">
    <w:abstractNumId w:val="22"/>
  </w:num>
  <w:num w:numId="15">
    <w:abstractNumId w:val="18"/>
  </w:num>
  <w:num w:numId="16">
    <w:abstractNumId w:val="10"/>
  </w:num>
  <w:num w:numId="17">
    <w:abstractNumId w:val="12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1457BA"/>
    <w:rsid w:val="0019186A"/>
    <w:rsid w:val="00195912"/>
    <w:rsid w:val="002A1A61"/>
    <w:rsid w:val="002D5AFF"/>
    <w:rsid w:val="00352532"/>
    <w:rsid w:val="00361C14"/>
    <w:rsid w:val="004122B7"/>
    <w:rsid w:val="00452710"/>
    <w:rsid w:val="00487015"/>
    <w:rsid w:val="004D5D0D"/>
    <w:rsid w:val="004E55B5"/>
    <w:rsid w:val="00553073"/>
    <w:rsid w:val="00571ECB"/>
    <w:rsid w:val="00577812"/>
    <w:rsid w:val="005A340B"/>
    <w:rsid w:val="005A490C"/>
    <w:rsid w:val="005B77B3"/>
    <w:rsid w:val="005C13D0"/>
    <w:rsid w:val="0060184D"/>
    <w:rsid w:val="00665BF3"/>
    <w:rsid w:val="006971B1"/>
    <w:rsid w:val="006F01DF"/>
    <w:rsid w:val="00716B77"/>
    <w:rsid w:val="00757F1B"/>
    <w:rsid w:val="00777F58"/>
    <w:rsid w:val="007F679E"/>
    <w:rsid w:val="008071C0"/>
    <w:rsid w:val="00831F1C"/>
    <w:rsid w:val="008450B9"/>
    <w:rsid w:val="00866DD8"/>
    <w:rsid w:val="008C133C"/>
    <w:rsid w:val="008C1437"/>
    <w:rsid w:val="00945B0D"/>
    <w:rsid w:val="00952BD4"/>
    <w:rsid w:val="009B5208"/>
    <w:rsid w:val="009F1A75"/>
    <w:rsid w:val="00A20B75"/>
    <w:rsid w:val="00A240F5"/>
    <w:rsid w:val="00A327C2"/>
    <w:rsid w:val="00A52C69"/>
    <w:rsid w:val="00A941FB"/>
    <w:rsid w:val="00AC2591"/>
    <w:rsid w:val="00AF04D2"/>
    <w:rsid w:val="00B17702"/>
    <w:rsid w:val="00B6483C"/>
    <w:rsid w:val="00B9298C"/>
    <w:rsid w:val="00BA4965"/>
    <w:rsid w:val="00BD1BE2"/>
    <w:rsid w:val="00BE7F5D"/>
    <w:rsid w:val="00BF042C"/>
    <w:rsid w:val="00C41E07"/>
    <w:rsid w:val="00C7434E"/>
    <w:rsid w:val="00C7768B"/>
    <w:rsid w:val="00C853A3"/>
    <w:rsid w:val="00CA5E33"/>
    <w:rsid w:val="00CB0591"/>
    <w:rsid w:val="00D0315F"/>
    <w:rsid w:val="00D21285"/>
    <w:rsid w:val="00D37826"/>
    <w:rsid w:val="00D557EC"/>
    <w:rsid w:val="00DA4347"/>
    <w:rsid w:val="00DF1515"/>
    <w:rsid w:val="00DF6D11"/>
    <w:rsid w:val="00E04886"/>
    <w:rsid w:val="00E23B2E"/>
    <w:rsid w:val="00E6104C"/>
    <w:rsid w:val="00EA4D35"/>
    <w:rsid w:val="00EA626F"/>
    <w:rsid w:val="00F333B4"/>
    <w:rsid w:val="00F370F6"/>
    <w:rsid w:val="00F47522"/>
    <w:rsid w:val="00F84B91"/>
    <w:rsid w:val="00FD4DED"/>
    <w:rsid w:val="00FD57A5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5BBB5F31-C1B3-4273-AE8C-6E0A4908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6104C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104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4C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E610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6104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6104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E6104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F01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104C"/>
  </w:style>
  <w:style w:type="character" w:customStyle="1" w:styleId="apple-converted-space">
    <w:name w:val="apple-converted-space"/>
    <w:basedOn w:val="DefaultParagraphFont"/>
    <w:rsid w:val="00E6104C"/>
  </w:style>
  <w:style w:type="paragraph" w:customStyle="1" w:styleId="NumberedList">
    <w:name w:val="Numbered List"/>
    <w:basedOn w:val="Normal"/>
    <w:uiPriority w:val="99"/>
    <w:qFormat/>
    <w:rsid w:val="00E6104C"/>
    <w:pPr>
      <w:numPr>
        <w:numId w:val="23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E6104C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E61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104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6104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104C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E6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04C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E6104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rdatamining.com/www/data/titanic.raw.rdata?attredirec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ethen8181/machine-learning/tree/master/association_rule/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12</cp:revision>
  <cp:lastPrinted>2015-11-12T14:42:00Z</cp:lastPrinted>
  <dcterms:created xsi:type="dcterms:W3CDTF">2017-04-03T13:09:00Z</dcterms:created>
  <dcterms:modified xsi:type="dcterms:W3CDTF">2017-10-04T04:16:00Z</dcterms:modified>
</cp:coreProperties>
</file>