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E840" w14:textId="52F9ED21" w:rsidR="00B84357" w:rsidRDefault="00B84357" w:rsidP="000459CA">
      <w:pPr>
        <w:pStyle w:val="Title"/>
      </w:pPr>
      <w:bookmarkStart w:id="0" w:name="_GoBack"/>
      <w:bookmarkEnd w:id="0"/>
      <w:r>
        <w:t>Homework</w:t>
      </w:r>
    </w:p>
    <w:p w14:paraId="288EBB6E" w14:textId="4DEBCAF2" w:rsidR="007F679E" w:rsidRPr="007F679E" w:rsidRDefault="00C34C43" w:rsidP="000459CA">
      <w:pPr>
        <w:pStyle w:val="Heading1"/>
        <w:spacing w:line="360" w:lineRule="auto"/>
      </w:pPr>
      <w:r>
        <w:t>SVM Homework</w:t>
      </w:r>
      <w:r w:rsidR="007F679E" w:rsidRPr="007F679E">
        <w:t xml:space="preserve"> – </w:t>
      </w:r>
      <w:r>
        <w:t xml:space="preserve">Using SVM on an </w:t>
      </w:r>
      <w:r w:rsidR="00AC4C59">
        <w:t>A</w:t>
      </w:r>
      <w:r w:rsidR="00AC4C59">
        <w:t xml:space="preserve">ir </w:t>
      </w:r>
      <w:r w:rsidR="00AC4C59">
        <w:t>Q</w:t>
      </w:r>
      <w:r w:rsidR="00AC4C59">
        <w:t xml:space="preserve">uality </w:t>
      </w:r>
      <w:r w:rsidR="00805D65">
        <w:t>Dataset</w:t>
      </w:r>
    </w:p>
    <w:p w14:paraId="2CF5A0C9" w14:textId="3F2E19CD" w:rsidR="00C41E07" w:rsidRPr="000459CA" w:rsidRDefault="002043BE" w:rsidP="000459CA">
      <w:pPr>
        <w:spacing w:before="240" w:line="360" w:lineRule="auto"/>
        <w:rPr>
          <w:b/>
          <w:color w:val="000000"/>
        </w:rPr>
      </w:pPr>
      <w:r w:rsidRPr="000459CA">
        <w:rPr>
          <w:b/>
          <w:color w:val="000000"/>
        </w:rPr>
        <w:t xml:space="preserve">Step 1: </w:t>
      </w:r>
      <w:r w:rsidR="00B905E2" w:rsidRPr="000459CA">
        <w:rPr>
          <w:b/>
          <w:color w:val="000000"/>
        </w:rPr>
        <w:t>Load the data</w:t>
      </w:r>
    </w:p>
    <w:p w14:paraId="493ADB99" w14:textId="3D536D52" w:rsidR="002043BE" w:rsidRPr="000459CA" w:rsidRDefault="00B905E2" w:rsidP="000459CA">
      <w:pPr>
        <w:spacing w:after="0" w:line="360" w:lineRule="auto"/>
        <w:rPr>
          <w:color w:val="000000"/>
        </w:rPr>
      </w:pPr>
      <w:r w:rsidRPr="000459CA">
        <w:rPr>
          <w:color w:val="000000"/>
        </w:rPr>
        <w:t>Let go back and analyze the air quality dataset (we used that previously in the visualization lab). Remember to think about how to deal with the NAs in the data.</w:t>
      </w:r>
    </w:p>
    <w:p w14:paraId="220B2A99" w14:textId="6B2F0868" w:rsidR="002043BE" w:rsidRPr="000459CA" w:rsidRDefault="00B905E2" w:rsidP="000459CA">
      <w:pPr>
        <w:spacing w:before="240" w:line="360" w:lineRule="auto"/>
        <w:rPr>
          <w:b/>
          <w:color w:val="000000"/>
        </w:rPr>
      </w:pPr>
      <w:r w:rsidRPr="000459CA">
        <w:rPr>
          <w:b/>
          <w:color w:val="000000"/>
        </w:rPr>
        <w:t>Step 2</w:t>
      </w:r>
      <w:r w:rsidR="002043BE" w:rsidRPr="000459CA">
        <w:rPr>
          <w:b/>
          <w:color w:val="000000"/>
        </w:rPr>
        <w:t xml:space="preserve">: </w:t>
      </w:r>
      <w:r w:rsidRPr="000459CA">
        <w:rPr>
          <w:b/>
          <w:color w:val="000000"/>
        </w:rPr>
        <w:t>Create train and test data sets</w:t>
      </w:r>
    </w:p>
    <w:p w14:paraId="56AF0FC8" w14:textId="14618F7D" w:rsidR="002043BE" w:rsidRPr="000459CA" w:rsidRDefault="00B905E2" w:rsidP="000459CA">
      <w:pPr>
        <w:spacing w:after="0" w:line="360" w:lineRule="auto"/>
        <w:rPr>
          <w:color w:val="000000"/>
        </w:rPr>
      </w:pPr>
      <w:r w:rsidRPr="000459CA">
        <w:rPr>
          <w:color w:val="000000"/>
        </w:rPr>
        <w:t>Using techniques discussed in class, create two datasets – one for training and one for testing.</w:t>
      </w:r>
    </w:p>
    <w:p w14:paraId="6673A2AD" w14:textId="4495B031" w:rsidR="002043BE" w:rsidRPr="000459CA" w:rsidRDefault="00B905E2" w:rsidP="000459CA">
      <w:pPr>
        <w:spacing w:before="240" w:line="360" w:lineRule="auto"/>
        <w:rPr>
          <w:color w:val="000000"/>
        </w:rPr>
      </w:pPr>
      <w:r w:rsidRPr="000459CA">
        <w:rPr>
          <w:b/>
          <w:color w:val="000000"/>
        </w:rPr>
        <w:t>Step 3</w:t>
      </w:r>
      <w:r w:rsidR="002043BE" w:rsidRPr="000459CA">
        <w:rPr>
          <w:b/>
          <w:color w:val="000000"/>
        </w:rPr>
        <w:t xml:space="preserve">: </w:t>
      </w:r>
      <w:r w:rsidRPr="000459CA">
        <w:rPr>
          <w:b/>
          <w:color w:val="000000"/>
        </w:rPr>
        <w:t xml:space="preserve">Build a Model using KSVM </w:t>
      </w:r>
      <w:r w:rsidR="00AC4C59">
        <w:rPr>
          <w:b/>
          <w:color w:val="000000"/>
        </w:rPr>
        <w:t>and</w:t>
      </w:r>
      <w:r w:rsidR="00AC4C59" w:rsidRPr="000459CA">
        <w:rPr>
          <w:b/>
          <w:color w:val="000000"/>
        </w:rPr>
        <w:t xml:space="preserve"> </w:t>
      </w:r>
      <w:r w:rsidRPr="000459CA">
        <w:rPr>
          <w:b/>
          <w:color w:val="000000"/>
        </w:rPr>
        <w:t>visualize the results</w:t>
      </w:r>
    </w:p>
    <w:p w14:paraId="629B3979" w14:textId="09AEB117" w:rsidR="00082436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 xml:space="preserve">Build a model (using the </w:t>
      </w:r>
      <w:r w:rsidR="00AC4C59">
        <w:rPr>
          <w:rFonts w:eastAsia="Times New Roman"/>
          <w:color w:val="000000"/>
          <w:szCs w:val="24"/>
        </w:rPr>
        <w:t>“</w:t>
      </w:r>
      <w:proofErr w:type="spellStart"/>
      <w:r w:rsidR="00B905E2" w:rsidRPr="000459CA">
        <w:rPr>
          <w:rFonts w:eastAsia="Times New Roman"/>
          <w:color w:val="000000"/>
          <w:szCs w:val="24"/>
        </w:rPr>
        <w:t>ksvm</w:t>
      </w:r>
      <w:proofErr w:type="spellEnd"/>
      <w:r w:rsidR="00AC4C59">
        <w:rPr>
          <w:rFonts w:eastAsia="Times New Roman"/>
          <w:color w:val="000000"/>
          <w:szCs w:val="24"/>
        </w:rPr>
        <w:t>”</w:t>
      </w:r>
      <w:r w:rsidR="00B905E2" w:rsidRPr="000459CA">
        <w:rPr>
          <w:rFonts w:eastAsia="Times New Roman"/>
          <w:color w:val="000000"/>
          <w:szCs w:val="24"/>
        </w:rPr>
        <w:t xml:space="preserve"> function, trying to predict </w:t>
      </w:r>
      <w:proofErr w:type="spellStart"/>
      <w:r w:rsidR="00B905E2" w:rsidRPr="000459CA">
        <w:rPr>
          <w:rFonts w:eastAsia="Times New Roman"/>
          <w:color w:val="000000"/>
          <w:szCs w:val="24"/>
        </w:rPr>
        <w:t>onzone</w:t>
      </w:r>
      <w:proofErr w:type="spellEnd"/>
      <w:r w:rsidR="00B905E2" w:rsidRPr="000459CA">
        <w:rPr>
          <w:rFonts w:eastAsia="Times New Roman"/>
          <w:color w:val="000000"/>
          <w:szCs w:val="24"/>
        </w:rPr>
        <w:t>). You can use all the possible attributes, or select the attributes that you think would be the most helpful.</w:t>
      </w:r>
    </w:p>
    <w:p w14:paraId="7B63E46A" w14:textId="0DCC6DE4" w:rsidR="00571ECB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>.</w:t>
      </w:r>
      <w:r w:rsidR="00B905E2" w:rsidRPr="000459CA">
        <w:rPr>
          <w:rFonts w:eastAsia="Times New Roman"/>
          <w:color w:val="000000"/>
          <w:szCs w:val="24"/>
        </w:rPr>
        <w:t xml:space="preserve"> Test the model on the testing dataset, and compute the Root Mean Squared Error</w:t>
      </w:r>
      <w:r w:rsidR="008C1202">
        <w:rPr>
          <w:rFonts w:eastAsia="Times New Roman"/>
          <w:color w:val="000000"/>
          <w:szCs w:val="24"/>
        </w:rPr>
        <w:t>.</w:t>
      </w:r>
    </w:p>
    <w:p w14:paraId="7CB07506" w14:textId="03E5AA55" w:rsidR="00B905E2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 xml:space="preserve">Plot the results. Use a scatter plot. Have the x-axis represent temperature, the y-axis represent wind, </w:t>
      </w:r>
      <w:proofErr w:type="gramStart"/>
      <w:r w:rsidR="00B905E2" w:rsidRPr="000459CA">
        <w:rPr>
          <w:rFonts w:eastAsia="Times New Roman"/>
          <w:color w:val="000000"/>
          <w:szCs w:val="24"/>
        </w:rPr>
        <w:t>the</w:t>
      </w:r>
      <w:proofErr w:type="gramEnd"/>
      <w:r w:rsidR="00B905E2" w:rsidRPr="000459CA">
        <w:rPr>
          <w:rFonts w:eastAsia="Times New Roman"/>
          <w:color w:val="000000"/>
          <w:szCs w:val="24"/>
        </w:rPr>
        <w:t xml:space="preserve"> point size and color represent the error, as defined by the actual ozone level minus the predicted ozone level</w:t>
      </w:r>
      <w:r w:rsidR="00E40576" w:rsidRPr="000459CA">
        <w:rPr>
          <w:rFonts w:eastAsia="Times New Roman"/>
          <w:color w:val="000000"/>
          <w:szCs w:val="24"/>
        </w:rPr>
        <w:t>)</w:t>
      </w:r>
      <w:r w:rsidR="00B905E2" w:rsidRPr="000459CA">
        <w:rPr>
          <w:rFonts w:eastAsia="Times New Roman"/>
          <w:color w:val="000000"/>
          <w:szCs w:val="24"/>
        </w:rPr>
        <w:t>.</w:t>
      </w:r>
    </w:p>
    <w:p w14:paraId="07C15BF5" w14:textId="473B9653" w:rsidR="00B905E2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 xml:space="preserve">Compute models and plot the results for </w:t>
      </w:r>
      <w:r w:rsidR="00AC4C59">
        <w:rPr>
          <w:rFonts w:eastAsia="Times New Roman"/>
          <w:color w:val="000000"/>
          <w:szCs w:val="24"/>
        </w:rPr>
        <w:t>“</w:t>
      </w:r>
      <w:proofErr w:type="spellStart"/>
      <w:r w:rsidR="00B905E2" w:rsidRPr="000459CA">
        <w:rPr>
          <w:rFonts w:eastAsia="Times New Roman"/>
          <w:color w:val="000000"/>
          <w:szCs w:val="24"/>
        </w:rPr>
        <w:t>svm</w:t>
      </w:r>
      <w:proofErr w:type="spellEnd"/>
      <w:r w:rsidR="00AC4C59">
        <w:rPr>
          <w:rFonts w:eastAsia="Times New Roman"/>
          <w:color w:val="000000"/>
          <w:szCs w:val="24"/>
        </w:rPr>
        <w:t>”</w:t>
      </w:r>
      <w:r w:rsidR="00B905E2" w:rsidRPr="000459CA">
        <w:rPr>
          <w:rFonts w:eastAsia="Times New Roman"/>
          <w:color w:val="000000"/>
          <w:szCs w:val="24"/>
        </w:rPr>
        <w:t xml:space="preserve"> (in the e1071 package) and </w:t>
      </w:r>
      <w:r w:rsidR="00AC4C59">
        <w:rPr>
          <w:rFonts w:eastAsia="Times New Roman"/>
          <w:color w:val="000000"/>
          <w:szCs w:val="24"/>
        </w:rPr>
        <w:t>“</w:t>
      </w:r>
      <w:r w:rsidR="00B905E2" w:rsidRPr="000459CA">
        <w:rPr>
          <w:rFonts w:eastAsia="Times New Roman"/>
          <w:color w:val="000000"/>
          <w:szCs w:val="24"/>
        </w:rPr>
        <w:t>lm</w:t>
      </w:r>
      <w:r w:rsidR="00AC4C59">
        <w:rPr>
          <w:rFonts w:eastAsia="Times New Roman"/>
          <w:color w:val="000000"/>
          <w:szCs w:val="24"/>
        </w:rPr>
        <w:t>”</w:t>
      </w:r>
      <w:r w:rsidR="00B905E2" w:rsidRPr="000459CA">
        <w:rPr>
          <w:rFonts w:eastAsia="Times New Roman"/>
          <w:color w:val="000000"/>
          <w:szCs w:val="24"/>
        </w:rPr>
        <w:t>.</w:t>
      </w:r>
      <w:r w:rsidR="00E40576" w:rsidRPr="000459CA">
        <w:rPr>
          <w:rFonts w:eastAsia="Times New Roman"/>
          <w:color w:val="000000"/>
          <w:szCs w:val="24"/>
        </w:rPr>
        <w:t xml:space="preserve"> Generate similar charts for each model</w:t>
      </w:r>
      <w:r w:rsidR="008C1202">
        <w:rPr>
          <w:rFonts w:eastAsia="Times New Roman"/>
          <w:color w:val="000000"/>
          <w:szCs w:val="24"/>
        </w:rPr>
        <w:t>.</w:t>
      </w:r>
    </w:p>
    <w:p w14:paraId="474CFD2F" w14:textId="5402B8A1" w:rsidR="00B905E2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 xml:space="preserve">Show all three results (charts) in one window, using the </w:t>
      </w:r>
      <w:proofErr w:type="spellStart"/>
      <w:r w:rsidR="00B905E2" w:rsidRPr="000459CA">
        <w:rPr>
          <w:rFonts w:eastAsia="Times New Roman"/>
          <w:color w:val="000000"/>
          <w:szCs w:val="24"/>
        </w:rPr>
        <w:t>grid.arrange</w:t>
      </w:r>
      <w:proofErr w:type="spellEnd"/>
      <w:r w:rsidR="00B905E2" w:rsidRPr="000459CA">
        <w:rPr>
          <w:rFonts w:eastAsia="Times New Roman"/>
          <w:color w:val="000000"/>
          <w:szCs w:val="24"/>
        </w:rPr>
        <w:t xml:space="preserve"> function</w:t>
      </w:r>
      <w:r w:rsidR="008C1202">
        <w:rPr>
          <w:rFonts w:eastAsia="Times New Roman"/>
          <w:color w:val="000000"/>
          <w:szCs w:val="24"/>
        </w:rPr>
        <w:t>.</w:t>
      </w:r>
    </w:p>
    <w:p w14:paraId="0011B523" w14:textId="37C94DB8" w:rsidR="00B905E2" w:rsidRPr="000459CA" w:rsidRDefault="00B905E2" w:rsidP="000459CA">
      <w:pPr>
        <w:spacing w:before="240" w:line="360" w:lineRule="auto"/>
        <w:rPr>
          <w:b/>
          <w:color w:val="000000"/>
        </w:rPr>
      </w:pPr>
      <w:r w:rsidRPr="000459CA">
        <w:rPr>
          <w:b/>
          <w:color w:val="000000"/>
        </w:rPr>
        <w:t xml:space="preserve">Step 4: Create a </w:t>
      </w:r>
      <w:r w:rsidR="00AC4C59">
        <w:rPr>
          <w:b/>
          <w:color w:val="000000"/>
        </w:rPr>
        <w:t>“</w:t>
      </w:r>
      <w:proofErr w:type="spellStart"/>
      <w:r w:rsidRPr="000459CA">
        <w:rPr>
          <w:b/>
          <w:color w:val="000000"/>
        </w:rPr>
        <w:t>goodOzone</w:t>
      </w:r>
      <w:proofErr w:type="spellEnd"/>
      <w:r w:rsidR="00AC4C59">
        <w:rPr>
          <w:b/>
          <w:color w:val="000000"/>
        </w:rPr>
        <w:t>”</w:t>
      </w:r>
      <w:r w:rsidRPr="000459CA">
        <w:rPr>
          <w:b/>
          <w:color w:val="000000"/>
        </w:rPr>
        <w:t xml:space="preserve"> variable</w:t>
      </w:r>
    </w:p>
    <w:p w14:paraId="425EBDAE" w14:textId="77777777" w:rsidR="00B905E2" w:rsidRPr="000459CA" w:rsidRDefault="00B905E2" w:rsidP="000459CA">
      <w:pPr>
        <w:spacing w:after="0" w:line="360" w:lineRule="auto"/>
        <w:rPr>
          <w:color w:val="000000"/>
        </w:rPr>
      </w:pPr>
      <w:r w:rsidRPr="000459CA">
        <w:rPr>
          <w:color w:val="000000"/>
        </w:rPr>
        <w:t>This variable should be either 0 or 1. It should be 0 if the ozone is below the average for all the data observations, and 1 if it is equal to or above the average ozone observed.</w:t>
      </w:r>
    </w:p>
    <w:p w14:paraId="34BB7BF2" w14:textId="61EF1063" w:rsidR="00B905E2" w:rsidRPr="000459CA" w:rsidRDefault="00B905E2" w:rsidP="000459CA">
      <w:pPr>
        <w:spacing w:before="240" w:line="360" w:lineRule="auto"/>
        <w:rPr>
          <w:b/>
          <w:color w:val="000000"/>
        </w:rPr>
      </w:pPr>
      <w:r w:rsidRPr="000459CA">
        <w:rPr>
          <w:b/>
          <w:color w:val="000000"/>
        </w:rPr>
        <w:t xml:space="preserve">Step 5: See if we can do a better job predicting </w:t>
      </w:r>
      <w:r w:rsidR="00AC4C59">
        <w:rPr>
          <w:b/>
          <w:color w:val="000000"/>
        </w:rPr>
        <w:t>“</w:t>
      </w:r>
      <w:r w:rsidRPr="000459CA">
        <w:rPr>
          <w:b/>
          <w:color w:val="000000"/>
        </w:rPr>
        <w:t>good</w:t>
      </w:r>
      <w:r w:rsidR="00AC4C59">
        <w:rPr>
          <w:b/>
          <w:color w:val="000000"/>
        </w:rPr>
        <w:t>”</w:t>
      </w:r>
      <w:r w:rsidRPr="000459CA">
        <w:rPr>
          <w:b/>
          <w:color w:val="000000"/>
        </w:rPr>
        <w:t xml:space="preserve"> and </w:t>
      </w:r>
      <w:r w:rsidR="00AC4C59">
        <w:rPr>
          <w:b/>
          <w:color w:val="000000"/>
        </w:rPr>
        <w:t>“</w:t>
      </w:r>
      <w:r w:rsidRPr="000459CA">
        <w:rPr>
          <w:b/>
          <w:color w:val="000000"/>
        </w:rPr>
        <w:t>bad</w:t>
      </w:r>
      <w:r w:rsidR="00AC4C59">
        <w:rPr>
          <w:b/>
          <w:color w:val="000000"/>
        </w:rPr>
        <w:t>”</w:t>
      </w:r>
      <w:r w:rsidRPr="000459CA">
        <w:rPr>
          <w:b/>
          <w:color w:val="000000"/>
        </w:rPr>
        <w:t xml:space="preserve"> days</w:t>
      </w:r>
    </w:p>
    <w:p w14:paraId="366F42F9" w14:textId="11685706" w:rsidR="00B905E2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 xml:space="preserve">Build a model (using the </w:t>
      </w:r>
      <w:r w:rsidR="00AC4C59">
        <w:rPr>
          <w:rFonts w:eastAsia="Times New Roman"/>
          <w:color w:val="000000"/>
          <w:szCs w:val="24"/>
        </w:rPr>
        <w:t>“</w:t>
      </w:r>
      <w:proofErr w:type="spellStart"/>
      <w:r w:rsidR="00B905E2" w:rsidRPr="000459CA">
        <w:rPr>
          <w:rFonts w:eastAsia="Times New Roman"/>
          <w:color w:val="000000"/>
          <w:szCs w:val="24"/>
        </w:rPr>
        <w:t>ksvm</w:t>
      </w:r>
      <w:proofErr w:type="spellEnd"/>
      <w:r w:rsidR="00AC4C59">
        <w:rPr>
          <w:rFonts w:eastAsia="Times New Roman"/>
          <w:color w:val="000000"/>
          <w:szCs w:val="24"/>
        </w:rPr>
        <w:t>”</w:t>
      </w:r>
      <w:r w:rsidR="00B905E2" w:rsidRPr="000459CA">
        <w:rPr>
          <w:rFonts w:eastAsia="Times New Roman"/>
          <w:color w:val="000000"/>
          <w:szCs w:val="24"/>
        </w:rPr>
        <w:t xml:space="preserve"> function, trying to predict </w:t>
      </w:r>
      <w:r w:rsidR="00AC4C59">
        <w:rPr>
          <w:rFonts w:eastAsia="Times New Roman"/>
          <w:color w:val="000000"/>
          <w:szCs w:val="24"/>
        </w:rPr>
        <w:t>“</w:t>
      </w:r>
      <w:proofErr w:type="spellStart"/>
      <w:r w:rsidR="00B905E2" w:rsidRPr="000459CA">
        <w:rPr>
          <w:rFonts w:eastAsia="Times New Roman"/>
          <w:color w:val="000000"/>
          <w:szCs w:val="24"/>
        </w:rPr>
        <w:t>goodOzone</w:t>
      </w:r>
      <w:proofErr w:type="spellEnd"/>
      <w:r w:rsidR="00AC4C59">
        <w:rPr>
          <w:rFonts w:eastAsia="Times New Roman"/>
          <w:color w:val="000000"/>
          <w:szCs w:val="24"/>
        </w:rPr>
        <w:t>”</w:t>
      </w:r>
      <w:r w:rsidR="00B905E2" w:rsidRPr="000459CA">
        <w:rPr>
          <w:rFonts w:eastAsia="Times New Roman"/>
          <w:color w:val="000000"/>
          <w:szCs w:val="24"/>
        </w:rPr>
        <w:t>). You can use all the possible attributes, or select the attributes that you think would be the most helpful.</w:t>
      </w:r>
    </w:p>
    <w:p w14:paraId="65690D5E" w14:textId="56D70539" w:rsidR="00B905E2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 xml:space="preserve">Test the model on the testing dataset, and compute the </w:t>
      </w:r>
      <w:r w:rsidR="00E40576" w:rsidRPr="000459CA">
        <w:rPr>
          <w:rFonts w:eastAsia="Times New Roman"/>
          <w:color w:val="000000"/>
          <w:szCs w:val="24"/>
        </w:rPr>
        <w:t xml:space="preserve">percent of </w:t>
      </w:r>
      <w:r w:rsidR="00AC4C59">
        <w:rPr>
          <w:rFonts w:eastAsia="Times New Roman"/>
          <w:color w:val="000000"/>
          <w:szCs w:val="24"/>
        </w:rPr>
        <w:t>“</w:t>
      </w:r>
      <w:proofErr w:type="spellStart"/>
      <w:r w:rsidR="00E40576" w:rsidRPr="000459CA">
        <w:rPr>
          <w:rFonts w:eastAsia="Times New Roman"/>
          <w:color w:val="000000"/>
          <w:szCs w:val="24"/>
        </w:rPr>
        <w:t>goodOzone</w:t>
      </w:r>
      <w:proofErr w:type="spellEnd"/>
      <w:r w:rsidR="00AC4C59">
        <w:rPr>
          <w:rFonts w:eastAsia="Times New Roman"/>
          <w:color w:val="000000"/>
          <w:szCs w:val="24"/>
        </w:rPr>
        <w:t>”</w:t>
      </w:r>
      <w:r w:rsidR="00E40576" w:rsidRPr="000459CA">
        <w:rPr>
          <w:rFonts w:eastAsia="Times New Roman"/>
          <w:color w:val="000000"/>
          <w:szCs w:val="24"/>
        </w:rPr>
        <w:t xml:space="preserve"> that was correctly predicted.</w:t>
      </w:r>
    </w:p>
    <w:p w14:paraId="0A32B0DC" w14:textId="797DA840" w:rsidR="00B905E2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lastRenderedPageBreak/>
        <w:t>3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>Plot the results. Use a scatter plot. Have the x-axis represent temperature, the y-axis represent wind, the shape representing what was predicted (good or bad day), the color representing t</w:t>
      </w:r>
      <w:r w:rsidR="00E40576" w:rsidRPr="000459CA">
        <w:rPr>
          <w:rFonts w:eastAsia="Times New Roman"/>
          <w:color w:val="000000"/>
          <w:szCs w:val="24"/>
        </w:rPr>
        <w:t xml:space="preserve">he actual value of </w:t>
      </w:r>
      <w:r w:rsidR="00AC4C59">
        <w:rPr>
          <w:rFonts w:eastAsia="Times New Roman"/>
          <w:color w:val="000000"/>
          <w:szCs w:val="24"/>
        </w:rPr>
        <w:t>“</w:t>
      </w:r>
      <w:proofErr w:type="spellStart"/>
      <w:r w:rsidR="00E40576" w:rsidRPr="000459CA">
        <w:rPr>
          <w:rFonts w:eastAsia="Times New Roman"/>
          <w:color w:val="000000"/>
          <w:szCs w:val="24"/>
        </w:rPr>
        <w:t>goodOzone</w:t>
      </w:r>
      <w:proofErr w:type="spellEnd"/>
      <w:r w:rsidR="00AC4C59">
        <w:rPr>
          <w:rFonts w:eastAsia="Times New Roman"/>
          <w:color w:val="000000"/>
          <w:szCs w:val="24"/>
        </w:rPr>
        <w:t>”</w:t>
      </w:r>
      <w:r w:rsidR="00E40576" w:rsidRPr="000459CA">
        <w:rPr>
          <w:rFonts w:eastAsia="Times New Roman"/>
          <w:color w:val="000000"/>
          <w:szCs w:val="24"/>
        </w:rPr>
        <w:t xml:space="preserve"> (i.e. if </w:t>
      </w:r>
      <w:r w:rsidR="00B905E2" w:rsidRPr="000459CA">
        <w:rPr>
          <w:rFonts w:eastAsia="Times New Roman"/>
          <w:color w:val="000000"/>
          <w:szCs w:val="24"/>
        </w:rPr>
        <w:t>the actual ozone level</w:t>
      </w:r>
      <w:r w:rsidR="00BD3435">
        <w:rPr>
          <w:rFonts w:eastAsia="Times New Roman"/>
          <w:color w:val="000000"/>
          <w:szCs w:val="24"/>
        </w:rPr>
        <w:t xml:space="preserve"> </w:t>
      </w:r>
      <w:r w:rsidR="00E40576" w:rsidRPr="000459CA">
        <w:rPr>
          <w:rFonts w:eastAsia="Times New Roman"/>
          <w:color w:val="000000"/>
          <w:szCs w:val="24"/>
        </w:rPr>
        <w:t>was good) and the size represent if the prediction was correct (larger symbols should be the observations the model got wrong).</w:t>
      </w:r>
    </w:p>
    <w:p w14:paraId="55B79600" w14:textId="54B1A42B" w:rsidR="00B905E2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 xml:space="preserve">Compute models and plot the results for </w:t>
      </w:r>
      <w:r w:rsidR="00AC4C59">
        <w:rPr>
          <w:rFonts w:eastAsia="Times New Roman"/>
          <w:color w:val="000000"/>
          <w:szCs w:val="24"/>
        </w:rPr>
        <w:t>“</w:t>
      </w:r>
      <w:proofErr w:type="spellStart"/>
      <w:r w:rsidR="00B905E2" w:rsidRPr="000459CA">
        <w:rPr>
          <w:rFonts w:eastAsia="Times New Roman"/>
          <w:color w:val="000000"/>
          <w:szCs w:val="24"/>
        </w:rPr>
        <w:t>svm</w:t>
      </w:r>
      <w:proofErr w:type="spellEnd"/>
      <w:r w:rsidR="00AC4C59">
        <w:rPr>
          <w:rFonts w:eastAsia="Times New Roman"/>
          <w:color w:val="000000"/>
          <w:szCs w:val="24"/>
        </w:rPr>
        <w:t>”</w:t>
      </w:r>
      <w:r w:rsidR="00B905E2" w:rsidRPr="000459CA">
        <w:rPr>
          <w:rFonts w:eastAsia="Times New Roman"/>
          <w:color w:val="000000"/>
          <w:szCs w:val="24"/>
        </w:rPr>
        <w:t xml:space="preserve"> (in the e1071 package) and </w:t>
      </w:r>
      <w:r w:rsidR="00AC4C59">
        <w:rPr>
          <w:rFonts w:eastAsia="Times New Roman"/>
          <w:color w:val="000000"/>
          <w:szCs w:val="24"/>
        </w:rPr>
        <w:t>“</w:t>
      </w:r>
      <w:proofErr w:type="spellStart"/>
      <w:r w:rsidR="00AC5E22" w:rsidRPr="000459CA">
        <w:rPr>
          <w:rFonts w:eastAsia="Times New Roman"/>
          <w:color w:val="000000"/>
          <w:szCs w:val="24"/>
        </w:rPr>
        <w:t>naiveBayes</w:t>
      </w:r>
      <w:proofErr w:type="spellEnd"/>
      <w:r w:rsidR="00AC4C59">
        <w:rPr>
          <w:rFonts w:eastAsia="Times New Roman"/>
          <w:color w:val="000000"/>
          <w:szCs w:val="24"/>
        </w:rPr>
        <w:t>”</w:t>
      </w:r>
      <w:r w:rsidR="00AC5E22" w:rsidRPr="000459CA">
        <w:rPr>
          <w:rFonts w:eastAsia="Times New Roman"/>
          <w:color w:val="000000"/>
          <w:szCs w:val="24"/>
        </w:rPr>
        <w:t xml:space="preserve"> </w:t>
      </w:r>
      <w:r w:rsidR="00E40576" w:rsidRPr="000459CA">
        <w:rPr>
          <w:rFonts w:eastAsia="Times New Roman"/>
          <w:color w:val="000000"/>
          <w:szCs w:val="24"/>
        </w:rPr>
        <w:t>(Naive Bayes, also in the e1071 package)</w:t>
      </w:r>
      <w:r w:rsidR="00B905E2" w:rsidRPr="000459CA">
        <w:rPr>
          <w:rFonts w:eastAsia="Times New Roman"/>
          <w:color w:val="000000"/>
          <w:szCs w:val="24"/>
        </w:rPr>
        <w:t>.</w:t>
      </w:r>
    </w:p>
    <w:p w14:paraId="7F027309" w14:textId="3DF3F231" w:rsidR="00B905E2" w:rsidRPr="000459CA" w:rsidRDefault="00FF7634" w:rsidP="000459CA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0459CA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 xml:space="preserve">. </w:t>
      </w:r>
      <w:r w:rsidR="00B905E2" w:rsidRPr="000459CA">
        <w:rPr>
          <w:rFonts w:eastAsia="Times New Roman"/>
          <w:color w:val="000000"/>
          <w:szCs w:val="24"/>
        </w:rPr>
        <w:t xml:space="preserve">Show all three results (charts) in one window, using the </w:t>
      </w:r>
      <w:proofErr w:type="spellStart"/>
      <w:r w:rsidR="00B905E2" w:rsidRPr="000459CA">
        <w:rPr>
          <w:rFonts w:eastAsia="Times New Roman"/>
          <w:color w:val="000000"/>
          <w:szCs w:val="24"/>
        </w:rPr>
        <w:t>grid.arrange</w:t>
      </w:r>
      <w:proofErr w:type="spellEnd"/>
      <w:r w:rsidR="00B905E2" w:rsidRPr="000459CA">
        <w:rPr>
          <w:rFonts w:eastAsia="Times New Roman"/>
          <w:color w:val="000000"/>
          <w:szCs w:val="24"/>
        </w:rPr>
        <w:t xml:space="preserve"> function</w:t>
      </w:r>
      <w:r w:rsidR="00E40576" w:rsidRPr="000459CA">
        <w:rPr>
          <w:rFonts w:eastAsia="Times New Roman"/>
          <w:color w:val="000000"/>
          <w:szCs w:val="24"/>
        </w:rPr>
        <w:t xml:space="preserve"> (have two charts in one row).</w:t>
      </w:r>
    </w:p>
    <w:p w14:paraId="02E6E474" w14:textId="529F2335" w:rsidR="00E40576" w:rsidRPr="000459CA" w:rsidRDefault="00E40576" w:rsidP="000459CA">
      <w:pPr>
        <w:spacing w:before="240" w:line="360" w:lineRule="auto"/>
        <w:rPr>
          <w:b/>
          <w:color w:val="000000"/>
        </w:rPr>
      </w:pPr>
      <w:r w:rsidRPr="000459CA">
        <w:rPr>
          <w:b/>
          <w:color w:val="000000"/>
        </w:rPr>
        <w:t>Step 6: Which are the best Models for this data?</w:t>
      </w:r>
    </w:p>
    <w:p w14:paraId="18B5D801" w14:textId="014D1B9A" w:rsidR="00082436" w:rsidRPr="00082436" w:rsidRDefault="00E40576" w:rsidP="000459CA">
      <w:pPr>
        <w:spacing w:after="0" w:line="360" w:lineRule="auto"/>
        <w:rPr>
          <w:rFonts w:asciiTheme="majorHAnsi" w:hAnsiTheme="majorHAnsi"/>
          <w:color w:val="000000"/>
        </w:rPr>
      </w:pPr>
      <w:r w:rsidRPr="000459CA">
        <w:rPr>
          <w:color w:val="000000"/>
        </w:rPr>
        <w:t>Review what you have done and state which is the best and why.</w:t>
      </w:r>
    </w:p>
    <w:sectPr w:rsidR="00082436" w:rsidRPr="000824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60FC9" w14:textId="77777777" w:rsidR="00092C9B" w:rsidRDefault="00092C9B" w:rsidP="0093153D">
      <w:pPr>
        <w:spacing w:after="0"/>
      </w:pPr>
      <w:r>
        <w:separator/>
      </w:r>
    </w:p>
  </w:endnote>
  <w:endnote w:type="continuationSeparator" w:id="0">
    <w:p w14:paraId="7381CAAD" w14:textId="77777777" w:rsidR="00092C9B" w:rsidRDefault="00092C9B" w:rsidP="009315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ACE83" w14:textId="77777777" w:rsidR="00092C9B" w:rsidRDefault="00092C9B" w:rsidP="0093153D">
      <w:pPr>
        <w:spacing w:after="0"/>
      </w:pPr>
      <w:r>
        <w:separator/>
      </w:r>
    </w:p>
  </w:footnote>
  <w:footnote w:type="continuationSeparator" w:id="0">
    <w:p w14:paraId="4D1EF3B5" w14:textId="77777777" w:rsidR="00092C9B" w:rsidRDefault="00092C9B" w:rsidP="009315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D2F8" w14:textId="77777777" w:rsidR="0093153D" w:rsidRDefault="0093153D" w:rsidP="0093153D">
    <w:pPr>
      <w:pStyle w:val="Header"/>
      <w:jc w:val="right"/>
    </w:pPr>
    <w:r>
      <w:t>Instructor Resource</w:t>
    </w:r>
  </w:p>
  <w:p w14:paraId="782F2F0F" w14:textId="77777777" w:rsidR="0093153D" w:rsidRDefault="0093153D" w:rsidP="0093153D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5B1E0C9D" w14:textId="7680C5B8" w:rsidR="0093153D" w:rsidRDefault="0093153D" w:rsidP="000459CA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583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36E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5254D"/>
    <w:multiLevelType w:val="hybridMultilevel"/>
    <w:tmpl w:val="583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E4117"/>
    <w:multiLevelType w:val="hybridMultilevel"/>
    <w:tmpl w:val="2DFA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15974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71C9D"/>
    <w:multiLevelType w:val="hybridMultilevel"/>
    <w:tmpl w:val="2DFA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25"/>
  </w:num>
  <w:num w:numId="13">
    <w:abstractNumId w:val="23"/>
  </w:num>
  <w:num w:numId="14">
    <w:abstractNumId w:val="11"/>
  </w:num>
  <w:num w:numId="15">
    <w:abstractNumId w:val="21"/>
  </w:num>
  <w:num w:numId="16">
    <w:abstractNumId w:val="27"/>
  </w:num>
  <w:num w:numId="17">
    <w:abstractNumId w:val="18"/>
  </w:num>
  <w:num w:numId="18">
    <w:abstractNumId w:val="6"/>
  </w:num>
  <w:num w:numId="19">
    <w:abstractNumId w:val="26"/>
  </w:num>
  <w:num w:numId="20">
    <w:abstractNumId w:val="20"/>
  </w:num>
  <w:num w:numId="21">
    <w:abstractNumId w:val="10"/>
  </w:num>
  <w:num w:numId="22">
    <w:abstractNumId w:val="13"/>
  </w:num>
  <w:num w:numId="23">
    <w:abstractNumId w:val="5"/>
  </w:num>
  <w:num w:numId="24">
    <w:abstractNumId w:val="2"/>
  </w:num>
  <w:num w:numId="25">
    <w:abstractNumId w:val="1"/>
  </w:num>
  <w:num w:numId="26">
    <w:abstractNumId w:val="0"/>
  </w:num>
  <w:num w:numId="27">
    <w:abstractNumId w:val="3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06E3A"/>
    <w:rsid w:val="00037A6E"/>
    <w:rsid w:val="000459CA"/>
    <w:rsid w:val="00055BE8"/>
    <w:rsid w:val="00060243"/>
    <w:rsid w:val="00064D8D"/>
    <w:rsid w:val="00082436"/>
    <w:rsid w:val="00092C9B"/>
    <w:rsid w:val="000E0484"/>
    <w:rsid w:val="00107D41"/>
    <w:rsid w:val="0019186A"/>
    <w:rsid w:val="00195912"/>
    <w:rsid w:val="002043BE"/>
    <w:rsid w:val="0029743F"/>
    <w:rsid w:val="002A1A61"/>
    <w:rsid w:val="00352532"/>
    <w:rsid w:val="004122B7"/>
    <w:rsid w:val="00452710"/>
    <w:rsid w:val="00487015"/>
    <w:rsid w:val="004D5D0D"/>
    <w:rsid w:val="004E55B5"/>
    <w:rsid w:val="00553073"/>
    <w:rsid w:val="00571ECB"/>
    <w:rsid w:val="00577812"/>
    <w:rsid w:val="005A340B"/>
    <w:rsid w:val="005A490C"/>
    <w:rsid w:val="005C13D0"/>
    <w:rsid w:val="0060184D"/>
    <w:rsid w:val="006971B1"/>
    <w:rsid w:val="00716B77"/>
    <w:rsid w:val="00757F1B"/>
    <w:rsid w:val="00766C59"/>
    <w:rsid w:val="00777F58"/>
    <w:rsid w:val="007F679E"/>
    <w:rsid w:val="00805D65"/>
    <w:rsid w:val="008071C0"/>
    <w:rsid w:val="00831F1C"/>
    <w:rsid w:val="008450B9"/>
    <w:rsid w:val="00866DD8"/>
    <w:rsid w:val="0088448C"/>
    <w:rsid w:val="008C1202"/>
    <w:rsid w:val="008C133C"/>
    <w:rsid w:val="008C1437"/>
    <w:rsid w:val="0093153D"/>
    <w:rsid w:val="00945B0D"/>
    <w:rsid w:val="00952BD4"/>
    <w:rsid w:val="009B5208"/>
    <w:rsid w:val="009C3E29"/>
    <w:rsid w:val="009F1A75"/>
    <w:rsid w:val="00A75BCC"/>
    <w:rsid w:val="00AA65EE"/>
    <w:rsid w:val="00AC2591"/>
    <w:rsid w:val="00AC4C59"/>
    <w:rsid w:val="00AC5E22"/>
    <w:rsid w:val="00AF04D2"/>
    <w:rsid w:val="00B17702"/>
    <w:rsid w:val="00B25C49"/>
    <w:rsid w:val="00B4097F"/>
    <w:rsid w:val="00B6483C"/>
    <w:rsid w:val="00B66E2C"/>
    <w:rsid w:val="00B84357"/>
    <w:rsid w:val="00B905E2"/>
    <w:rsid w:val="00B9298C"/>
    <w:rsid w:val="00BD1BE2"/>
    <w:rsid w:val="00BD3435"/>
    <w:rsid w:val="00BE7F5D"/>
    <w:rsid w:val="00BF042C"/>
    <w:rsid w:val="00C34C43"/>
    <w:rsid w:val="00C41E07"/>
    <w:rsid w:val="00C7434E"/>
    <w:rsid w:val="00C7768B"/>
    <w:rsid w:val="00C853A3"/>
    <w:rsid w:val="00CA5E33"/>
    <w:rsid w:val="00CB0591"/>
    <w:rsid w:val="00CD5D4D"/>
    <w:rsid w:val="00D21285"/>
    <w:rsid w:val="00D37826"/>
    <w:rsid w:val="00D557EC"/>
    <w:rsid w:val="00DA4347"/>
    <w:rsid w:val="00DF1515"/>
    <w:rsid w:val="00DF6D11"/>
    <w:rsid w:val="00E04886"/>
    <w:rsid w:val="00E23B2E"/>
    <w:rsid w:val="00E40576"/>
    <w:rsid w:val="00EA4D35"/>
    <w:rsid w:val="00F333B4"/>
    <w:rsid w:val="00F370F6"/>
    <w:rsid w:val="00F37983"/>
    <w:rsid w:val="00F47522"/>
    <w:rsid w:val="00F84B91"/>
    <w:rsid w:val="00FD6BDB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3FDCB565-4898-4AE9-ACF8-0698317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05D65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05D6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65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805D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05D6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05D65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05D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F76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5D65"/>
  </w:style>
  <w:style w:type="character" w:customStyle="1" w:styleId="apple-converted-space">
    <w:name w:val="apple-converted-space"/>
    <w:basedOn w:val="DefaultParagraphFont"/>
    <w:rsid w:val="00805D65"/>
  </w:style>
  <w:style w:type="paragraph" w:customStyle="1" w:styleId="NumberedList">
    <w:name w:val="Numbered List"/>
    <w:basedOn w:val="Normal"/>
    <w:uiPriority w:val="99"/>
    <w:qFormat/>
    <w:rsid w:val="00805D65"/>
    <w:pPr>
      <w:numPr>
        <w:numId w:val="28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805D65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805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5D6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05D6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5D65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80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D65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805D6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15</cp:revision>
  <cp:lastPrinted>2015-11-12T14:42:00Z</cp:lastPrinted>
  <dcterms:created xsi:type="dcterms:W3CDTF">2017-04-03T13:10:00Z</dcterms:created>
  <dcterms:modified xsi:type="dcterms:W3CDTF">2017-10-04T04:14:00Z</dcterms:modified>
</cp:coreProperties>
</file>