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F8533" w14:textId="616A9E62" w:rsidR="004669D9" w:rsidRDefault="004669D9" w:rsidP="00313446">
      <w:pPr>
        <w:pStyle w:val="Title"/>
      </w:pPr>
      <w:r>
        <w:t>Homework</w:t>
      </w:r>
    </w:p>
    <w:p w14:paraId="288EBB6E" w14:textId="31374948" w:rsidR="007F679E" w:rsidRPr="00313446" w:rsidRDefault="00DC4604" w:rsidP="00313446">
      <w:pPr>
        <w:pStyle w:val="Heading1"/>
      </w:pPr>
      <w:r w:rsidRPr="00313446">
        <w:t xml:space="preserve">Text Mining Homework </w:t>
      </w:r>
      <w:r w:rsidR="007F679E" w:rsidRPr="00313446">
        <w:t xml:space="preserve">– </w:t>
      </w:r>
      <w:r w:rsidRPr="00313446">
        <w:t>Sentiment Analysis</w:t>
      </w:r>
    </w:p>
    <w:p w14:paraId="2CF5A0C9" w14:textId="6220269B" w:rsidR="00C41E07" w:rsidRPr="00313446" w:rsidRDefault="002043BE" w:rsidP="00313446">
      <w:pPr>
        <w:spacing w:before="240" w:line="360" w:lineRule="auto"/>
        <w:rPr>
          <w:b/>
          <w:color w:val="000000"/>
        </w:rPr>
      </w:pPr>
      <w:r w:rsidRPr="00313446">
        <w:rPr>
          <w:b/>
          <w:color w:val="000000"/>
        </w:rPr>
        <w:t xml:space="preserve">Step 1: </w:t>
      </w:r>
      <w:r w:rsidR="00B4097F" w:rsidRPr="00313446">
        <w:rPr>
          <w:b/>
          <w:color w:val="000000"/>
        </w:rPr>
        <w:t>Read in the positive and negative word files</w:t>
      </w:r>
    </w:p>
    <w:p w14:paraId="1F931112" w14:textId="067605E4" w:rsidR="00BD1EDA" w:rsidRPr="00313446" w:rsidRDefault="00A65942" w:rsidP="00313446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A65942">
        <w:rPr>
          <w:rFonts w:eastAsia="Times New Roman"/>
          <w:color w:val="000000"/>
          <w:szCs w:val="24"/>
        </w:rPr>
        <w:t>1</w:t>
      </w:r>
      <w:r>
        <w:rPr>
          <w:rFonts w:eastAsia="Times New Roman"/>
          <w:color w:val="000000"/>
          <w:szCs w:val="24"/>
        </w:rPr>
        <w:t xml:space="preserve">. </w:t>
      </w:r>
      <w:r w:rsidR="00BD1EDA" w:rsidRPr="00313446">
        <w:rPr>
          <w:rFonts w:eastAsia="Times New Roman"/>
          <w:color w:val="000000"/>
          <w:szCs w:val="24"/>
        </w:rPr>
        <w:t>Find two files (one for positive words a</w:t>
      </w:r>
      <w:r w:rsidRPr="00313446">
        <w:rPr>
          <w:rFonts w:eastAsia="Times New Roman"/>
          <w:color w:val="000000"/>
          <w:szCs w:val="24"/>
        </w:rPr>
        <w:t>nd one for negative words) from</w:t>
      </w:r>
    </w:p>
    <w:p w14:paraId="68029CE7" w14:textId="60F8F60B" w:rsidR="00BD1EDA" w:rsidRPr="00313446" w:rsidRDefault="00A65942" w:rsidP="00313446">
      <w:pPr>
        <w:pStyle w:val="ListParagraph"/>
        <w:spacing w:after="0" w:line="360" w:lineRule="auto"/>
        <w:rPr>
          <w:rFonts w:eastAsia="Times New Roman"/>
          <w:color w:val="000000"/>
          <w:szCs w:val="24"/>
        </w:rPr>
      </w:pPr>
      <w:hyperlink r:id="rId7" w:history="1">
        <w:r w:rsidR="00BD1EDA" w:rsidRPr="00313446">
          <w:rPr>
            <w:rStyle w:val="Hyperlink"/>
            <w:rFonts w:eastAsia="Times New Roman"/>
            <w:szCs w:val="24"/>
          </w:rPr>
          <w:t>http://www.cs.uic.edu/~liub/FBS/sentiment-analysis.html</w:t>
        </w:r>
      </w:hyperlink>
      <w:r w:rsidR="00BD1EDA" w:rsidRPr="00313446">
        <w:rPr>
          <w:rFonts w:eastAsia="Times New Roman"/>
          <w:color w:val="000000"/>
          <w:szCs w:val="24"/>
        </w:rPr>
        <w:t xml:space="preserve"> (about halfway down the page, “A list of English positive and negative opinion words or sentiment words</w:t>
      </w:r>
      <w:r w:rsidR="00485A4C" w:rsidRPr="00313446">
        <w:rPr>
          <w:rFonts w:eastAsia="Times New Roman"/>
          <w:color w:val="000000"/>
          <w:szCs w:val="24"/>
        </w:rPr>
        <w:t>”).</w:t>
      </w:r>
    </w:p>
    <w:p w14:paraId="2400AEB3" w14:textId="78CCBFC9" w:rsidR="002043BE" w:rsidRPr="00313446" w:rsidRDefault="00A65942" w:rsidP="00313446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A65942">
        <w:rPr>
          <w:rFonts w:eastAsia="Times New Roman"/>
          <w:color w:val="000000"/>
          <w:szCs w:val="24"/>
        </w:rPr>
        <w:t>2</w:t>
      </w:r>
      <w:r>
        <w:rPr>
          <w:rFonts w:eastAsia="Times New Roman"/>
          <w:color w:val="000000"/>
          <w:szCs w:val="24"/>
        </w:rPr>
        <w:t xml:space="preserve">. </w:t>
      </w:r>
      <w:r w:rsidR="00B4097F" w:rsidRPr="00313446">
        <w:rPr>
          <w:rFonts w:eastAsia="Times New Roman"/>
          <w:color w:val="000000"/>
          <w:szCs w:val="24"/>
        </w:rPr>
        <w:t>Create two vectors of words, one for the positive words and one for the negative words</w:t>
      </w:r>
      <w:r w:rsidR="00AD3DDF">
        <w:rPr>
          <w:rFonts w:eastAsia="Times New Roman"/>
          <w:color w:val="000000"/>
          <w:szCs w:val="24"/>
        </w:rPr>
        <w:t>.</w:t>
      </w:r>
    </w:p>
    <w:p w14:paraId="493ADB99" w14:textId="61E6788E" w:rsidR="002043BE" w:rsidRPr="00313446" w:rsidRDefault="00A65942" w:rsidP="00313446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A65942">
        <w:rPr>
          <w:rFonts w:eastAsia="Times New Roman"/>
          <w:color w:val="000000"/>
          <w:szCs w:val="24"/>
        </w:rPr>
        <w:t>3</w:t>
      </w:r>
      <w:r>
        <w:rPr>
          <w:rFonts w:eastAsia="Times New Roman"/>
          <w:color w:val="000000"/>
          <w:szCs w:val="24"/>
        </w:rPr>
        <w:t xml:space="preserve">. </w:t>
      </w:r>
      <w:r w:rsidR="00082436" w:rsidRPr="00313446">
        <w:rPr>
          <w:rFonts w:eastAsia="Times New Roman"/>
          <w:color w:val="000000"/>
          <w:szCs w:val="24"/>
        </w:rPr>
        <w:t>Note that when reading in the word files, there might be lines at the start and/or the end that will need to be removed (i.e. you should clean you dataset).</w:t>
      </w:r>
    </w:p>
    <w:p w14:paraId="7F39B9B6" w14:textId="414EE641" w:rsidR="002043BE" w:rsidRPr="00313446" w:rsidRDefault="002043BE" w:rsidP="00313446">
      <w:pPr>
        <w:spacing w:before="240" w:line="360" w:lineRule="auto"/>
        <w:rPr>
          <w:b/>
          <w:color w:val="000000"/>
        </w:rPr>
      </w:pPr>
      <w:r w:rsidRPr="00313446">
        <w:rPr>
          <w:b/>
          <w:color w:val="000000"/>
        </w:rPr>
        <w:t xml:space="preserve">Step 2: </w:t>
      </w:r>
      <w:r w:rsidR="00082436" w:rsidRPr="00313446">
        <w:rPr>
          <w:b/>
          <w:color w:val="000000"/>
        </w:rPr>
        <w:t>Process in the MLK speech</w:t>
      </w:r>
    </w:p>
    <w:p w14:paraId="37D625C6" w14:textId="3715A80A" w:rsidR="00C41E07" w:rsidRPr="00313446" w:rsidRDefault="00A65942" w:rsidP="00313446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A65942">
        <w:rPr>
          <w:rFonts w:eastAsia="Times New Roman"/>
          <w:color w:val="000000"/>
          <w:szCs w:val="24"/>
        </w:rPr>
        <w:t>4</w:t>
      </w:r>
      <w:r>
        <w:rPr>
          <w:rFonts w:eastAsia="Times New Roman"/>
          <w:color w:val="000000"/>
          <w:szCs w:val="24"/>
        </w:rPr>
        <w:t xml:space="preserve">. </w:t>
      </w:r>
      <w:r w:rsidR="00082436" w:rsidRPr="00313446">
        <w:rPr>
          <w:rFonts w:eastAsia="Times New Roman"/>
          <w:color w:val="000000"/>
          <w:szCs w:val="24"/>
        </w:rPr>
        <w:t>Read the text file</w:t>
      </w:r>
      <w:r w:rsidR="00485A4C" w:rsidRPr="00313446">
        <w:rPr>
          <w:rFonts w:eastAsia="Times New Roman"/>
          <w:color w:val="000000"/>
          <w:szCs w:val="24"/>
        </w:rPr>
        <w:t xml:space="preserve"> from </w:t>
      </w:r>
      <w:hyperlink r:id="rId8" w:history="1">
        <w:r w:rsidR="00485A4C" w:rsidRPr="00313446">
          <w:rPr>
            <w:rStyle w:val="Hyperlink"/>
            <w:rFonts w:eastAsia="Times New Roman"/>
            <w:szCs w:val="24"/>
          </w:rPr>
          <w:t>www.analytictech.com/mb021/mlk.htm</w:t>
        </w:r>
      </w:hyperlink>
      <w:r w:rsidR="00AD3DDF">
        <w:rPr>
          <w:rFonts w:eastAsia="Times New Roman"/>
          <w:color w:val="000000"/>
          <w:szCs w:val="24"/>
        </w:rPr>
        <w:t>.</w:t>
      </w:r>
    </w:p>
    <w:p w14:paraId="321EB8B5" w14:textId="54DC5795" w:rsidR="00485A4C" w:rsidRPr="00313446" w:rsidRDefault="00A65942" w:rsidP="00313446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A65942">
        <w:rPr>
          <w:rFonts w:eastAsia="Times New Roman"/>
          <w:color w:val="000000"/>
          <w:szCs w:val="24"/>
        </w:rPr>
        <w:t>5</w:t>
      </w:r>
      <w:r>
        <w:rPr>
          <w:rFonts w:eastAsia="Times New Roman"/>
          <w:color w:val="000000"/>
          <w:szCs w:val="24"/>
        </w:rPr>
        <w:t xml:space="preserve">. </w:t>
      </w:r>
      <w:r w:rsidR="00485A4C" w:rsidRPr="00313446">
        <w:rPr>
          <w:rFonts w:eastAsia="Times New Roman"/>
          <w:color w:val="000000"/>
          <w:szCs w:val="24"/>
        </w:rPr>
        <w:t>Parse the file using the XML package (or cut and paste into a text file). If you parse html file using the XML package, the following code might help:</w:t>
      </w:r>
    </w:p>
    <w:p w14:paraId="44CC30FA" w14:textId="77777777" w:rsidR="00485A4C" w:rsidRPr="00313446" w:rsidRDefault="00485A4C" w:rsidP="00313446">
      <w:pPr>
        <w:pStyle w:val="ListParagraph"/>
        <w:spacing w:after="0" w:line="360" w:lineRule="auto"/>
        <w:ind w:left="1440"/>
        <w:rPr>
          <w:rFonts w:eastAsia="Times New Roman"/>
          <w:color w:val="000000"/>
          <w:szCs w:val="24"/>
        </w:rPr>
      </w:pPr>
      <w:r w:rsidRPr="00313446">
        <w:rPr>
          <w:rFonts w:eastAsia="Times New Roman"/>
          <w:color w:val="000000"/>
          <w:szCs w:val="24"/>
        </w:rPr>
        <w:t># Read and parse HTML file</w:t>
      </w:r>
    </w:p>
    <w:p w14:paraId="687FC9A6" w14:textId="1899541C" w:rsidR="00485A4C" w:rsidRPr="00313446" w:rsidRDefault="00485A4C" w:rsidP="00313446">
      <w:pPr>
        <w:pStyle w:val="ListParagraph"/>
        <w:spacing w:after="0" w:line="360" w:lineRule="auto"/>
        <w:ind w:left="1440"/>
        <w:rPr>
          <w:rFonts w:eastAsia="Times New Roman"/>
          <w:color w:val="000000"/>
          <w:szCs w:val="24"/>
        </w:rPr>
      </w:pPr>
      <w:r w:rsidRPr="00313446">
        <w:rPr>
          <w:rFonts w:eastAsia="Times New Roman"/>
          <w:color w:val="000000"/>
          <w:szCs w:val="24"/>
        </w:rPr>
        <w:t xml:space="preserve">doc.html = </w:t>
      </w:r>
      <w:proofErr w:type="spellStart"/>
      <w:proofErr w:type="gramStart"/>
      <w:r w:rsidRPr="00313446">
        <w:rPr>
          <w:rFonts w:eastAsia="Times New Roman"/>
          <w:color w:val="000000"/>
          <w:szCs w:val="24"/>
        </w:rPr>
        <w:t>htmlTreeParse</w:t>
      </w:r>
      <w:proofErr w:type="spellEnd"/>
      <w:r w:rsidRPr="00313446">
        <w:rPr>
          <w:rFonts w:eastAsia="Times New Roman"/>
          <w:color w:val="000000"/>
          <w:szCs w:val="24"/>
        </w:rPr>
        <w:t>(</w:t>
      </w:r>
      <w:proofErr w:type="gramEnd"/>
      <w:r w:rsidRPr="00313446">
        <w:rPr>
          <w:rFonts w:eastAsia="Times New Roman"/>
          <w:color w:val="000000"/>
          <w:szCs w:val="24"/>
        </w:rPr>
        <w:t xml:space="preserve">'http://www.analytictech.com/mb021/mlk.htm', </w:t>
      </w:r>
      <w:proofErr w:type="spellStart"/>
      <w:r w:rsidRPr="00313446">
        <w:rPr>
          <w:rFonts w:eastAsia="Times New Roman"/>
          <w:color w:val="000000"/>
          <w:szCs w:val="24"/>
        </w:rPr>
        <w:t>useInternal</w:t>
      </w:r>
      <w:proofErr w:type="spellEnd"/>
      <w:r w:rsidRPr="00313446">
        <w:rPr>
          <w:rFonts w:eastAsia="Times New Roman"/>
          <w:color w:val="000000"/>
          <w:szCs w:val="24"/>
        </w:rPr>
        <w:t xml:space="preserve"> = TRUE)</w:t>
      </w:r>
    </w:p>
    <w:p w14:paraId="0967D58D" w14:textId="77777777" w:rsidR="00485A4C" w:rsidRPr="00313446" w:rsidRDefault="00485A4C" w:rsidP="00313446">
      <w:pPr>
        <w:pStyle w:val="ListParagraph"/>
        <w:spacing w:after="0" w:line="360" w:lineRule="auto"/>
        <w:ind w:left="1440"/>
        <w:rPr>
          <w:rFonts w:eastAsia="Times New Roman"/>
          <w:color w:val="000000"/>
          <w:szCs w:val="24"/>
        </w:rPr>
      </w:pPr>
    </w:p>
    <w:p w14:paraId="6F783971" w14:textId="77777777" w:rsidR="00485A4C" w:rsidRPr="00313446" w:rsidRDefault="00485A4C" w:rsidP="00313446">
      <w:pPr>
        <w:pStyle w:val="ListParagraph"/>
        <w:spacing w:after="0" w:line="360" w:lineRule="auto"/>
        <w:ind w:left="1440"/>
        <w:rPr>
          <w:rFonts w:eastAsia="Times New Roman"/>
          <w:color w:val="000000"/>
          <w:szCs w:val="24"/>
        </w:rPr>
      </w:pPr>
      <w:r w:rsidRPr="00313446">
        <w:rPr>
          <w:rFonts w:eastAsia="Times New Roman"/>
          <w:color w:val="000000"/>
          <w:szCs w:val="24"/>
        </w:rPr>
        <w:t># Extract all the paragraphs (HTML tag is p, starting at</w:t>
      </w:r>
    </w:p>
    <w:p w14:paraId="72409F3B" w14:textId="77777777" w:rsidR="00485A4C" w:rsidRPr="00313446" w:rsidRDefault="00485A4C" w:rsidP="00313446">
      <w:pPr>
        <w:pStyle w:val="ListParagraph"/>
        <w:spacing w:after="0" w:line="360" w:lineRule="auto"/>
        <w:ind w:left="1440"/>
        <w:rPr>
          <w:rFonts w:eastAsia="Times New Roman"/>
          <w:color w:val="000000"/>
          <w:szCs w:val="24"/>
        </w:rPr>
      </w:pPr>
      <w:r w:rsidRPr="00313446">
        <w:rPr>
          <w:rFonts w:eastAsia="Times New Roman"/>
          <w:color w:val="000000"/>
          <w:szCs w:val="24"/>
        </w:rPr>
        <w:t xml:space="preserve"># </w:t>
      </w:r>
      <w:proofErr w:type="gramStart"/>
      <w:r w:rsidRPr="00313446">
        <w:rPr>
          <w:rFonts w:eastAsia="Times New Roman"/>
          <w:color w:val="000000"/>
          <w:szCs w:val="24"/>
        </w:rPr>
        <w:t>the</w:t>
      </w:r>
      <w:proofErr w:type="gramEnd"/>
      <w:r w:rsidRPr="00313446">
        <w:rPr>
          <w:rFonts w:eastAsia="Times New Roman"/>
          <w:color w:val="000000"/>
          <w:szCs w:val="24"/>
        </w:rPr>
        <w:t xml:space="preserve"> root of the document). </w:t>
      </w:r>
      <w:proofErr w:type="spellStart"/>
      <w:r w:rsidRPr="00313446">
        <w:rPr>
          <w:rFonts w:eastAsia="Times New Roman"/>
          <w:color w:val="000000"/>
          <w:szCs w:val="24"/>
        </w:rPr>
        <w:t>Unlist</w:t>
      </w:r>
      <w:proofErr w:type="spellEnd"/>
      <w:r w:rsidRPr="00313446">
        <w:rPr>
          <w:rFonts w:eastAsia="Times New Roman"/>
          <w:color w:val="000000"/>
          <w:szCs w:val="24"/>
        </w:rPr>
        <w:t xml:space="preserve"> flattens the list to</w:t>
      </w:r>
    </w:p>
    <w:p w14:paraId="34298BF3" w14:textId="77777777" w:rsidR="00485A4C" w:rsidRPr="00313446" w:rsidRDefault="00485A4C" w:rsidP="00313446">
      <w:pPr>
        <w:pStyle w:val="ListParagraph"/>
        <w:spacing w:after="0" w:line="360" w:lineRule="auto"/>
        <w:ind w:left="1440"/>
        <w:rPr>
          <w:rFonts w:eastAsia="Times New Roman"/>
          <w:color w:val="000000"/>
          <w:szCs w:val="24"/>
        </w:rPr>
      </w:pPr>
      <w:r w:rsidRPr="00313446">
        <w:rPr>
          <w:rFonts w:eastAsia="Times New Roman"/>
          <w:color w:val="000000"/>
          <w:szCs w:val="24"/>
        </w:rPr>
        <w:t># create a character vector.</w:t>
      </w:r>
    </w:p>
    <w:p w14:paraId="38EACA4F" w14:textId="77777777" w:rsidR="00485A4C" w:rsidRPr="00313446" w:rsidRDefault="00485A4C" w:rsidP="00313446">
      <w:pPr>
        <w:pStyle w:val="ListParagraph"/>
        <w:spacing w:after="0" w:line="360" w:lineRule="auto"/>
        <w:ind w:left="1440"/>
        <w:rPr>
          <w:rFonts w:eastAsia="Times New Roman"/>
          <w:color w:val="000000"/>
          <w:szCs w:val="24"/>
        </w:rPr>
      </w:pPr>
      <w:proofErr w:type="spellStart"/>
      <w:r w:rsidRPr="00313446">
        <w:rPr>
          <w:rFonts w:eastAsia="Times New Roman"/>
          <w:color w:val="000000"/>
          <w:szCs w:val="24"/>
        </w:rPr>
        <w:t>doc.text</w:t>
      </w:r>
      <w:proofErr w:type="spellEnd"/>
      <w:r w:rsidRPr="00313446">
        <w:rPr>
          <w:rFonts w:eastAsia="Times New Roman"/>
          <w:color w:val="000000"/>
          <w:szCs w:val="24"/>
        </w:rPr>
        <w:t xml:space="preserve"> = </w:t>
      </w:r>
      <w:proofErr w:type="spellStart"/>
      <w:proofErr w:type="gramStart"/>
      <w:r w:rsidRPr="00313446">
        <w:rPr>
          <w:rFonts w:eastAsia="Times New Roman"/>
          <w:color w:val="000000"/>
          <w:szCs w:val="24"/>
        </w:rPr>
        <w:t>unlist</w:t>
      </w:r>
      <w:proofErr w:type="spellEnd"/>
      <w:r w:rsidRPr="00313446">
        <w:rPr>
          <w:rFonts w:eastAsia="Times New Roman"/>
          <w:color w:val="000000"/>
          <w:szCs w:val="24"/>
        </w:rPr>
        <w:t>(</w:t>
      </w:r>
      <w:proofErr w:type="spellStart"/>
      <w:proofErr w:type="gramEnd"/>
      <w:r w:rsidRPr="00313446">
        <w:rPr>
          <w:rFonts w:eastAsia="Times New Roman"/>
          <w:color w:val="000000"/>
          <w:szCs w:val="24"/>
        </w:rPr>
        <w:t>xpathApply</w:t>
      </w:r>
      <w:proofErr w:type="spellEnd"/>
      <w:r w:rsidRPr="00313446">
        <w:rPr>
          <w:rFonts w:eastAsia="Times New Roman"/>
          <w:color w:val="000000"/>
          <w:szCs w:val="24"/>
        </w:rPr>
        <w:t xml:space="preserve">(doc.html, '//p', </w:t>
      </w:r>
      <w:proofErr w:type="spellStart"/>
      <w:r w:rsidRPr="00313446">
        <w:rPr>
          <w:rFonts w:eastAsia="Times New Roman"/>
          <w:color w:val="000000"/>
          <w:szCs w:val="24"/>
        </w:rPr>
        <w:t>xmlValue</w:t>
      </w:r>
      <w:proofErr w:type="spellEnd"/>
      <w:r w:rsidRPr="00313446">
        <w:rPr>
          <w:rFonts w:eastAsia="Times New Roman"/>
          <w:color w:val="000000"/>
          <w:szCs w:val="24"/>
        </w:rPr>
        <w:t>))</w:t>
      </w:r>
    </w:p>
    <w:p w14:paraId="22601B28" w14:textId="77777777" w:rsidR="00485A4C" w:rsidRPr="00313446" w:rsidRDefault="00485A4C" w:rsidP="00313446">
      <w:pPr>
        <w:pStyle w:val="ListParagraph"/>
        <w:spacing w:after="0" w:line="360" w:lineRule="auto"/>
        <w:ind w:left="1440"/>
        <w:rPr>
          <w:rFonts w:eastAsia="Times New Roman"/>
          <w:color w:val="000000"/>
          <w:szCs w:val="24"/>
        </w:rPr>
      </w:pPr>
    </w:p>
    <w:p w14:paraId="5BFE9AEE" w14:textId="77777777" w:rsidR="00485A4C" w:rsidRPr="00313446" w:rsidRDefault="00485A4C" w:rsidP="00313446">
      <w:pPr>
        <w:pStyle w:val="ListParagraph"/>
        <w:spacing w:after="0" w:line="360" w:lineRule="auto"/>
        <w:ind w:left="1440"/>
        <w:rPr>
          <w:rFonts w:eastAsia="Times New Roman"/>
          <w:color w:val="000000"/>
          <w:szCs w:val="24"/>
        </w:rPr>
      </w:pPr>
      <w:r w:rsidRPr="00313446">
        <w:rPr>
          <w:rFonts w:eastAsia="Times New Roman"/>
          <w:color w:val="000000"/>
          <w:szCs w:val="24"/>
        </w:rPr>
        <w:t># Replace all \n by spaces</w:t>
      </w:r>
    </w:p>
    <w:p w14:paraId="518A8EA7" w14:textId="77777777" w:rsidR="00485A4C" w:rsidRPr="00313446" w:rsidRDefault="00485A4C" w:rsidP="00313446">
      <w:pPr>
        <w:pStyle w:val="ListParagraph"/>
        <w:spacing w:after="0" w:line="360" w:lineRule="auto"/>
        <w:ind w:left="1440"/>
        <w:rPr>
          <w:rFonts w:eastAsia="Times New Roman"/>
          <w:color w:val="000000"/>
          <w:szCs w:val="24"/>
        </w:rPr>
      </w:pPr>
      <w:proofErr w:type="spellStart"/>
      <w:r w:rsidRPr="00313446">
        <w:rPr>
          <w:rFonts w:eastAsia="Times New Roman"/>
          <w:color w:val="000000"/>
          <w:szCs w:val="24"/>
        </w:rPr>
        <w:t>doc.text</w:t>
      </w:r>
      <w:proofErr w:type="spellEnd"/>
      <w:r w:rsidRPr="00313446">
        <w:rPr>
          <w:rFonts w:eastAsia="Times New Roman"/>
          <w:color w:val="000000"/>
          <w:szCs w:val="24"/>
        </w:rPr>
        <w:t xml:space="preserve"> = </w:t>
      </w:r>
      <w:proofErr w:type="spellStart"/>
      <w:proofErr w:type="gramStart"/>
      <w:r w:rsidRPr="00313446">
        <w:rPr>
          <w:rFonts w:eastAsia="Times New Roman"/>
          <w:color w:val="000000"/>
          <w:szCs w:val="24"/>
        </w:rPr>
        <w:t>gsub</w:t>
      </w:r>
      <w:proofErr w:type="spellEnd"/>
      <w:r w:rsidRPr="00313446">
        <w:rPr>
          <w:rFonts w:eastAsia="Times New Roman"/>
          <w:color w:val="000000"/>
          <w:szCs w:val="24"/>
        </w:rPr>
        <w:t>(</w:t>
      </w:r>
      <w:proofErr w:type="gramEnd"/>
      <w:r w:rsidRPr="00313446">
        <w:rPr>
          <w:rFonts w:eastAsia="Times New Roman"/>
          <w:color w:val="000000"/>
          <w:szCs w:val="24"/>
        </w:rPr>
        <w:t xml:space="preserve">'\\n', ' ', </w:t>
      </w:r>
      <w:proofErr w:type="spellStart"/>
      <w:r w:rsidRPr="00313446">
        <w:rPr>
          <w:rFonts w:eastAsia="Times New Roman"/>
          <w:color w:val="000000"/>
          <w:szCs w:val="24"/>
        </w:rPr>
        <w:t>doc.text</w:t>
      </w:r>
      <w:proofErr w:type="spellEnd"/>
      <w:r w:rsidRPr="00313446">
        <w:rPr>
          <w:rFonts w:eastAsia="Times New Roman"/>
          <w:color w:val="000000"/>
          <w:szCs w:val="24"/>
        </w:rPr>
        <w:t>)</w:t>
      </w:r>
    </w:p>
    <w:p w14:paraId="4B8F6F9D" w14:textId="77777777" w:rsidR="00485A4C" w:rsidRPr="00313446" w:rsidRDefault="00485A4C" w:rsidP="00313446">
      <w:pPr>
        <w:pStyle w:val="ListParagraph"/>
        <w:spacing w:after="0" w:line="360" w:lineRule="auto"/>
        <w:ind w:left="1440"/>
        <w:rPr>
          <w:rFonts w:eastAsia="Times New Roman"/>
          <w:color w:val="000000"/>
          <w:szCs w:val="24"/>
        </w:rPr>
      </w:pPr>
    </w:p>
    <w:p w14:paraId="58B9B6CC" w14:textId="77777777" w:rsidR="00485A4C" w:rsidRPr="00313446" w:rsidRDefault="00485A4C" w:rsidP="00313446">
      <w:pPr>
        <w:pStyle w:val="ListParagraph"/>
        <w:spacing w:after="0" w:line="360" w:lineRule="auto"/>
        <w:ind w:left="1440"/>
        <w:rPr>
          <w:rFonts w:eastAsia="Times New Roman"/>
          <w:color w:val="000000"/>
          <w:szCs w:val="24"/>
        </w:rPr>
      </w:pPr>
      <w:r w:rsidRPr="00313446">
        <w:rPr>
          <w:rFonts w:eastAsia="Times New Roman"/>
          <w:color w:val="000000"/>
          <w:szCs w:val="24"/>
        </w:rPr>
        <w:t># Replace all \r by spaces</w:t>
      </w:r>
    </w:p>
    <w:p w14:paraId="67A68500" w14:textId="77777777" w:rsidR="00485A4C" w:rsidRPr="00313446" w:rsidRDefault="00485A4C" w:rsidP="00313446">
      <w:pPr>
        <w:pStyle w:val="ListParagraph"/>
        <w:spacing w:after="0" w:line="360" w:lineRule="auto"/>
        <w:ind w:left="1440"/>
        <w:rPr>
          <w:rFonts w:eastAsia="Times New Roman"/>
          <w:color w:val="000000"/>
          <w:szCs w:val="24"/>
        </w:rPr>
      </w:pPr>
      <w:proofErr w:type="spellStart"/>
      <w:r w:rsidRPr="00313446">
        <w:rPr>
          <w:rFonts w:eastAsia="Times New Roman"/>
          <w:color w:val="000000"/>
          <w:szCs w:val="24"/>
        </w:rPr>
        <w:t>doc.text</w:t>
      </w:r>
      <w:proofErr w:type="spellEnd"/>
      <w:r w:rsidRPr="00313446">
        <w:rPr>
          <w:rFonts w:eastAsia="Times New Roman"/>
          <w:color w:val="000000"/>
          <w:szCs w:val="24"/>
        </w:rPr>
        <w:t xml:space="preserve"> = </w:t>
      </w:r>
      <w:proofErr w:type="spellStart"/>
      <w:proofErr w:type="gramStart"/>
      <w:r w:rsidRPr="00313446">
        <w:rPr>
          <w:rFonts w:eastAsia="Times New Roman"/>
          <w:color w:val="000000"/>
          <w:szCs w:val="24"/>
        </w:rPr>
        <w:t>gsub</w:t>
      </w:r>
      <w:proofErr w:type="spellEnd"/>
      <w:r w:rsidRPr="00313446">
        <w:rPr>
          <w:rFonts w:eastAsia="Times New Roman"/>
          <w:color w:val="000000"/>
          <w:szCs w:val="24"/>
        </w:rPr>
        <w:t>(</w:t>
      </w:r>
      <w:proofErr w:type="gramEnd"/>
      <w:r w:rsidRPr="00313446">
        <w:rPr>
          <w:rFonts w:eastAsia="Times New Roman"/>
          <w:color w:val="000000"/>
          <w:szCs w:val="24"/>
        </w:rPr>
        <w:t xml:space="preserve">'\\r', ' ', </w:t>
      </w:r>
      <w:proofErr w:type="spellStart"/>
      <w:r w:rsidRPr="00313446">
        <w:rPr>
          <w:rFonts w:eastAsia="Times New Roman"/>
          <w:color w:val="000000"/>
          <w:szCs w:val="24"/>
        </w:rPr>
        <w:t>doc.text</w:t>
      </w:r>
      <w:proofErr w:type="spellEnd"/>
      <w:r w:rsidRPr="00313446">
        <w:rPr>
          <w:rFonts w:eastAsia="Times New Roman"/>
          <w:color w:val="000000"/>
          <w:szCs w:val="24"/>
        </w:rPr>
        <w:t>)</w:t>
      </w:r>
    </w:p>
    <w:p w14:paraId="1DFA553B" w14:textId="77777777" w:rsidR="00485A4C" w:rsidRPr="00313446" w:rsidRDefault="00485A4C" w:rsidP="00313446">
      <w:pPr>
        <w:pStyle w:val="ListParagraph"/>
        <w:spacing w:after="0" w:line="360" w:lineRule="auto"/>
        <w:ind w:left="1440"/>
        <w:rPr>
          <w:rFonts w:eastAsia="Times New Roman"/>
          <w:color w:val="000000"/>
          <w:szCs w:val="24"/>
        </w:rPr>
      </w:pPr>
    </w:p>
    <w:p w14:paraId="2D73F13A" w14:textId="2418C1B4" w:rsidR="00C41E07" w:rsidRPr="00313446" w:rsidRDefault="00A65942" w:rsidP="00313446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A65942">
        <w:rPr>
          <w:rFonts w:eastAsia="Times New Roman"/>
          <w:color w:val="000000"/>
          <w:szCs w:val="24"/>
        </w:rPr>
        <w:lastRenderedPageBreak/>
        <w:t>6</w:t>
      </w:r>
      <w:r>
        <w:rPr>
          <w:rFonts w:eastAsia="Times New Roman"/>
          <w:color w:val="000000"/>
          <w:szCs w:val="24"/>
        </w:rPr>
        <w:t xml:space="preserve">. </w:t>
      </w:r>
      <w:r w:rsidR="00082436" w:rsidRPr="00313446">
        <w:rPr>
          <w:rFonts w:eastAsia="Times New Roman"/>
          <w:color w:val="000000"/>
          <w:szCs w:val="24"/>
        </w:rPr>
        <w:t>Create a term matrix</w:t>
      </w:r>
      <w:r w:rsidR="00AD3DDF">
        <w:rPr>
          <w:rFonts w:eastAsia="Times New Roman"/>
          <w:color w:val="000000"/>
          <w:szCs w:val="24"/>
        </w:rPr>
        <w:t>.</w:t>
      </w:r>
    </w:p>
    <w:p w14:paraId="0C0D723B" w14:textId="64CBD04F" w:rsidR="00082436" w:rsidRPr="00313446" w:rsidRDefault="00A65942" w:rsidP="00313446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A65942">
        <w:rPr>
          <w:rFonts w:eastAsia="Times New Roman"/>
          <w:color w:val="000000"/>
          <w:szCs w:val="24"/>
        </w:rPr>
        <w:t>7</w:t>
      </w:r>
      <w:r>
        <w:rPr>
          <w:rFonts w:eastAsia="Times New Roman"/>
          <w:color w:val="000000"/>
          <w:szCs w:val="24"/>
        </w:rPr>
        <w:t xml:space="preserve">. </w:t>
      </w:r>
      <w:r w:rsidR="00082436" w:rsidRPr="00313446">
        <w:rPr>
          <w:rFonts w:eastAsia="Times New Roman"/>
          <w:color w:val="000000"/>
          <w:szCs w:val="24"/>
        </w:rPr>
        <w:t>Create a list of counts for each word</w:t>
      </w:r>
      <w:r w:rsidR="00AD3DDF">
        <w:rPr>
          <w:rFonts w:eastAsia="Times New Roman"/>
          <w:color w:val="000000"/>
          <w:szCs w:val="24"/>
        </w:rPr>
        <w:t>.</w:t>
      </w:r>
    </w:p>
    <w:p w14:paraId="220B2A99" w14:textId="1CF7E81E" w:rsidR="002043BE" w:rsidRPr="00313446" w:rsidRDefault="002043BE" w:rsidP="00313446">
      <w:pPr>
        <w:spacing w:before="240" w:line="360" w:lineRule="auto"/>
        <w:rPr>
          <w:b/>
          <w:color w:val="000000"/>
        </w:rPr>
      </w:pPr>
      <w:r w:rsidRPr="00313446">
        <w:rPr>
          <w:b/>
          <w:color w:val="000000"/>
        </w:rPr>
        <w:t xml:space="preserve">Step 3: </w:t>
      </w:r>
      <w:r w:rsidR="00082436" w:rsidRPr="00313446">
        <w:rPr>
          <w:b/>
          <w:color w:val="000000"/>
        </w:rPr>
        <w:t>Determine how many positive words were in the speech</w:t>
      </w:r>
    </w:p>
    <w:p w14:paraId="77A507C3" w14:textId="7A035032" w:rsidR="00082436" w:rsidRPr="00313446" w:rsidRDefault="00A65942" w:rsidP="00313446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A65942">
        <w:rPr>
          <w:rFonts w:eastAsia="Times New Roman"/>
          <w:color w:val="000000"/>
          <w:szCs w:val="24"/>
        </w:rPr>
        <w:t>8</w:t>
      </w:r>
      <w:r>
        <w:rPr>
          <w:rFonts w:eastAsia="Times New Roman"/>
          <w:color w:val="000000"/>
          <w:szCs w:val="24"/>
        </w:rPr>
        <w:t xml:space="preserve">. </w:t>
      </w:r>
      <w:r w:rsidR="00082436" w:rsidRPr="00313446">
        <w:rPr>
          <w:rFonts w:eastAsia="Times New Roman"/>
          <w:color w:val="000000"/>
          <w:szCs w:val="24"/>
        </w:rPr>
        <w:t>Scale the number based on the total number of words in the speech</w:t>
      </w:r>
      <w:r w:rsidR="00AD3DDF">
        <w:rPr>
          <w:rFonts w:eastAsia="Times New Roman"/>
          <w:color w:val="000000"/>
          <w:szCs w:val="24"/>
        </w:rPr>
        <w:t>.</w:t>
      </w:r>
    </w:p>
    <w:p w14:paraId="216DFAAA" w14:textId="240B2480" w:rsidR="002043BE" w:rsidRPr="00313446" w:rsidRDefault="00082436" w:rsidP="00313446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313446">
        <w:rPr>
          <w:rFonts w:eastAsia="Times New Roman"/>
          <w:color w:val="000000"/>
          <w:szCs w:val="24"/>
        </w:rPr>
        <w:t xml:space="preserve">Hint: one way to do this is to use the </w:t>
      </w:r>
      <w:r w:rsidR="00AD3DDF">
        <w:rPr>
          <w:rFonts w:eastAsia="Times New Roman"/>
          <w:color w:val="000000"/>
          <w:szCs w:val="24"/>
        </w:rPr>
        <w:t>“</w:t>
      </w:r>
      <w:r w:rsidRPr="00313446">
        <w:rPr>
          <w:rFonts w:eastAsia="Times New Roman"/>
          <w:color w:val="000000"/>
          <w:szCs w:val="24"/>
        </w:rPr>
        <w:t>match</w:t>
      </w:r>
      <w:r w:rsidR="00AD3DDF">
        <w:rPr>
          <w:rFonts w:eastAsia="Times New Roman"/>
          <w:color w:val="000000"/>
          <w:szCs w:val="24"/>
        </w:rPr>
        <w:t>”</w:t>
      </w:r>
      <w:r w:rsidRPr="00313446">
        <w:rPr>
          <w:rFonts w:eastAsia="Times New Roman"/>
          <w:color w:val="000000"/>
          <w:szCs w:val="24"/>
        </w:rPr>
        <w:t xml:space="preserve"> function and then </w:t>
      </w:r>
      <w:r w:rsidR="00AD3DDF">
        <w:rPr>
          <w:rFonts w:eastAsia="Times New Roman"/>
          <w:color w:val="000000"/>
          <w:szCs w:val="24"/>
        </w:rPr>
        <w:t>“</w:t>
      </w:r>
      <w:r w:rsidRPr="00313446">
        <w:rPr>
          <w:rFonts w:eastAsia="Times New Roman"/>
          <w:color w:val="000000"/>
          <w:szCs w:val="24"/>
        </w:rPr>
        <w:t>which</w:t>
      </w:r>
      <w:r w:rsidR="00AD3DDF">
        <w:rPr>
          <w:rFonts w:eastAsia="Times New Roman"/>
          <w:color w:val="000000"/>
          <w:szCs w:val="24"/>
        </w:rPr>
        <w:t>”</w:t>
      </w:r>
      <w:r w:rsidRPr="00313446">
        <w:rPr>
          <w:rFonts w:eastAsia="Times New Roman"/>
          <w:color w:val="000000"/>
          <w:szCs w:val="24"/>
        </w:rPr>
        <w:t xml:space="preserve"> function</w:t>
      </w:r>
      <w:r w:rsidR="00AD3DDF">
        <w:rPr>
          <w:rFonts w:eastAsia="Times New Roman"/>
          <w:color w:val="000000"/>
          <w:szCs w:val="24"/>
        </w:rPr>
        <w:t>.</w:t>
      </w:r>
    </w:p>
    <w:p w14:paraId="6673A2AD" w14:textId="6F3985F6" w:rsidR="002043BE" w:rsidRPr="00313446" w:rsidRDefault="002043BE" w:rsidP="00313446">
      <w:pPr>
        <w:spacing w:before="240" w:line="360" w:lineRule="auto"/>
        <w:rPr>
          <w:color w:val="000000"/>
        </w:rPr>
      </w:pPr>
      <w:r w:rsidRPr="00313446">
        <w:rPr>
          <w:b/>
          <w:color w:val="000000"/>
        </w:rPr>
        <w:t xml:space="preserve">Step 4: </w:t>
      </w:r>
      <w:r w:rsidR="00082436" w:rsidRPr="00313446">
        <w:rPr>
          <w:b/>
          <w:color w:val="000000"/>
        </w:rPr>
        <w:t>Determine how many negative words were in the speech</w:t>
      </w:r>
    </w:p>
    <w:p w14:paraId="629B3979" w14:textId="14C51AE2" w:rsidR="00082436" w:rsidRPr="00313446" w:rsidRDefault="00AD3DDF" w:rsidP="00313446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9</w:t>
      </w:r>
      <w:r w:rsidR="00A65942">
        <w:rPr>
          <w:rFonts w:eastAsia="Times New Roman"/>
          <w:color w:val="000000"/>
          <w:szCs w:val="24"/>
        </w:rPr>
        <w:t xml:space="preserve">. </w:t>
      </w:r>
      <w:r w:rsidR="00082436" w:rsidRPr="00313446">
        <w:rPr>
          <w:rFonts w:eastAsia="Times New Roman"/>
          <w:color w:val="000000"/>
          <w:szCs w:val="24"/>
        </w:rPr>
        <w:t>Scale the number based on the total number of words in the speech</w:t>
      </w:r>
      <w:r>
        <w:rPr>
          <w:rFonts w:eastAsia="Times New Roman"/>
          <w:color w:val="000000"/>
          <w:szCs w:val="24"/>
        </w:rPr>
        <w:t>.</w:t>
      </w:r>
    </w:p>
    <w:p w14:paraId="7B63E46A" w14:textId="3746C67F" w:rsidR="00571ECB" w:rsidRPr="00313446" w:rsidRDefault="00A65942" w:rsidP="00313446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 w:rsidR="00082436" w:rsidRPr="00313446">
        <w:rPr>
          <w:rFonts w:eastAsia="Times New Roman"/>
          <w:color w:val="000000"/>
          <w:szCs w:val="24"/>
        </w:rPr>
        <w:t>Hint: this is basically the same as step (3)</w:t>
      </w:r>
      <w:r w:rsidR="00AD3DDF">
        <w:rPr>
          <w:rFonts w:eastAsia="Times New Roman"/>
          <w:color w:val="000000"/>
          <w:szCs w:val="24"/>
        </w:rPr>
        <w:t>.</w:t>
      </w:r>
    </w:p>
    <w:p w14:paraId="699442C5" w14:textId="3D7ED5CE" w:rsidR="00082436" w:rsidRPr="00313446" w:rsidRDefault="00082436" w:rsidP="00313446">
      <w:pPr>
        <w:spacing w:before="240" w:line="360" w:lineRule="auto"/>
        <w:rPr>
          <w:color w:val="000000"/>
        </w:rPr>
      </w:pPr>
      <w:r w:rsidRPr="00313446">
        <w:rPr>
          <w:b/>
          <w:color w:val="000000"/>
        </w:rPr>
        <w:t xml:space="preserve">Step 5: Redo the </w:t>
      </w:r>
      <w:r w:rsidR="00AD3DDF">
        <w:rPr>
          <w:b/>
          <w:color w:val="000000"/>
        </w:rPr>
        <w:t>“</w:t>
      </w:r>
      <w:r w:rsidRPr="00313446">
        <w:rPr>
          <w:b/>
          <w:color w:val="000000"/>
        </w:rPr>
        <w:t>positive</w:t>
      </w:r>
      <w:r w:rsidR="00AD3DDF">
        <w:rPr>
          <w:b/>
          <w:color w:val="000000"/>
        </w:rPr>
        <w:t>”</w:t>
      </w:r>
      <w:r w:rsidRPr="00313446">
        <w:rPr>
          <w:b/>
          <w:color w:val="000000"/>
        </w:rPr>
        <w:t xml:space="preserve"> and </w:t>
      </w:r>
      <w:r w:rsidR="00AD3DDF">
        <w:rPr>
          <w:b/>
          <w:color w:val="000000"/>
        </w:rPr>
        <w:t>“</w:t>
      </w:r>
      <w:r w:rsidRPr="00313446">
        <w:rPr>
          <w:b/>
          <w:color w:val="000000"/>
        </w:rPr>
        <w:t>negative</w:t>
      </w:r>
      <w:r w:rsidR="00AD3DDF">
        <w:rPr>
          <w:b/>
          <w:color w:val="000000"/>
        </w:rPr>
        <w:t>”</w:t>
      </w:r>
      <w:r w:rsidRPr="00313446">
        <w:rPr>
          <w:b/>
          <w:color w:val="000000"/>
        </w:rPr>
        <w:t xml:space="preserve"> calculations for each 25% of the speech</w:t>
      </w:r>
    </w:p>
    <w:p w14:paraId="77D263E4" w14:textId="0C257912" w:rsidR="00082436" w:rsidRPr="00313446" w:rsidRDefault="00AD3DDF" w:rsidP="00313446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A65942">
        <w:rPr>
          <w:rFonts w:eastAsia="Times New Roman"/>
          <w:color w:val="000000"/>
          <w:szCs w:val="24"/>
        </w:rPr>
        <w:t>1</w:t>
      </w:r>
      <w:r>
        <w:rPr>
          <w:rFonts w:eastAsia="Times New Roman"/>
          <w:color w:val="000000"/>
          <w:szCs w:val="24"/>
        </w:rPr>
        <w:t>0</w:t>
      </w:r>
      <w:r w:rsidR="00A65942">
        <w:rPr>
          <w:rFonts w:eastAsia="Times New Roman"/>
          <w:color w:val="000000"/>
          <w:szCs w:val="24"/>
        </w:rPr>
        <w:t xml:space="preserve">. </w:t>
      </w:r>
      <w:r w:rsidR="00082436" w:rsidRPr="00313446">
        <w:rPr>
          <w:rFonts w:eastAsia="Times New Roman"/>
          <w:color w:val="000000"/>
          <w:szCs w:val="24"/>
        </w:rPr>
        <w:t>Compare the results (</w:t>
      </w:r>
      <w:r>
        <w:rPr>
          <w:rFonts w:eastAsia="Times New Roman"/>
          <w:color w:val="000000"/>
          <w:szCs w:val="24"/>
        </w:rPr>
        <w:t>e.g</w:t>
      </w:r>
      <w:proofErr w:type="gramStart"/>
      <w:r>
        <w:rPr>
          <w:rFonts w:eastAsia="Times New Roman"/>
          <w:color w:val="000000"/>
          <w:szCs w:val="24"/>
        </w:rPr>
        <w:t>.</w:t>
      </w:r>
      <w:bookmarkStart w:id="0" w:name="_GoBack"/>
      <w:bookmarkEnd w:id="0"/>
      <w:r w:rsidR="00082436" w:rsidRPr="00313446">
        <w:rPr>
          <w:rFonts w:eastAsia="Times New Roman"/>
          <w:color w:val="000000"/>
          <w:szCs w:val="24"/>
        </w:rPr>
        <w:t>.</w:t>
      </w:r>
      <w:proofErr w:type="gramEnd"/>
      <w:r w:rsidR="00082436" w:rsidRPr="00313446">
        <w:rPr>
          <w:rFonts w:eastAsia="Times New Roman"/>
          <w:color w:val="000000"/>
          <w:szCs w:val="24"/>
        </w:rPr>
        <w:t xml:space="preserve"> a simple </w:t>
      </w:r>
      <w:proofErr w:type="spellStart"/>
      <w:r w:rsidR="00082436" w:rsidRPr="00313446">
        <w:rPr>
          <w:rFonts w:eastAsia="Times New Roman"/>
          <w:color w:val="000000"/>
          <w:szCs w:val="24"/>
        </w:rPr>
        <w:t>barchart</w:t>
      </w:r>
      <w:proofErr w:type="spellEnd"/>
      <w:r w:rsidR="00082436" w:rsidRPr="00313446">
        <w:rPr>
          <w:rFonts w:eastAsia="Times New Roman"/>
          <w:color w:val="000000"/>
          <w:szCs w:val="24"/>
        </w:rPr>
        <w:t xml:space="preserve"> of the 4 numbers).</w:t>
      </w:r>
    </w:p>
    <w:p w14:paraId="18B5D801" w14:textId="77777777" w:rsidR="00082436" w:rsidRPr="00313446" w:rsidRDefault="00082436" w:rsidP="00313446">
      <w:pPr>
        <w:spacing w:after="0" w:line="360" w:lineRule="auto"/>
        <w:rPr>
          <w:color w:val="000000"/>
        </w:rPr>
      </w:pPr>
    </w:p>
    <w:sectPr w:rsidR="00082436" w:rsidRPr="003134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2B7C0" w14:textId="77777777" w:rsidR="00A304CC" w:rsidRDefault="00A304CC" w:rsidP="00B462E5">
      <w:pPr>
        <w:spacing w:after="0"/>
      </w:pPr>
      <w:r>
        <w:separator/>
      </w:r>
    </w:p>
  </w:endnote>
  <w:endnote w:type="continuationSeparator" w:id="0">
    <w:p w14:paraId="048EF0E4" w14:textId="77777777" w:rsidR="00A304CC" w:rsidRDefault="00A304CC" w:rsidP="00B462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6326F" w14:textId="77777777" w:rsidR="00A304CC" w:rsidRDefault="00A304CC" w:rsidP="00B462E5">
      <w:pPr>
        <w:spacing w:after="0"/>
      </w:pPr>
      <w:r>
        <w:separator/>
      </w:r>
    </w:p>
  </w:footnote>
  <w:footnote w:type="continuationSeparator" w:id="0">
    <w:p w14:paraId="354CE10C" w14:textId="77777777" w:rsidR="00A304CC" w:rsidRDefault="00A304CC" w:rsidP="00B462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2D595" w14:textId="77777777" w:rsidR="00B462E5" w:rsidRDefault="00B462E5" w:rsidP="00B462E5">
    <w:pPr>
      <w:pStyle w:val="Header"/>
      <w:jc w:val="right"/>
    </w:pPr>
    <w:r>
      <w:t>Instructor Resource</w:t>
    </w:r>
  </w:p>
  <w:p w14:paraId="02A8A59A" w14:textId="77777777" w:rsidR="00B462E5" w:rsidRDefault="00B462E5" w:rsidP="00B462E5">
    <w:pPr>
      <w:pStyle w:val="Header"/>
      <w:jc w:val="right"/>
    </w:pPr>
    <w:proofErr w:type="spellStart"/>
    <w:r>
      <w:t>Saltz</w:t>
    </w:r>
    <w:proofErr w:type="spellEnd"/>
    <w:r>
      <w:t xml:space="preserve">, </w:t>
    </w:r>
    <w:r>
      <w:rPr>
        <w:i/>
      </w:rPr>
      <w:t>An Introduction to Data Science</w:t>
    </w:r>
  </w:p>
  <w:p w14:paraId="46E4619D" w14:textId="77D5B071" w:rsidR="00B462E5" w:rsidRDefault="00B462E5" w:rsidP="00313446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5B4D78"/>
    <w:multiLevelType w:val="hybridMultilevel"/>
    <w:tmpl w:val="583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C2B7A"/>
    <w:multiLevelType w:val="hybridMultilevel"/>
    <w:tmpl w:val="BDB8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95DFC"/>
    <w:multiLevelType w:val="hybridMultilevel"/>
    <w:tmpl w:val="91C8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225F"/>
    <w:multiLevelType w:val="hybridMultilevel"/>
    <w:tmpl w:val="F280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236E"/>
    <w:multiLevelType w:val="hybridMultilevel"/>
    <w:tmpl w:val="D4AA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E7B4E"/>
    <w:multiLevelType w:val="hybridMultilevel"/>
    <w:tmpl w:val="8E329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27954"/>
    <w:multiLevelType w:val="hybridMultilevel"/>
    <w:tmpl w:val="5C28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736E3"/>
    <w:multiLevelType w:val="hybridMultilevel"/>
    <w:tmpl w:val="2D1AC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122CB"/>
    <w:multiLevelType w:val="hybridMultilevel"/>
    <w:tmpl w:val="ED6CDDD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4C3720C4"/>
    <w:multiLevelType w:val="hybridMultilevel"/>
    <w:tmpl w:val="04CA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F6C73"/>
    <w:multiLevelType w:val="hybridMultilevel"/>
    <w:tmpl w:val="CFCA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E4117"/>
    <w:multiLevelType w:val="hybridMultilevel"/>
    <w:tmpl w:val="2DFA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15974"/>
    <w:multiLevelType w:val="hybridMultilevel"/>
    <w:tmpl w:val="D4AA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356F7"/>
    <w:multiLevelType w:val="hybridMultilevel"/>
    <w:tmpl w:val="5C4E9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F71C9D"/>
    <w:multiLevelType w:val="hybridMultilevel"/>
    <w:tmpl w:val="2DFA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46D56"/>
    <w:multiLevelType w:val="hybridMultilevel"/>
    <w:tmpl w:val="B9CC6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8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8"/>
  </w:num>
  <w:num w:numId="9">
    <w:abstractNumId w:val="4"/>
  </w:num>
  <w:num w:numId="10">
    <w:abstractNumId w:val="15"/>
  </w:num>
  <w:num w:numId="11">
    <w:abstractNumId w:val="12"/>
  </w:num>
  <w:num w:numId="12">
    <w:abstractNumId w:val="24"/>
  </w:num>
  <w:num w:numId="13">
    <w:abstractNumId w:val="22"/>
  </w:num>
  <w:num w:numId="14">
    <w:abstractNumId w:val="11"/>
  </w:num>
  <w:num w:numId="15">
    <w:abstractNumId w:val="20"/>
  </w:num>
  <w:num w:numId="16">
    <w:abstractNumId w:val="26"/>
  </w:num>
  <w:num w:numId="17">
    <w:abstractNumId w:val="6"/>
  </w:num>
  <w:num w:numId="18">
    <w:abstractNumId w:val="25"/>
  </w:num>
  <w:num w:numId="19">
    <w:abstractNumId w:val="19"/>
  </w:num>
  <w:num w:numId="20">
    <w:abstractNumId w:val="10"/>
  </w:num>
  <w:num w:numId="21">
    <w:abstractNumId w:val="13"/>
  </w:num>
  <w:num w:numId="22">
    <w:abstractNumId w:val="5"/>
  </w:num>
  <w:num w:numId="23">
    <w:abstractNumId w:val="2"/>
  </w:num>
  <w:num w:numId="24">
    <w:abstractNumId w:val="1"/>
  </w:num>
  <w:num w:numId="25">
    <w:abstractNumId w:val="0"/>
  </w:num>
  <w:num w:numId="26">
    <w:abstractNumId w:val="3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12"/>
    <w:rsid w:val="00037A6E"/>
    <w:rsid w:val="00064D8D"/>
    <w:rsid w:val="00082436"/>
    <w:rsid w:val="000E0484"/>
    <w:rsid w:val="0019186A"/>
    <w:rsid w:val="00195912"/>
    <w:rsid w:val="002043BE"/>
    <w:rsid w:val="0029743F"/>
    <w:rsid w:val="002A1A61"/>
    <w:rsid w:val="00313446"/>
    <w:rsid w:val="00352532"/>
    <w:rsid w:val="004122B7"/>
    <w:rsid w:val="00452710"/>
    <w:rsid w:val="004669D9"/>
    <w:rsid w:val="00485A4C"/>
    <w:rsid w:val="00487015"/>
    <w:rsid w:val="004D5D0D"/>
    <w:rsid w:val="004E55B5"/>
    <w:rsid w:val="00553073"/>
    <w:rsid w:val="00571ECB"/>
    <w:rsid w:val="00577812"/>
    <w:rsid w:val="005A340B"/>
    <w:rsid w:val="005A490C"/>
    <w:rsid w:val="005C13D0"/>
    <w:rsid w:val="0060184D"/>
    <w:rsid w:val="006242C6"/>
    <w:rsid w:val="006971B1"/>
    <w:rsid w:val="00716B77"/>
    <w:rsid w:val="00757F1B"/>
    <w:rsid w:val="00777F58"/>
    <w:rsid w:val="007F679E"/>
    <w:rsid w:val="008071C0"/>
    <w:rsid w:val="00831F1C"/>
    <w:rsid w:val="008450B9"/>
    <w:rsid w:val="00866DD8"/>
    <w:rsid w:val="008C133C"/>
    <w:rsid w:val="008C1437"/>
    <w:rsid w:val="00945B0D"/>
    <w:rsid w:val="00952BD4"/>
    <w:rsid w:val="009B5208"/>
    <w:rsid w:val="009F1A75"/>
    <w:rsid w:val="00A304CC"/>
    <w:rsid w:val="00A65942"/>
    <w:rsid w:val="00AA65EE"/>
    <w:rsid w:val="00AC2591"/>
    <w:rsid w:val="00AD3DDF"/>
    <w:rsid w:val="00AF04D2"/>
    <w:rsid w:val="00B17702"/>
    <w:rsid w:val="00B25C49"/>
    <w:rsid w:val="00B4097F"/>
    <w:rsid w:val="00B462E5"/>
    <w:rsid w:val="00B51C0D"/>
    <w:rsid w:val="00B6483C"/>
    <w:rsid w:val="00B9298C"/>
    <w:rsid w:val="00BB28A1"/>
    <w:rsid w:val="00BD1BE2"/>
    <w:rsid w:val="00BD1EDA"/>
    <w:rsid w:val="00BE7F5D"/>
    <w:rsid w:val="00BF042C"/>
    <w:rsid w:val="00C3767A"/>
    <w:rsid w:val="00C41E07"/>
    <w:rsid w:val="00C7434E"/>
    <w:rsid w:val="00C7768B"/>
    <w:rsid w:val="00C853A3"/>
    <w:rsid w:val="00CA5E33"/>
    <w:rsid w:val="00CB0591"/>
    <w:rsid w:val="00CD5D4D"/>
    <w:rsid w:val="00D21285"/>
    <w:rsid w:val="00D37826"/>
    <w:rsid w:val="00D52E33"/>
    <w:rsid w:val="00D557EC"/>
    <w:rsid w:val="00DA4347"/>
    <w:rsid w:val="00DC4604"/>
    <w:rsid w:val="00DF1515"/>
    <w:rsid w:val="00DF6D11"/>
    <w:rsid w:val="00E04886"/>
    <w:rsid w:val="00E23B2E"/>
    <w:rsid w:val="00EA4D35"/>
    <w:rsid w:val="00EF7772"/>
    <w:rsid w:val="00F333B4"/>
    <w:rsid w:val="00F370F6"/>
    <w:rsid w:val="00F37983"/>
    <w:rsid w:val="00F47522"/>
    <w:rsid w:val="00F84B91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EFC2B"/>
  <w15:docId w15:val="{8BF9FE28-4F83-48D5-9638-0C3B5984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52E33"/>
    <w:pPr>
      <w:keepNext/>
      <w:keepLines/>
      <w:spacing w:before="120" w:line="36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52E3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33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D52E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52E3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52E3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D52E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659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52E33"/>
  </w:style>
  <w:style w:type="character" w:customStyle="1" w:styleId="apple-converted-space">
    <w:name w:val="apple-converted-space"/>
    <w:basedOn w:val="DefaultParagraphFont"/>
    <w:rsid w:val="00D52E33"/>
  </w:style>
  <w:style w:type="paragraph" w:customStyle="1" w:styleId="NumberedList">
    <w:name w:val="Numbered List"/>
    <w:basedOn w:val="Normal"/>
    <w:uiPriority w:val="99"/>
    <w:qFormat/>
    <w:rsid w:val="00D52E33"/>
    <w:pPr>
      <w:numPr>
        <w:numId w:val="27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D52E33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D52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2E3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52E3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2E33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D52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E33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qFormat/>
    <w:rsid w:val="00D52E3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ytictech.com/mb021/ml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.uic.edu/~liub/FBS/sentiment-analys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DC%20Word%20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 Word File Template</Template>
  <TotalTime>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Elizabeth Helson</dc:creator>
  <cp:lastModifiedBy>CE</cp:lastModifiedBy>
  <cp:revision>10</cp:revision>
  <cp:lastPrinted>2015-11-12T14:42:00Z</cp:lastPrinted>
  <dcterms:created xsi:type="dcterms:W3CDTF">2017-04-03T13:10:00Z</dcterms:created>
  <dcterms:modified xsi:type="dcterms:W3CDTF">2017-10-04T04:12:00Z</dcterms:modified>
</cp:coreProperties>
</file>