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C977" w14:textId="1098B473" w:rsidR="005264C7" w:rsidRDefault="005264C7" w:rsidP="00905B12">
      <w:pPr>
        <w:pStyle w:val="Title"/>
      </w:pPr>
      <w:bookmarkStart w:id="0" w:name="_GoBack"/>
      <w:bookmarkEnd w:id="0"/>
      <w:r>
        <w:t>Lab</w:t>
      </w:r>
    </w:p>
    <w:p w14:paraId="74A91DC9" w14:textId="0AB092BD" w:rsidR="007F679E" w:rsidRPr="007F679E" w:rsidRDefault="005F38E3" w:rsidP="00905B12">
      <w:pPr>
        <w:pStyle w:val="Heading1"/>
      </w:pPr>
      <w:r>
        <w:t>Lab</w:t>
      </w:r>
      <w:r w:rsidR="006D5EB3">
        <w:t xml:space="preserve"> </w:t>
      </w:r>
      <w:r w:rsidR="0048432A">
        <w:t xml:space="preserve">3 </w:t>
      </w:r>
      <w:r w:rsidR="006D5EB3">
        <w:t>– Distributions and Functions</w:t>
      </w:r>
      <w:r w:rsidR="008968CA">
        <w:t>:</w:t>
      </w:r>
      <w:r w:rsidR="007F679E" w:rsidRPr="007F679E">
        <w:t xml:space="preserve"> Generate Distributions</w:t>
      </w:r>
    </w:p>
    <w:p w14:paraId="76342855" w14:textId="32FA00ED" w:rsidR="00195912" w:rsidRPr="00905B12" w:rsidRDefault="007F679E" w:rsidP="00905B12">
      <w:pPr>
        <w:spacing w:after="0" w:line="360" w:lineRule="auto"/>
        <w:rPr>
          <w:color w:val="000000"/>
        </w:rPr>
      </w:pPr>
      <w:r w:rsidRPr="00905B12">
        <w:rPr>
          <w:bCs/>
          <w:color w:val="000000"/>
        </w:rPr>
        <w:t xml:space="preserve">A </w:t>
      </w:r>
      <w:r w:rsidR="00F3428E" w:rsidRPr="00905B12">
        <w:rPr>
          <w:bCs/>
          <w:color w:val="000000"/>
        </w:rPr>
        <w:t xml:space="preserve">key focus of </w:t>
      </w:r>
      <w:r w:rsidR="00F3428E" w:rsidRPr="00905B12">
        <w:rPr>
          <w:color w:val="000000"/>
        </w:rPr>
        <w:t>our class this week</w:t>
      </w:r>
      <w:r w:rsidR="006D5EB3" w:rsidRPr="00905B12">
        <w:rPr>
          <w:color w:val="000000"/>
        </w:rPr>
        <w:t xml:space="preserve"> has been</w:t>
      </w:r>
      <w:r w:rsidR="00195912" w:rsidRPr="00905B12">
        <w:rPr>
          <w:color w:val="000000"/>
        </w:rPr>
        <w:t xml:space="preserve"> “distributions.” A distribution is simply an arrangement of </w:t>
      </w:r>
      <w:r w:rsidRPr="00905B12">
        <w:rPr>
          <w:color w:val="000000"/>
        </w:rPr>
        <w:t>values of</w:t>
      </w:r>
      <w:r w:rsidR="00195912" w:rsidRPr="00905B12">
        <w:rPr>
          <w:color w:val="000000"/>
        </w:rPr>
        <w:t xml:space="preserve"> a variable such as the population size of a state. </w:t>
      </w:r>
      <w:r w:rsidR="00F3428E" w:rsidRPr="00905B12">
        <w:rPr>
          <w:color w:val="000000"/>
        </w:rPr>
        <w:t xml:space="preserve">A “probability distribution” is an arrangement of all the values (potential outcomes) of a variable that reflect the frequency of those values in nature. </w:t>
      </w:r>
      <w:r w:rsidR="00195912" w:rsidRPr="00905B12">
        <w:rPr>
          <w:color w:val="000000"/>
        </w:rPr>
        <w:t>A distribution can either be empirical, which means that it is an actual bunch of numbers, or it can be theoretical, in which case we are just imagining an ideal arrangement of numbers. The normal or “bell” curve is just such a theoretical distribution.</w:t>
      </w:r>
    </w:p>
    <w:p w14:paraId="49FC2DC7" w14:textId="3C025AA4" w:rsidR="00195912" w:rsidRPr="00905B12" w:rsidRDefault="00195912" w:rsidP="00905B12">
      <w:pPr>
        <w:spacing w:after="0" w:line="360" w:lineRule="auto"/>
        <w:rPr>
          <w:color w:val="000000"/>
        </w:rPr>
      </w:pPr>
    </w:p>
    <w:p w14:paraId="6A751085" w14:textId="43848FCB" w:rsidR="00195912" w:rsidRPr="00905B12" w:rsidRDefault="00195912" w:rsidP="00905B12">
      <w:pPr>
        <w:spacing w:after="0" w:line="360" w:lineRule="auto"/>
        <w:rPr>
          <w:color w:val="000000"/>
        </w:rPr>
      </w:pPr>
      <w:r w:rsidRPr="00905B12">
        <w:rPr>
          <w:color w:val="000000"/>
        </w:rPr>
        <w:t>The R open source statistical system is great at creating empirical distributions that are made up of randomly</w:t>
      </w:r>
      <w:r w:rsidR="006D5EB3" w:rsidRPr="00905B12">
        <w:rPr>
          <w:color w:val="000000"/>
        </w:rPr>
        <w:t xml:space="preserve"> generated numbers. In Chapter 9</w:t>
      </w:r>
      <w:r w:rsidRPr="00905B12">
        <w:rPr>
          <w:color w:val="000000"/>
        </w:rPr>
        <w:t>, the book includes several commands and explanations of randomly ge</w:t>
      </w:r>
      <w:r w:rsidR="006D5EB3" w:rsidRPr="00905B12">
        <w:rPr>
          <w:color w:val="000000"/>
        </w:rPr>
        <w:t>nerated distributions. Chapter 9</w:t>
      </w:r>
      <w:r w:rsidRPr="00905B12">
        <w:rPr>
          <w:color w:val="000000"/>
        </w:rPr>
        <w:t xml:space="preserve"> decided that the distribution of the population sizes of states was “geometric</w:t>
      </w:r>
      <w:r w:rsidR="008968CA">
        <w:rPr>
          <w:color w:val="000000"/>
        </w:rPr>
        <w:t>,</w:t>
      </w:r>
      <w:r w:rsidRPr="00905B12">
        <w:rPr>
          <w:color w:val="000000"/>
        </w:rPr>
        <w:t>” and while this is one possibility, a better choice would be the so-called “Pareto” distribution. We can use R to generate a Pareto distribution of state populations that may be quite similar to the populations of the actual U.S. states. In other words, we can generate random numbers for the sizes of the Fictional States of America.</w:t>
      </w:r>
    </w:p>
    <w:p w14:paraId="2807A75E" w14:textId="415C178D" w:rsidR="00195912" w:rsidRPr="00905B12" w:rsidRDefault="00195912" w:rsidP="00905B12">
      <w:pPr>
        <w:spacing w:after="0" w:line="360" w:lineRule="auto"/>
        <w:rPr>
          <w:color w:val="000000"/>
        </w:rPr>
      </w:pPr>
    </w:p>
    <w:p w14:paraId="256D8D16" w14:textId="774EC85D" w:rsidR="00363168" w:rsidRPr="00905B12" w:rsidRDefault="00363168" w:rsidP="00905B12">
      <w:pPr>
        <w:spacing w:after="0" w:line="360" w:lineRule="auto"/>
        <w:rPr>
          <w:color w:val="000000"/>
        </w:rPr>
      </w:pPr>
      <w:r w:rsidRPr="00905B12">
        <w:rPr>
          <w:b/>
          <w:bCs/>
          <w:color w:val="000000"/>
        </w:rPr>
        <w:t>Task 1</w:t>
      </w:r>
      <w:r w:rsidRPr="00905B12">
        <w:rPr>
          <w:color w:val="000000"/>
        </w:rPr>
        <w:t>: Write, test, and submit the necessary code in R to accomplish the following:</w:t>
      </w:r>
    </w:p>
    <w:p w14:paraId="76CA3A30" w14:textId="24698B67" w:rsidR="00363168" w:rsidRPr="00905B12" w:rsidRDefault="005264C7" w:rsidP="00905B12">
      <w:pPr>
        <w:pStyle w:val="ListParagraph"/>
        <w:spacing w:after="0" w:line="360" w:lineRule="auto"/>
        <w:ind w:left="800" w:hanging="440"/>
        <w:rPr>
          <w:rFonts w:eastAsia="Times New Roman"/>
          <w:color w:val="000000"/>
          <w:szCs w:val="24"/>
        </w:rPr>
      </w:pPr>
      <w:r w:rsidRPr="00905B12">
        <w:rPr>
          <w:rFonts w:eastAsia="Times New Roman"/>
          <w:color w:val="000000"/>
          <w:szCs w:val="24"/>
        </w:rPr>
        <w:t>1.</w:t>
      </w:r>
      <w:r>
        <w:rPr>
          <w:rFonts w:eastAsia="Times New Roman"/>
          <w:color w:val="000000"/>
          <w:szCs w:val="24"/>
        </w:rPr>
        <w:t xml:space="preserve"> </w:t>
      </w:r>
      <w:r w:rsidR="008968CA">
        <w:rPr>
          <w:rFonts w:eastAsia="Times New Roman"/>
          <w:color w:val="000000"/>
          <w:szCs w:val="24"/>
        </w:rPr>
        <w:tab/>
      </w:r>
      <w:r w:rsidR="00363168" w:rsidRPr="00905B12">
        <w:rPr>
          <w:rFonts w:eastAsia="Times New Roman"/>
          <w:color w:val="000000"/>
          <w:szCs w:val="24"/>
        </w:rPr>
        <w:t>Generate a normal distribution, or 1</w:t>
      </w:r>
      <w:r w:rsidR="008968CA">
        <w:rPr>
          <w:rFonts w:eastAsia="Times New Roman"/>
          <w:color w:val="000000"/>
          <w:szCs w:val="24"/>
        </w:rPr>
        <w:t>,</w:t>
      </w:r>
      <w:r w:rsidR="00363168" w:rsidRPr="00905B12">
        <w:rPr>
          <w:rFonts w:eastAsia="Times New Roman"/>
          <w:color w:val="000000"/>
          <w:szCs w:val="24"/>
        </w:rPr>
        <w:t>000 samples, with a mean of 80</w:t>
      </w:r>
      <w:r w:rsidR="008968CA">
        <w:rPr>
          <w:rFonts w:eastAsia="Times New Roman"/>
          <w:color w:val="000000"/>
          <w:szCs w:val="24"/>
        </w:rPr>
        <w:t>.</w:t>
      </w:r>
    </w:p>
    <w:p w14:paraId="379F2C38" w14:textId="5A830DC2" w:rsidR="001062E4" w:rsidRPr="00905B12" w:rsidRDefault="005264C7" w:rsidP="00905B12">
      <w:pPr>
        <w:pStyle w:val="ListParagraph"/>
        <w:spacing w:after="0" w:line="360" w:lineRule="auto"/>
        <w:ind w:left="800" w:hanging="440"/>
        <w:rPr>
          <w:rFonts w:eastAsia="Times New Roman"/>
          <w:color w:val="000000"/>
          <w:szCs w:val="24"/>
        </w:rPr>
      </w:pPr>
      <w:r w:rsidRPr="00905B12">
        <w:rPr>
          <w:rFonts w:eastAsia="Times New Roman"/>
          <w:color w:val="000000"/>
          <w:szCs w:val="24"/>
        </w:rPr>
        <w:t>2.</w:t>
      </w:r>
      <w:r>
        <w:rPr>
          <w:rFonts w:eastAsia="Times New Roman"/>
          <w:color w:val="000000"/>
          <w:szCs w:val="24"/>
        </w:rPr>
        <w:t xml:space="preserve"> </w:t>
      </w:r>
      <w:r w:rsidR="008968CA">
        <w:rPr>
          <w:rFonts w:eastAsia="Times New Roman"/>
          <w:color w:val="000000"/>
          <w:szCs w:val="24"/>
        </w:rPr>
        <w:tab/>
      </w:r>
      <w:r w:rsidR="00363168" w:rsidRPr="00905B12">
        <w:rPr>
          <w:rFonts w:eastAsia="Times New Roman"/>
          <w:color w:val="000000"/>
          <w:szCs w:val="24"/>
        </w:rPr>
        <w:t xml:space="preserve">Write a function that takes three variables – a vector, </w:t>
      </w:r>
      <w:r w:rsidR="001062E4" w:rsidRPr="00905B12">
        <w:rPr>
          <w:rFonts w:eastAsia="Times New Roman"/>
          <w:color w:val="000000"/>
          <w:szCs w:val="24"/>
        </w:rPr>
        <w:t xml:space="preserve">a min and a max </w:t>
      </w:r>
      <w:r w:rsidR="008968CA">
        <w:rPr>
          <w:rFonts w:eastAsia="Times New Roman"/>
          <w:color w:val="000000"/>
          <w:szCs w:val="24"/>
        </w:rPr>
        <w:t xml:space="preserve">– </w:t>
      </w:r>
      <w:r w:rsidR="00363168" w:rsidRPr="00905B12">
        <w:rPr>
          <w:rFonts w:eastAsia="Times New Roman"/>
          <w:color w:val="000000"/>
          <w:szCs w:val="24"/>
        </w:rPr>
        <w:t>and returns the number of elements in the vector that are between the min and max (including the min and max)</w:t>
      </w:r>
      <w:r w:rsidR="008968CA">
        <w:rPr>
          <w:rFonts w:eastAsia="Times New Roman"/>
          <w:color w:val="000000"/>
          <w:szCs w:val="24"/>
        </w:rPr>
        <w:t>.</w:t>
      </w:r>
    </w:p>
    <w:p w14:paraId="3DAF8B0E" w14:textId="70B3A35E" w:rsidR="001062E4" w:rsidRPr="00905B12" w:rsidRDefault="005264C7" w:rsidP="00905B12">
      <w:pPr>
        <w:pStyle w:val="ListParagraph"/>
        <w:spacing w:after="0" w:line="360" w:lineRule="auto"/>
        <w:ind w:left="800" w:hanging="440"/>
        <w:rPr>
          <w:rFonts w:eastAsia="Times New Roman"/>
          <w:color w:val="000000"/>
          <w:szCs w:val="24"/>
        </w:rPr>
      </w:pPr>
      <w:r w:rsidRPr="00905B12">
        <w:rPr>
          <w:rFonts w:eastAsia="Times New Roman"/>
          <w:color w:val="000000"/>
          <w:szCs w:val="24"/>
        </w:rPr>
        <w:t>3.</w:t>
      </w:r>
      <w:r>
        <w:rPr>
          <w:rFonts w:eastAsia="Times New Roman"/>
          <w:color w:val="000000"/>
          <w:szCs w:val="24"/>
        </w:rPr>
        <w:t xml:space="preserve"> </w:t>
      </w:r>
      <w:r w:rsidR="008968CA">
        <w:rPr>
          <w:rFonts w:eastAsia="Times New Roman"/>
          <w:color w:val="000000"/>
          <w:szCs w:val="24"/>
        </w:rPr>
        <w:tab/>
      </w:r>
      <w:r w:rsidR="00363168" w:rsidRPr="00905B12">
        <w:rPr>
          <w:rFonts w:eastAsia="Times New Roman"/>
          <w:color w:val="000000"/>
          <w:szCs w:val="24"/>
        </w:rPr>
        <w:t>Use the function to see how many of your normal distribution</w:t>
      </w:r>
      <w:r w:rsidR="001062E4" w:rsidRPr="00905B12">
        <w:rPr>
          <w:rFonts w:eastAsia="Times New Roman"/>
          <w:color w:val="000000"/>
          <w:szCs w:val="24"/>
        </w:rPr>
        <w:t xml:space="preserve"> samples</w:t>
      </w:r>
      <w:r w:rsidR="00363168" w:rsidRPr="00905B12">
        <w:rPr>
          <w:rFonts w:eastAsia="Times New Roman"/>
          <w:color w:val="000000"/>
          <w:szCs w:val="24"/>
        </w:rPr>
        <w:t xml:space="preserve"> are within the range of 79 to 81</w:t>
      </w:r>
      <w:r w:rsidR="008968CA">
        <w:rPr>
          <w:rFonts w:eastAsia="Times New Roman"/>
          <w:color w:val="000000"/>
          <w:szCs w:val="24"/>
        </w:rPr>
        <w:t>.</w:t>
      </w:r>
    </w:p>
    <w:p w14:paraId="1B042A7B" w14:textId="2F418DEE" w:rsidR="00363168" w:rsidRDefault="005264C7" w:rsidP="00905B12">
      <w:pPr>
        <w:pStyle w:val="ListParagraph"/>
        <w:spacing w:after="0" w:line="360" w:lineRule="auto"/>
        <w:ind w:left="800" w:hanging="440"/>
        <w:rPr>
          <w:rFonts w:eastAsia="Times New Roman"/>
          <w:color w:val="000000"/>
          <w:szCs w:val="24"/>
        </w:rPr>
      </w:pPr>
      <w:r w:rsidRPr="00905B12">
        <w:rPr>
          <w:rFonts w:eastAsia="Times New Roman"/>
          <w:color w:val="000000"/>
          <w:szCs w:val="24"/>
        </w:rPr>
        <w:t>4.</w:t>
      </w:r>
      <w:r>
        <w:rPr>
          <w:rFonts w:eastAsia="Times New Roman"/>
          <w:color w:val="000000"/>
          <w:szCs w:val="24"/>
        </w:rPr>
        <w:t xml:space="preserve"> </w:t>
      </w:r>
      <w:r w:rsidR="008968CA">
        <w:rPr>
          <w:rFonts w:eastAsia="Times New Roman"/>
          <w:color w:val="000000"/>
          <w:szCs w:val="24"/>
        </w:rPr>
        <w:tab/>
      </w:r>
      <w:r w:rsidR="00363168" w:rsidRPr="00905B12">
        <w:rPr>
          <w:rFonts w:eastAsia="Times New Roman"/>
          <w:color w:val="000000"/>
          <w:szCs w:val="24"/>
        </w:rPr>
        <w:t>Repeat 3 times (creating a normal distribution and then calling your function) to see if the results vary</w:t>
      </w:r>
      <w:r w:rsidR="008968CA">
        <w:rPr>
          <w:rFonts w:eastAsia="Times New Roman"/>
          <w:color w:val="000000"/>
          <w:szCs w:val="24"/>
        </w:rPr>
        <w:t>.</w:t>
      </w:r>
    </w:p>
    <w:p w14:paraId="579AFB45" w14:textId="77777777" w:rsidR="005264C7" w:rsidRPr="00905B12" w:rsidRDefault="005264C7" w:rsidP="00905B12">
      <w:pPr>
        <w:pStyle w:val="ListParagraph"/>
        <w:spacing w:after="0" w:line="360" w:lineRule="auto"/>
        <w:ind w:left="0"/>
        <w:rPr>
          <w:rFonts w:eastAsia="Times New Roman"/>
          <w:color w:val="000000"/>
          <w:szCs w:val="24"/>
        </w:rPr>
      </w:pPr>
    </w:p>
    <w:p w14:paraId="1ECE8416" w14:textId="5D99D5EB" w:rsidR="00195912" w:rsidRPr="00905B12" w:rsidRDefault="00363168" w:rsidP="00905B12">
      <w:pPr>
        <w:spacing w:after="0" w:line="360" w:lineRule="auto"/>
        <w:rPr>
          <w:color w:val="000000"/>
        </w:rPr>
      </w:pPr>
      <w:r w:rsidRPr="00905B12">
        <w:rPr>
          <w:b/>
          <w:bCs/>
          <w:color w:val="000000"/>
        </w:rPr>
        <w:t>Task 2</w:t>
      </w:r>
      <w:r w:rsidR="00195912" w:rsidRPr="00905B12">
        <w:rPr>
          <w:color w:val="000000"/>
        </w:rPr>
        <w:t xml:space="preserve">: </w:t>
      </w:r>
      <w:r w:rsidR="007F679E" w:rsidRPr="00905B12">
        <w:rPr>
          <w:color w:val="000000"/>
        </w:rPr>
        <w:t>W</w:t>
      </w:r>
      <w:r w:rsidR="00195912" w:rsidRPr="00905B12">
        <w:rPr>
          <w:color w:val="000000"/>
        </w:rPr>
        <w:t>rite, test, and submit the necessary code in R to accomplish the following:</w:t>
      </w:r>
    </w:p>
    <w:p w14:paraId="73AE0D8A" w14:textId="71B06EFD" w:rsidR="00195912" w:rsidRPr="00905B12" w:rsidRDefault="001062E4" w:rsidP="00905B12">
      <w:pPr>
        <w:spacing w:after="0" w:line="360" w:lineRule="auto"/>
        <w:ind w:left="720" w:hanging="360"/>
        <w:rPr>
          <w:color w:val="000000"/>
        </w:rPr>
      </w:pPr>
      <w:r w:rsidRPr="00905B12">
        <w:rPr>
          <w:color w:val="000000"/>
        </w:rPr>
        <w:lastRenderedPageBreak/>
        <w:t>1</w:t>
      </w:r>
      <w:r w:rsidR="005264C7" w:rsidRPr="00905B12">
        <w:rPr>
          <w:color w:val="000000"/>
        </w:rPr>
        <w:t>.</w:t>
      </w:r>
      <w:r w:rsidR="005264C7">
        <w:rPr>
          <w:color w:val="000000"/>
        </w:rPr>
        <w:t xml:space="preserve"> </w:t>
      </w:r>
      <w:r w:rsidR="008968CA">
        <w:rPr>
          <w:color w:val="000000"/>
        </w:rPr>
        <w:tab/>
      </w:r>
      <w:r w:rsidR="00195912" w:rsidRPr="00905B12">
        <w:rPr>
          <w:color w:val="000000"/>
        </w:rPr>
        <w:t>Generate 51 random numbers in a Pareto distribution and assign them to a variable called “</w:t>
      </w:r>
      <w:proofErr w:type="spellStart"/>
      <w:r w:rsidR="00195912" w:rsidRPr="00905B12">
        <w:rPr>
          <w:color w:val="000000"/>
        </w:rPr>
        <w:t>FSApops</w:t>
      </w:r>
      <w:proofErr w:type="spellEnd"/>
      <w:r w:rsidR="00195912" w:rsidRPr="00905B12">
        <w:rPr>
          <w:color w:val="000000"/>
        </w:rPr>
        <w:t>.”</w:t>
      </w:r>
    </w:p>
    <w:p w14:paraId="774A6742" w14:textId="189EC451" w:rsidR="00195912" w:rsidRPr="00905B12" w:rsidRDefault="001062E4" w:rsidP="00905B12">
      <w:pPr>
        <w:spacing w:after="0" w:line="360" w:lineRule="auto"/>
        <w:ind w:left="720" w:hanging="360"/>
        <w:rPr>
          <w:color w:val="000000"/>
        </w:rPr>
      </w:pPr>
      <w:r w:rsidRPr="00905B12">
        <w:rPr>
          <w:color w:val="000000"/>
        </w:rPr>
        <w:t>2</w:t>
      </w:r>
      <w:r w:rsidR="005264C7" w:rsidRPr="00905B12">
        <w:rPr>
          <w:color w:val="000000"/>
        </w:rPr>
        <w:t>.</w:t>
      </w:r>
      <w:r w:rsidR="005264C7">
        <w:rPr>
          <w:color w:val="000000"/>
        </w:rPr>
        <w:t xml:space="preserve"> </w:t>
      </w:r>
      <w:r w:rsidR="008968CA">
        <w:rPr>
          <w:color w:val="000000"/>
        </w:rPr>
        <w:tab/>
      </w:r>
      <w:r w:rsidR="00195912" w:rsidRPr="00905B12">
        <w:rPr>
          <w:color w:val="000000"/>
        </w:rPr>
        <w:t>Specify a “location” and a “shape” for your Pareto distribution that makes it as similar as possible to the actual distribution of state populations on page 44 of the textbook.</w:t>
      </w:r>
    </w:p>
    <w:p w14:paraId="7C684031" w14:textId="1DDE1A30" w:rsidR="00195912" w:rsidRPr="00905B12" w:rsidRDefault="001062E4" w:rsidP="00905B12">
      <w:pPr>
        <w:spacing w:after="0" w:line="360" w:lineRule="auto"/>
        <w:ind w:left="720" w:hanging="360"/>
        <w:rPr>
          <w:color w:val="000000"/>
        </w:rPr>
      </w:pPr>
      <w:r w:rsidRPr="00905B12">
        <w:rPr>
          <w:color w:val="000000"/>
        </w:rPr>
        <w:t>3</w:t>
      </w:r>
      <w:r w:rsidR="005264C7" w:rsidRPr="00905B12">
        <w:rPr>
          <w:color w:val="000000"/>
        </w:rPr>
        <w:t>.</w:t>
      </w:r>
      <w:r w:rsidR="005264C7">
        <w:rPr>
          <w:color w:val="000000"/>
        </w:rPr>
        <w:t xml:space="preserve"> </w:t>
      </w:r>
      <w:r w:rsidR="008968CA">
        <w:rPr>
          <w:color w:val="000000"/>
        </w:rPr>
        <w:tab/>
      </w:r>
      <w:r w:rsidR="00195912" w:rsidRPr="00905B12">
        <w:rPr>
          <w:color w:val="000000"/>
        </w:rPr>
        <w:t xml:space="preserve">Create a histogram that shows the distribution of values in </w:t>
      </w:r>
      <w:proofErr w:type="spellStart"/>
      <w:r w:rsidR="00195912" w:rsidRPr="00905B12">
        <w:rPr>
          <w:color w:val="000000"/>
        </w:rPr>
        <w:t>FSApops</w:t>
      </w:r>
      <w:proofErr w:type="spellEnd"/>
      <w:r w:rsidR="00195912" w:rsidRPr="00905B12">
        <w:rPr>
          <w:color w:val="000000"/>
        </w:rPr>
        <w:t>.</w:t>
      </w:r>
    </w:p>
    <w:p w14:paraId="46738353" w14:textId="3CAD08F1" w:rsidR="00195912" w:rsidRPr="00905B12" w:rsidRDefault="001062E4" w:rsidP="00905B12">
      <w:pPr>
        <w:spacing w:after="0" w:line="360" w:lineRule="auto"/>
        <w:ind w:left="720" w:hanging="360"/>
        <w:rPr>
          <w:color w:val="000000"/>
        </w:rPr>
      </w:pPr>
      <w:r w:rsidRPr="00905B12">
        <w:rPr>
          <w:color w:val="000000"/>
        </w:rPr>
        <w:t>4</w:t>
      </w:r>
      <w:r w:rsidR="005264C7" w:rsidRPr="00905B12">
        <w:rPr>
          <w:color w:val="000000"/>
        </w:rPr>
        <w:t>.</w:t>
      </w:r>
      <w:r w:rsidR="005264C7">
        <w:rPr>
          <w:color w:val="000000"/>
        </w:rPr>
        <w:t xml:space="preserve"> </w:t>
      </w:r>
      <w:r w:rsidR="008968CA">
        <w:rPr>
          <w:color w:val="000000"/>
        </w:rPr>
        <w:tab/>
      </w:r>
      <w:r w:rsidR="00195912" w:rsidRPr="00905B12">
        <w:rPr>
          <w:color w:val="000000"/>
        </w:rPr>
        <w:t xml:space="preserve">Use a command to report the actual mean and standard deviation of the 51 values stored in </w:t>
      </w:r>
      <w:proofErr w:type="spellStart"/>
      <w:r w:rsidR="00195912" w:rsidRPr="00905B12">
        <w:rPr>
          <w:color w:val="000000"/>
        </w:rPr>
        <w:t>FSApops</w:t>
      </w:r>
      <w:proofErr w:type="spellEnd"/>
      <w:r w:rsidR="00195912" w:rsidRPr="00905B12">
        <w:rPr>
          <w:color w:val="000000"/>
        </w:rPr>
        <w:t>.</w:t>
      </w:r>
    </w:p>
    <w:p w14:paraId="5881D3CE" w14:textId="553CD38D" w:rsidR="00195912" w:rsidRPr="00905B12" w:rsidRDefault="001062E4" w:rsidP="00905B12">
      <w:pPr>
        <w:spacing w:after="0" w:line="360" w:lineRule="auto"/>
        <w:ind w:left="720" w:hanging="360"/>
        <w:rPr>
          <w:color w:val="000000"/>
        </w:rPr>
      </w:pPr>
      <w:r w:rsidRPr="00905B12">
        <w:rPr>
          <w:color w:val="000000"/>
        </w:rPr>
        <w:t>5</w:t>
      </w:r>
      <w:r w:rsidR="005264C7" w:rsidRPr="00905B12">
        <w:rPr>
          <w:color w:val="000000"/>
        </w:rPr>
        <w:t>.</w:t>
      </w:r>
      <w:r w:rsidR="005264C7">
        <w:rPr>
          <w:color w:val="000000"/>
        </w:rPr>
        <w:t xml:space="preserve"> </w:t>
      </w:r>
      <w:r w:rsidR="008968CA">
        <w:rPr>
          <w:color w:val="000000"/>
        </w:rPr>
        <w:tab/>
      </w:r>
      <w:r w:rsidR="00195912" w:rsidRPr="00905B12">
        <w:rPr>
          <w:color w:val="000000"/>
        </w:rPr>
        <w:t>Use a command to report the population of your largest fictional state (i.e., your California) and your smallest fictional state (i.e., your Wyoming).</w:t>
      </w:r>
    </w:p>
    <w:p w14:paraId="3A02ED8C" w14:textId="1C22FF0A" w:rsidR="00195912" w:rsidRPr="00905B12" w:rsidRDefault="00195912" w:rsidP="00905B12">
      <w:pPr>
        <w:spacing w:before="240" w:after="0" w:line="360" w:lineRule="auto"/>
        <w:rPr>
          <w:color w:val="000000"/>
        </w:rPr>
      </w:pPr>
      <w:r w:rsidRPr="00905B12">
        <w:rPr>
          <w:b/>
          <w:bCs/>
          <w:color w:val="000000"/>
        </w:rPr>
        <w:t>Hints</w:t>
      </w:r>
      <w:r w:rsidRPr="00905B12">
        <w:rPr>
          <w:color w:val="000000"/>
        </w:rPr>
        <w:t>: The necessary R command for generating random numbers in a Pareto distribution is located in a “package” called “VGAM</w:t>
      </w:r>
      <w:r w:rsidR="008968CA">
        <w:rPr>
          <w:color w:val="000000"/>
        </w:rPr>
        <w:t>.</w:t>
      </w:r>
      <w:r w:rsidRPr="00905B12">
        <w:rPr>
          <w:color w:val="000000"/>
        </w:rPr>
        <w:t xml:space="preserve">” The code you submit should include the two necessary commands for making this happen (they should be the first two commands in your code). In the VGAM package, you will find a command for generating random numbers that fit a Pareto distribution. </w:t>
      </w:r>
      <w:r w:rsidR="007F679E" w:rsidRPr="00905B12">
        <w:rPr>
          <w:color w:val="000000"/>
        </w:rPr>
        <w:t>You</w:t>
      </w:r>
      <w:r w:rsidRPr="00905B12">
        <w:rPr>
          <w:color w:val="000000"/>
        </w:rPr>
        <w:t xml:space="preserve"> will have to look</w:t>
      </w:r>
      <w:r w:rsidR="007F679E" w:rsidRPr="00905B12">
        <w:rPr>
          <w:color w:val="000000"/>
        </w:rPr>
        <w:t xml:space="preserve"> </w:t>
      </w:r>
      <w:r w:rsidRPr="00905B12">
        <w:rPr>
          <w:color w:val="000000"/>
        </w:rPr>
        <w:t>up the meaning of the location and shape parameters so that you can figure out how to set them to make your Fictional States of America as similar to the real states as possible. Note that random numbers differ substantially every time you run the command, so we don’t expect your data to be a perfect match. You do want your smallest state to be about the size of Wyoming and about 15 of your states to be under 2 million in population.</w:t>
      </w:r>
    </w:p>
    <w:p w14:paraId="0341F9BD" w14:textId="77777777" w:rsidR="007F679E" w:rsidRDefault="007F679E"/>
    <w:sectPr w:rsidR="007F67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270C" w14:textId="77777777" w:rsidR="001E0855" w:rsidRDefault="001E0855" w:rsidP="0000599A">
      <w:pPr>
        <w:spacing w:after="0"/>
      </w:pPr>
      <w:r>
        <w:separator/>
      </w:r>
    </w:p>
  </w:endnote>
  <w:endnote w:type="continuationSeparator" w:id="0">
    <w:p w14:paraId="3F5E9C37" w14:textId="77777777" w:rsidR="001E0855" w:rsidRDefault="001E0855" w:rsidP="00005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70FD4" w14:textId="77777777" w:rsidR="0000599A" w:rsidRDefault="00005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6350" w14:textId="77777777" w:rsidR="0000599A" w:rsidRDefault="00005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7BEA" w14:textId="77777777" w:rsidR="0000599A" w:rsidRDefault="00005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10F8" w14:textId="77777777" w:rsidR="001E0855" w:rsidRDefault="001E0855" w:rsidP="0000599A">
      <w:pPr>
        <w:spacing w:after="0"/>
      </w:pPr>
      <w:r>
        <w:separator/>
      </w:r>
    </w:p>
  </w:footnote>
  <w:footnote w:type="continuationSeparator" w:id="0">
    <w:p w14:paraId="3919EC53" w14:textId="77777777" w:rsidR="001E0855" w:rsidRDefault="001E0855" w:rsidP="000059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0C03" w14:textId="77777777" w:rsidR="0000599A" w:rsidRDefault="00005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F412" w14:textId="77777777" w:rsidR="0000599A" w:rsidRDefault="0000599A" w:rsidP="0000599A">
    <w:pPr>
      <w:pStyle w:val="Header"/>
      <w:jc w:val="right"/>
    </w:pPr>
    <w:r>
      <w:t>Instructor Resource</w:t>
    </w:r>
  </w:p>
  <w:p w14:paraId="4C6C4B5A" w14:textId="77777777" w:rsidR="0000599A" w:rsidRDefault="0000599A" w:rsidP="0000599A">
    <w:pPr>
      <w:pStyle w:val="Header"/>
      <w:jc w:val="right"/>
    </w:pPr>
    <w:proofErr w:type="spellStart"/>
    <w:r>
      <w:t>Saltz</w:t>
    </w:r>
    <w:proofErr w:type="spellEnd"/>
    <w:r>
      <w:t xml:space="preserve">, </w:t>
    </w:r>
    <w:r>
      <w:rPr>
        <w:i/>
      </w:rPr>
      <w:t>An Introduction to Data Science</w:t>
    </w:r>
  </w:p>
  <w:p w14:paraId="609C367B" w14:textId="46E20EAC" w:rsidR="0000599A" w:rsidRDefault="0000599A" w:rsidP="00905B12">
    <w:pPr>
      <w:pStyle w:val="Header"/>
      <w:jc w:val="right"/>
    </w:pPr>
    <w:r>
      <w:t>SAGE Publishing,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7CCA9" w14:textId="77777777" w:rsidR="0000599A" w:rsidRDefault="00005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95DFC"/>
    <w:multiLevelType w:val="hybridMultilevel"/>
    <w:tmpl w:val="91C84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D25A1"/>
    <w:multiLevelType w:val="hybridMultilevel"/>
    <w:tmpl w:val="7DB653A4"/>
    <w:lvl w:ilvl="0" w:tplc="0DA26F9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7"/>
  </w:num>
  <w:num w:numId="5">
    <w:abstractNumId w:val="5"/>
  </w:num>
  <w:num w:numId="6">
    <w:abstractNumId w:val="14"/>
  </w:num>
  <w:num w:numId="7">
    <w:abstractNumId w:val="11"/>
  </w:num>
  <w:num w:numId="8">
    <w:abstractNumId w:val="8"/>
  </w:num>
  <w:num w:numId="9">
    <w:abstractNumId w:val="9"/>
  </w:num>
  <w:num w:numId="10">
    <w:abstractNumId w:val="4"/>
  </w:num>
  <w:num w:numId="11">
    <w:abstractNumId w:val="2"/>
  </w:num>
  <w:num w:numId="12">
    <w:abstractNumId w:val="1"/>
  </w:num>
  <w:num w:numId="13">
    <w:abstractNumId w:val="0"/>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2"/>
    <w:rsid w:val="0000599A"/>
    <w:rsid w:val="00064D8D"/>
    <w:rsid w:val="001062E4"/>
    <w:rsid w:val="00195912"/>
    <w:rsid w:val="001E0855"/>
    <w:rsid w:val="00363168"/>
    <w:rsid w:val="0048432A"/>
    <w:rsid w:val="004D5D0D"/>
    <w:rsid w:val="005264C7"/>
    <w:rsid w:val="005F38E3"/>
    <w:rsid w:val="006D5EB3"/>
    <w:rsid w:val="0072602B"/>
    <w:rsid w:val="007413D0"/>
    <w:rsid w:val="007F679E"/>
    <w:rsid w:val="008968CA"/>
    <w:rsid w:val="00905B12"/>
    <w:rsid w:val="00BF042C"/>
    <w:rsid w:val="00C853A3"/>
    <w:rsid w:val="00CB0591"/>
    <w:rsid w:val="00E962A8"/>
    <w:rsid w:val="00F3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1AFD1"/>
  <w15:docId w15:val="{2DB816D0-71AF-479B-BC58-4EF2E2D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9A"/>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00599A"/>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00599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9A"/>
    <w:pPr>
      <w:ind w:left="720"/>
    </w:pPr>
    <w:rPr>
      <w:rFonts w:eastAsia="Calibri"/>
      <w:szCs w:val="22"/>
    </w:rPr>
  </w:style>
  <w:style w:type="character" w:customStyle="1" w:styleId="Heading1Char">
    <w:name w:val="Heading 1 Char"/>
    <w:basedOn w:val="DefaultParagraphFont"/>
    <w:link w:val="Heading1"/>
    <w:rsid w:val="0000599A"/>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00599A"/>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rsid w:val="0000599A"/>
    <w:pPr>
      <w:tabs>
        <w:tab w:val="center" w:pos="4320"/>
        <w:tab w:val="right" w:pos="8640"/>
      </w:tabs>
      <w:spacing w:after="0"/>
    </w:pPr>
  </w:style>
  <w:style w:type="character" w:customStyle="1" w:styleId="HeaderChar">
    <w:name w:val="Header Char"/>
    <w:basedOn w:val="DefaultParagraphFont"/>
    <w:link w:val="Header"/>
    <w:rsid w:val="005264C7"/>
    <w:rPr>
      <w:rFonts w:ascii="Times New Roman" w:eastAsia="Times New Roman" w:hAnsi="Times New Roman" w:cs="Times New Roman"/>
      <w:sz w:val="24"/>
      <w:szCs w:val="24"/>
    </w:rPr>
  </w:style>
  <w:style w:type="character" w:styleId="PageNumber">
    <w:name w:val="page number"/>
    <w:basedOn w:val="DefaultParagraphFont"/>
    <w:rsid w:val="0000599A"/>
  </w:style>
  <w:style w:type="character" w:styleId="Hyperlink">
    <w:name w:val="Hyperlink"/>
    <w:uiPriority w:val="99"/>
    <w:unhideWhenUsed/>
    <w:rsid w:val="0000599A"/>
    <w:rPr>
      <w:color w:val="0000FF"/>
      <w:u w:val="single"/>
    </w:rPr>
  </w:style>
  <w:style w:type="character" w:customStyle="1" w:styleId="apple-converted-space">
    <w:name w:val="apple-converted-space"/>
    <w:basedOn w:val="DefaultParagraphFont"/>
    <w:rsid w:val="0000599A"/>
  </w:style>
  <w:style w:type="paragraph" w:customStyle="1" w:styleId="NumberedList">
    <w:name w:val="Numbered List"/>
    <w:basedOn w:val="Normal"/>
    <w:uiPriority w:val="99"/>
    <w:qFormat/>
    <w:rsid w:val="0000599A"/>
    <w:pPr>
      <w:numPr>
        <w:numId w:val="15"/>
      </w:numPr>
      <w:spacing w:before="120"/>
    </w:pPr>
    <w:rPr>
      <w:rFonts w:eastAsia="Calibri"/>
      <w:szCs w:val="22"/>
    </w:rPr>
  </w:style>
  <w:style w:type="paragraph" w:customStyle="1" w:styleId="ReferenceText">
    <w:name w:val="Reference Text"/>
    <w:basedOn w:val="Normal"/>
    <w:uiPriority w:val="99"/>
    <w:qFormat/>
    <w:rsid w:val="0000599A"/>
    <w:pPr>
      <w:spacing w:before="120" w:after="0"/>
      <w:ind w:left="720" w:hanging="720"/>
    </w:pPr>
    <w:rPr>
      <w:rFonts w:eastAsiaTheme="minorHAnsi" w:cstheme="minorBidi"/>
      <w:szCs w:val="22"/>
    </w:rPr>
  </w:style>
  <w:style w:type="paragraph" w:styleId="Footer">
    <w:name w:val="footer"/>
    <w:basedOn w:val="Normal"/>
    <w:link w:val="FooterChar"/>
    <w:rsid w:val="0000599A"/>
    <w:pPr>
      <w:tabs>
        <w:tab w:val="center" w:pos="4680"/>
        <w:tab w:val="right" w:pos="9360"/>
      </w:tabs>
    </w:pPr>
  </w:style>
  <w:style w:type="character" w:customStyle="1" w:styleId="FooterChar">
    <w:name w:val="Footer Char"/>
    <w:basedOn w:val="DefaultParagraphFont"/>
    <w:link w:val="Footer"/>
    <w:rsid w:val="0000599A"/>
    <w:rPr>
      <w:rFonts w:ascii="Times New Roman" w:eastAsia="Times New Roman" w:hAnsi="Times New Roman" w:cs="Times New Roman"/>
      <w:sz w:val="24"/>
      <w:szCs w:val="24"/>
    </w:rPr>
  </w:style>
  <w:style w:type="paragraph" w:styleId="Title">
    <w:name w:val="Title"/>
    <w:basedOn w:val="Normal"/>
    <w:next w:val="Normal"/>
    <w:link w:val="TitleChar"/>
    <w:qFormat/>
    <w:rsid w:val="0000599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0599A"/>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00599A"/>
    <w:rPr>
      <w:rFonts w:ascii="Tahoma" w:hAnsi="Tahoma" w:cs="Tahoma"/>
      <w:sz w:val="16"/>
      <w:szCs w:val="16"/>
    </w:rPr>
  </w:style>
  <w:style w:type="character" w:customStyle="1" w:styleId="BalloonTextChar">
    <w:name w:val="Balloon Text Char"/>
    <w:basedOn w:val="DefaultParagraphFont"/>
    <w:link w:val="BalloonText"/>
    <w:rsid w:val="0000599A"/>
    <w:rPr>
      <w:rFonts w:ascii="Tahoma" w:eastAsia="Times New Roman" w:hAnsi="Tahoma" w:cs="Tahoma"/>
      <w:sz w:val="16"/>
      <w:szCs w:val="16"/>
    </w:rPr>
  </w:style>
  <w:style w:type="paragraph" w:customStyle="1" w:styleId="BulletedList">
    <w:name w:val="Bulleted List"/>
    <w:basedOn w:val="Normal"/>
    <w:qFormat/>
    <w:rsid w:val="0000599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7304">
      <w:bodyDiv w:val="1"/>
      <w:marLeft w:val="0"/>
      <w:marRight w:val="0"/>
      <w:marTop w:val="0"/>
      <w:marBottom w:val="0"/>
      <w:divBdr>
        <w:top w:val="none" w:sz="0" w:space="0" w:color="auto"/>
        <w:left w:val="none" w:sz="0" w:space="0" w:color="auto"/>
        <w:bottom w:val="none" w:sz="0" w:space="0" w:color="auto"/>
        <w:right w:val="none" w:sz="0" w:space="0" w:color="auto"/>
      </w:divBdr>
    </w:div>
    <w:div w:id="1859077943">
      <w:bodyDiv w:val="1"/>
      <w:marLeft w:val="0"/>
      <w:marRight w:val="0"/>
      <w:marTop w:val="0"/>
      <w:marBottom w:val="0"/>
      <w:divBdr>
        <w:top w:val="none" w:sz="0" w:space="0" w:color="auto"/>
        <w:left w:val="none" w:sz="0" w:space="0" w:color="auto"/>
        <w:bottom w:val="none" w:sz="0" w:space="0" w:color="auto"/>
        <w:right w:val="none" w:sz="0" w:space="0" w:color="auto"/>
      </w:divBdr>
      <w:divsChild>
        <w:div w:id="1581131891">
          <w:marLeft w:val="0"/>
          <w:marRight w:val="0"/>
          <w:marTop w:val="0"/>
          <w:marBottom w:val="0"/>
          <w:divBdr>
            <w:top w:val="none" w:sz="0" w:space="0" w:color="auto"/>
            <w:left w:val="none" w:sz="0" w:space="0" w:color="auto"/>
            <w:bottom w:val="none" w:sz="0" w:space="0" w:color="auto"/>
            <w:right w:val="none" w:sz="0" w:space="0" w:color="auto"/>
          </w:divBdr>
        </w:div>
        <w:div w:id="1467695597">
          <w:marLeft w:val="0"/>
          <w:marRight w:val="0"/>
          <w:marTop w:val="0"/>
          <w:marBottom w:val="0"/>
          <w:divBdr>
            <w:top w:val="none" w:sz="0" w:space="0" w:color="auto"/>
            <w:left w:val="none" w:sz="0" w:space="0" w:color="auto"/>
            <w:bottom w:val="none" w:sz="0" w:space="0" w:color="auto"/>
            <w:right w:val="none" w:sz="0" w:space="0" w:color="auto"/>
          </w:divBdr>
        </w:div>
        <w:div w:id="1264411729">
          <w:marLeft w:val="0"/>
          <w:marRight w:val="0"/>
          <w:marTop w:val="0"/>
          <w:marBottom w:val="0"/>
          <w:divBdr>
            <w:top w:val="none" w:sz="0" w:space="0" w:color="auto"/>
            <w:left w:val="none" w:sz="0" w:space="0" w:color="auto"/>
            <w:bottom w:val="none" w:sz="0" w:space="0" w:color="auto"/>
            <w:right w:val="none" w:sz="0" w:space="0" w:color="auto"/>
          </w:divBdr>
        </w:div>
        <w:div w:id="258300697">
          <w:marLeft w:val="0"/>
          <w:marRight w:val="0"/>
          <w:marTop w:val="0"/>
          <w:marBottom w:val="0"/>
          <w:divBdr>
            <w:top w:val="none" w:sz="0" w:space="0" w:color="auto"/>
            <w:left w:val="none" w:sz="0" w:space="0" w:color="auto"/>
            <w:bottom w:val="none" w:sz="0" w:space="0" w:color="auto"/>
            <w:right w:val="none" w:sz="0" w:space="0" w:color="auto"/>
          </w:divBdr>
        </w:div>
        <w:div w:id="2096855316">
          <w:marLeft w:val="0"/>
          <w:marRight w:val="0"/>
          <w:marTop w:val="0"/>
          <w:marBottom w:val="0"/>
          <w:divBdr>
            <w:top w:val="none" w:sz="0" w:space="0" w:color="auto"/>
            <w:left w:val="none" w:sz="0" w:space="0" w:color="auto"/>
            <w:bottom w:val="none" w:sz="0" w:space="0" w:color="auto"/>
            <w:right w:val="none" w:sz="0" w:space="0" w:color="auto"/>
          </w:divBdr>
        </w:div>
        <w:div w:id="387724932">
          <w:marLeft w:val="0"/>
          <w:marRight w:val="0"/>
          <w:marTop w:val="0"/>
          <w:marBottom w:val="0"/>
          <w:divBdr>
            <w:top w:val="none" w:sz="0" w:space="0" w:color="auto"/>
            <w:left w:val="none" w:sz="0" w:space="0" w:color="auto"/>
            <w:bottom w:val="none" w:sz="0" w:space="0" w:color="auto"/>
            <w:right w:val="none" w:sz="0" w:space="0" w:color="auto"/>
          </w:divBdr>
        </w:div>
        <w:div w:id="87242551">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201818725">
          <w:marLeft w:val="0"/>
          <w:marRight w:val="0"/>
          <w:marTop w:val="0"/>
          <w:marBottom w:val="0"/>
          <w:divBdr>
            <w:top w:val="none" w:sz="0" w:space="0" w:color="auto"/>
            <w:left w:val="none" w:sz="0" w:space="0" w:color="auto"/>
            <w:bottom w:val="none" w:sz="0" w:space="0" w:color="auto"/>
            <w:right w:val="none" w:sz="0" w:space="0" w:color="auto"/>
          </w:divBdr>
        </w:div>
        <w:div w:id="1624731481">
          <w:marLeft w:val="0"/>
          <w:marRight w:val="0"/>
          <w:marTop w:val="0"/>
          <w:marBottom w:val="0"/>
          <w:divBdr>
            <w:top w:val="none" w:sz="0" w:space="0" w:color="auto"/>
            <w:left w:val="none" w:sz="0" w:space="0" w:color="auto"/>
            <w:bottom w:val="none" w:sz="0" w:space="0" w:color="auto"/>
            <w:right w:val="none" w:sz="0" w:space="0" w:color="auto"/>
          </w:divBdr>
        </w:div>
        <w:div w:id="1563104364">
          <w:marLeft w:val="720"/>
          <w:marRight w:val="0"/>
          <w:marTop w:val="0"/>
          <w:marBottom w:val="0"/>
          <w:divBdr>
            <w:top w:val="none" w:sz="0" w:space="0" w:color="auto"/>
            <w:left w:val="none" w:sz="0" w:space="0" w:color="auto"/>
            <w:bottom w:val="none" w:sz="0" w:space="0" w:color="auto"/>
            <w:right w:val="none" w:sz="0" w:space="0" w:color="auto"/>
          </w:divBdr>
        </w:div>
        <w:div w:id="223151383">
          <w:marLeft w:val="720"/>
          <w:marRight w:val="0"/>
          <w:marTop w:val="0"/>
          <w:marBottom w:val="0"/>
          <w:divBdr>
            <w:top w:val="none" w:sz="0" w:space="0" w:color="auto"/>
            <w:left w:val="none" w:sz="0" w:space="0" w:color="auto"/>
            <w:bottom w:val="none" w:sz="0" w:space="0" w:color="auto"/>
            <w:right w:val="none" w:sz="0" w:space="0" w:color="auto"/>
          </w:divBdr>
        </w:div>
        <w:div w:id="1056854481">
          <w:marLeft w:val="720"/>
          <w:marRight w:val="0"/>
          <w:marTop w:val="0"/>
          <w:marBottom w:val="0"/>
          <w:divBdr>
            <w:top w:val="none" w:sz="0" w:space="0" w:color="auto"/>
            <w:left w:val="none" w:sz="0" w:space="0" w:color="auto"/>
            <w:bottom w:val="none" w:sz="0" w:space="0" w:color="auto"/>
            <w:right w:val="none" w:sz="0" w:space="0" w:color="auto"/>
          </w:divBdr>
        </w:div>
        <w:div w:id="1335961613">
          <w:marLeft w:val="720"/>
          <w:marRight w:val="0"/>
          <w:marTop w:val="0"/>
          <w:marBottom w:val="0"/>
          <w:divBdr>
            <w:top w:val="none" w:sz="0" w:space="0" w:color="auto"/>
            <w:left w:val="none" w:sz="0" w:space="0" w:color="auto"/>
            <w:bottom w:val="none" w:sz="0" w:space="0" w:color="auto"/>
            <w:right w:val="none" w:sz="0" w:space="0" w:color="auto"/>
          </w:divBdr>
        </w:div>
        <w:div w:id="405151443">
          <w:marLeft w:val="720"/>
          <w:marRight w:val="0"/>
          <w:marTop w:val="0"/>
          <w:marBottom w:val="0"/>
          <w:divBdr>
            <w:top w:val="none" w:sz="0" w:space="0" w:color="auto"/>
            <w:left w:val="none" w:sz="0" w:space="0" w:color="auto"/>
            <w:bottom w:val="none" w:sz="0" w:space="0" w:color="auto"/>
            <w:right w:val="none" w:sz="0" w:space="0" w:color="auto"/>
          </w:divBdr>
        </w:div>
        <w:div w:id="315915830">
          <w:marLeft w:val="0"/>
          <w:marRight w:val="0"/>
          <w:marTop w:val="0"/>
          <w:marBottom w:val="0"/>
          <w:divBdr>
            <w:top w:val="none" w:sz="0" w:space="0" w:color="auto"/>
            <w:left w:val="none" w:sz="0" w:space="0" w:color="auto"/>
            <w:bottom w:val="none" w:sz="0" w:space="0" w:color="auto"/>
            <w:right w:val="none" w:sz="0" w:space="0" w:color="auto"/>
          </w:divBdr>
        </w:div>
        <w:div w:id="4961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 Word File Template</Template>
  <TotalTime>10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Helson</dc:creator>
  <cp:lastModifiedBy>CE</cp:lastModifiedBy>
  <cp:revision>7</cp:revision>
  <dcterms:created xsi:type="dcterms:W3CDTF">2017-04-03T13:15:00Z</dcterms:created>
  <dcterms:modified xsi:type="dcterms:W3CDTF">2017-10-05T05:42:00Z</dcterms:modified>
</cp:coreProperties>
</file>