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E4316" w14:textId="3DF054F8" w:rsidR="00E26DCB" w:rsidRDefault="00E26DCB" w:rsidP="00825A87">
      <w:pPr>
        <w:pStyle w:val="Title"/>
      </w:pPr>
      <w:bookmarkStart w:id="0" w:name="_GoBack"/>
      <w:bookmarkEnd w:id="0"/>
      <w:r>
        <w:t>Lab</w:t>
      </w:r>
    </w:p>
    <w:p w14:paraId="2E29E5D7" w14:textId="412C1E74" w:rsidR="007F679E" w:rsidRPr="00F55ADE" w:rsidRDefault="000E61DC" w:rsidP="00825A87">
      <w:pPr>
        <w:pStyle w:val="Heading1"/>
      </w:pPr>
      <w:r>
        <w:t>Lab 4</w:t>
      </w:r>
      <w:r w:rsidR="007F679E" w:rsidRPr="007F679E">
        <w:t xml:space="preserve"> – </w:t>
      </w:r>
      <w:r w:rsidR="00541FC8">
        <w:t>Sampling</w:t>
      </w:r>
      <w:r w:rsidR="007F679E" w:rsidRPr="007F679E">
        <w:t xml:space="preserve">: </w:t>
      </w:r>
      <w:r w:rsidR="00A56AFF">
        <w:t>Decision</w:t>
      </w:r>
      <w:r w:rsidR="00A56AFF">
        <w:t>-</w:t>
      </w:r>
      <w:r w:rsidR="00DF6D11">
        <w:t>Making Thresholds</w:t>
      </w:r>
    </w:p>
    <w:p w14:paraId="18633B01" w14:textId="549929FF" w:rsidR="00195912" w:rsidRPr="00825A87" w:rsidRDefault="007F679E" w:rsidP="00825A87">
      <w:pPr>
        <w:spacing w:before="120" w:after="0" w:line="360" w:lineRule="auto"/>
        <w:rPr>
          <w:color w:val="000000"/>
        </w:rPr>
      </w:pPr>
      <w:r w:rsidRPr="00825A87">
        <w:rPr>
          <w:bCs/>
          <w:color w:val="000000"/>
        </w:rPr>
        <w:t xml:space="preserve">A </w:t>
      </w:r>
      <w:r w:rsidR="00423AD9" w:rsidRPr="00825A87">
        <w:rPr>
          <w:color w:val="000000"/>
        </w:rPr>
        <w:t>key focus of Chapter 10</w:t>
      </w:r>
      <w:r w:rsidR="00195912" w:rsidRPr="00825A87">
        <w:rPr>
          <w:color w:val="000000"/>
        </w:rPr>
        <w:t xml:space="preserve"> is </w:t>
      </w:r>
      <w:r w:rsidR="00DF6D11" w:rsidRPr="00825A87">
        <w:rPr>
          <w:color w:val="000000"/>
        </w:rPr>
        <w:t>how to make inferences about populations based on samples.</w:t>
      </w:r>
      <w:r w:rsidR="00195912" w:rsidRPr="00825A87">
        <w:rPr>
          <w:color w:val="000000"/>
        </w:rPr>
        <w:t xml:space="preserve"> </w:t>
      </w:r>
      <w:r w:rsidR="00DF6D11" w:rsidRPr="00825A87">
        <w:rPr>
          <w:color w:val="000000"/>
        </w:rPr>
        <w:t>The essential logic lies in comparing a single instance of a statistic</w:t>
      </w:r>
      <w:r w:rsidR="00A56AFF">
        <w:rPr>
          <w:color w:val="000000"/>
        </w:rPr>
        <w:t>,</w:t>
      </w:r>
      <w:r w:rsidR="00DF6D11" w:rsidRPr="00825A87">
        <w:rPr>
          <w:color w:val="000000"/>
        </w:rPr>
        <w:t xml:space="preserve"> such as a sample mean</w:t>
      </w:r>
      <w:r w:rsidR="00A56AFF">
        <w:rPr>
          <w:color w:val="000000"/>
        </w:rPr>
        <w:t>,</w:t>
      </w:r>
      <w:r w:rsidR="00DF6D11" w:rsidRPr="00825A87">
        <w:rPr>
          <w:color w:val="000000"/>
        </w:rPr>
        <w:t xml:space="preserve"> to a distribution of such values. The comparison can lead to one of two conclusions – the sample statistic is either extreme or not extreme. But what are the thresholds for making this kind of judgment call (i.e., whether a value is extreme or not)? This activity explores that question.</w:t>
      </w:r>
    </w:p>
    <w:p w14:paraId="31DB5D4C" w14:textId="77777777" w:rsidR="00EA4D35" w:rsidRPr="00825A87" w:rsidRDefault="00EA4D35" w:rsidP="00825A87">
      <w:pPr>
        <w:spacing w:after="0" w:line="360" w:lineRule="auto"/>
        <w:rPr>
          <w:color w:val="000000"/>
        </w:rPr>
      </w:pPr>
    </w:p>
    <w:p w14:paraId="4796EE79" w14:textId="77777777" w:rsidR="00EA4D35" w:rsidRPr="00825A87" w:rsidRDefault="00EA4D35" w:rsidP="00825A87">
      <w:pPr>
        <w:spacing w:after="0" w:line="360" w:lineRule="auto"/>
        <w:rPr>
          <w:color w:val="000000"/>
        </w:rPr>
      </w:pPr>
      <w:r w:rsidRPr="00825A87">
        <w:rPr>
          <w:color w:val="000000"/>
        </w:rPr>
        <w:t>The problem is this: You receive a sample containing the ages of 30 students. You are wondering whether this sample is a group of undergraduates (mean age = 20 years) or graduates (mean age = 25 years). To answer this question, you must compare the mean of the sample you receive to a distribution of means from the population. The following fragment of R code begins the solution:</w:t>
      </w:r>
    </w:p>
    <w:p w14:paraId="044764D6" w14:textId="77777777" w:rsidR="00EA4D35" w:rsidRDefault="00EA4D35" w:rsidP="00195912">
      <w:pPr>
        <w:spacing w:after="0"/>
        <w:rPr>
          <w:rFonts w:asciiTheme="majorHAnsi" w:hAnsiTheme="majorHAnsi"/>
          <w:color w:val="000000"/>
        </w:rPr>
      </w:pPr>
    </w:p>
    <w:p w14:paraId="41F42728" w14:textId="77777777" w:rsidR="00EA4D35" w:rsidRPr="00EA4D35" w:rsidRDefault="00EA4D35" w:rsidP="00825A87">
      <w:pPr>
        <w:spacing w:after="0" w:line="360" w:lineRule="auto"/>
        <w:rPr>
          <w:rFonts w:ascii="Courier" w:hAnsi="Courier"/>
          <w:color w:val="000000"/>
          <w:sz w:val="20"/>
        </w:rPr>
      </w:pPr>
      <w:proofErr w:type="spellStart"/>
      <w:proofErr w:type="gramStart"/>
      <w:r w:rsidRPr="00EA4D35">
        <w:rPr>
          <w:rFonts w:ascii="Courier" w:hAnsi="Courier"/>
          <w:color w:val="000000"/>
          <w:sz w:val="20"/>
        </w:rPr>
        <w:t>set.seed</w:t>
      </w:r>
      <w:proofErr w:type="spellEnd"/>
      <w:r w:rsidRPr="00EA4D35">
        <w:rPr>
          <w:rFonts w:ascii="Courier" w:hAnsi="Courier"/>
          <w:color w:val="000000"/>
          <w:sz w:val="20"/>
        </w:rPr>
        <w:t>(</w:t>
      </w:r>
      <w:proofErr w:type="gramEnd"/>
      <w:r w:rsidRPr="00EA4D35">
        <w:rPr>
          <w:rFonts w:ascii="Courier" w:hAnsi="Courier"/>
          <w:color w:val="000000"/>
          <w:sz w:val="20"/>
        </w:rPr>
        <w:t>2)</w:t>
      </w:r>
    </w:p>
    <w:p w14:paraId="4E8EF2F6" w14:textId="77777777" w:rsidR="00EA4D35" w:rsidRPr="00EA4D35" w:rsidRDefault="00EA4D35" w:rsidP="00825A87">
      <w:pPr>
        <w:spacing w:after="0" w:line="360" w:lineRule="auto"/>
        <w:rPr>
          <w:rFonts w:ascii="Courier" w:hAnsi="Courier"/>
          <w:color w:val="000000"/>
          <w:sz w:val="20"/>
        </w:rPr>
      </w:pPr>
      <w:proofErr w:type="spellStart"/>
      <w:proofErr w:type="gramStart"/>
      <w:r w:rsidRPr="00EA4D35">
        <w:rPr>
          <w:rFonts w:ascii="Courier" w:hAnsi="Courier"/>
          <w:color w:val="000000"/>
          <w:sz w:val="20"/>
        </w:rPr>
        <w:t>sampleSize</w:t>
      </w:r>
      <w:proofErr w:type="spellEnd"/>
      <w:proofErr w:type="gramEnd"/>
      <w:r w:rsidRPr="00EA4D35">
        <w:rPr>
          <w:rFonts w:ascii="Courier" w:hAnsi="Courier"/>
          <w:color w:val="000000"/>
          <w:sz w:val="20"/>
        </w:rPr>
        <w:t xml:space="preserve"> &lt;- 30</w:t>
      </w:r>
    </w:p>
    <w:p w14:paraId="5D0BA181" w14:textId="77777777" w:rsidR="00EA4D35" w:rsidRPr="00EA4D35" w:rsidRDefault="00EA4D35" w:rsidP="00825A87">
      <w:pPr>
        <w:spacing w:after="0" w:line="360" w:lineRule="auto"/>
        <w:rPr>
          <w:rFonts w:ascii="Courier" w:hAnsi="Courier"/>
          <w:color w:val="000000"/>
          <w:sz w:val="20"/>
        </w:rPr>
      </w:pPr>
      <w:proofErr w:type="spellStart"/>
      <w:proofErr w:type="gramStart"/>
      <w:r w:rsidRPr="00EA4D35">
        <w:rPr>
          <w:rFonts w:ascii="Courier" w:hAnsi="Courier"/>
          <w:color w:val="000000"/>
          <w:sz w:val="20"/>
        </w:rPr>
        <w:t>studentPop</w:t>
      </w:r>
      <w:proofErr w:type="spellEnd"/>
      <w:proofErr w:type="gramEnd"/>
      <w:r w:rsidRPr="00EA4D35">
        <w:rPr>
          <w:rFonts w:ascii="Courier" w:hAnsi="Courier"/>
          <w:color w:val="000000"/>
          <w:sz w:val="20"/>
        </w:rPr>
        <w:t xml:space="preserve"> &lt;- </w:t>
      </w:r>
      <w:proofErr w:type="spellStart"/>
      <w:r w:rsidRPr="00EA4D35">
        <w:rPr>
          <w:rFonts w:ascii="Courier" w:hAnsi="Courier"/>
          <w:color w:val="000000"/>
          <w:sz w:val="20"/>
        </w:rPr>
        <w:t>rnorm</w:t>
      </w:r>
      <w:proofErr w:type="spellEnd"/>
      <w:r w:rsidRPr="00EA4D35">
        <w:rPr>
          <w:rFonts w:ascii="Courier" w:hAnsi="Courier"/>
          <w:color w:val="000000"/>
          <w:sz w:val="20"/>
        </w:rPr>
        <w:t>(20000,mean=20,sd=3)</w:t>
      </w:r>
    </w:p>
    <w:p w14:paraId="223FBF69" w14:textId="77777777" w:rsidR="00EA4D35" w:rsidRPr="00EA4D35" w:rsidRDefault="00EA4D35" w:rsidP="00825A87">
      <w:pPr>
        <w:spacing w:after="0" w:line="360" w:lineRule="auto"/>
        <w:rPr>
          <w:rFonts w:ascii="Courier" w:hAnsi="Courier"/>
          <w:color w:val="000000"/>
          <w:sz w:val="20"/>
        </w:rPr>
      </w:pPr>
      <w:proofErr w:type="gramStart"/>
      <w:r w:rsidRPr="00EA4D35">
        <w:rPr>
          <w:rFonts w:ascii="Courier" w:hAnsi="Courier"/>
          <w:color w:val="000000"/>
          <w:sz w:val="20"/>
        </w:rPr>
        <w:t>undergrads</w:t>
      </w:r>
      <w:proofErr w:type="gramEnd"/>
      <w:r w:rsidRPr="00EA4D35">
        <w:rPr>
          <w:rFonts w:ascii="Courier" w:hAnsi="Courier"/>
          <w:color w:val="000000"/>
          <w:sz w:val="20"/>
        </w:rPr>
        <w:t xml:space="preserve"> &lt;- sample(</w:t>
      </w:r>
      <w:proofErr w:type="spellStart"/>
      <w:r w:rsidRPr="00EA4D35">
        <w:rPr>
          <w:rFonts w:ascii="Courier" w:hAnsi="Courier"/>
          <w:color w:val="000000"/>
          <w:sz w:val="20"/>
        </w:rPr>
        <w:t>studentPop,size</w:t>
      </w:r>
      <w:proofErr w:type="spellEnd"/>
      <w:r w:rsidRPr="00EA4D35">
        <w:rPr>
          <w:rFonts w:ascii="Courier" w:hAnsi="Courier"/>
          <w:color w:val="000000"/>
          <w:sz w:val="20"/>
        </w:rPr>
        <w:t>=</w:t>
      </w:r>
      <w:proofErr w:type="spellStart"/>
      <w:r w:rsidRPr="00EA4D35">
        <w:rPr>
          <w:rFonts w:ascii="Courier" w:hAnsi="Courier"/>
          <w:color w:val="000000"/>
          <w:sz w:val="20"/>
        </w:rPr>
        <w:t>sampleSize,replace</w:t>
      </w:r>
      <w:proofErr w:type="spellEnd"/>
      <w:r w:rsidRPr="00EA4D35">
        <w:rPr>
          <w:rFonts w:ascii="Courier" w:hAnsi="Courier"/>
          <w:color w:val="000000"/>
          <w:sz w:val="20"/>
        </w:rPr>
        <w:t>=TRUE)</w:t>
      </w:r>
    </w:p>
    <w:p w14:paraId="029EE80E" w14:textId="77777777" w:rsidR="00EA4D35" w:rsidRPr="00EA4D35" w:rsidRDefault="00EA4D35" w:rsidP="00825A87">
      <w:pPr>
        <w:spacing w:after="0" w:line="360" w:lineRule="auto"/>
        <w:rPr>
          <w:rFonts w:ascii="Courier" w:hAnsi="Courier"/>
          <w:color w:val="000000"/>
          <w:sz w:val="20"/>
        </w:rPr>
      </w:pPr>
      <w:proofErr w:type="gramStart"/>
      <w:r w:rsidRPr="00EA4D35">
        <w:rPr>
          <w:rFonts w:ascii="Courier" w:hAnsi="Courier"/>
          <w:color w:val="000000"/>
          <w:sz w:val="20"/>
        </w:rPr>
        <w:t>grads</w:t>
      </w:r>
      <w:proofErr w:type="gramEnd"/>
      <w:r w:rsidRPr="00EA4D35">
        <w:rPr>
          <w:rFonts w:ascii="Courier" w:hAnsi="Courier"/>
          <w:color w:val="000000"/>
          <w:sz w:val="20"/>
        </w:rPr>
        <w:t xml:space="preserve"> &lt;- </w:t>
      </w:r>
      <w:proofErr w:type="spellStart"/>
      <w:r w:rsidRPr="00EA4D35">
        <w:rPr>
          <w:rFonts w:ascii="Courier" w:hAnsi="Courier"/>
          <w:color w:val="000000"/>
          <w:sz w:val="20"/>
        </w:rPr>
        <w:t>rnorm</w:t>
      </w:r>
      <w:proofErr w:type="spellEnd"/>
      <w:r w:rsidRPr="00EA4D35">
        <w:rPr>
          <w:rFonts w:ascii="Courier" w:hAnsi="Courier"/>
          <w:color w:val="000000"/>
          <w:sz w:val="20"/>
        </w:rPr>
        <w:t>(</w:t>
      </w:r>
      <w:proofErr w:type="spellStart"/>
      <w:r w:rsidRPr="00EA4D35">
        <w:rPr>
          <w:rFonts w:ascii="Courier" w:hAnsi="Courier"/>
          <w:color w:val="000000"/>
          <w:sz w:val="20"/>
        </w:rPr>
        <w:t>sampleSize,mean</w:t>
      </w:r>
      <w:proofErr w:type="spellEnd"/>
      <w:r w:rsidRPr="00EA4D35">
        <w:rPr>
          <w:rFonts w:ascii="Courier" w:hAnsi="Courier"/>
          <w:color w:val="000000"/>
          <w:sz w:val="20"/>
        </w:rPr>
        <w:t>=25,sd=3)</w:t>
      </w:r>
    </w:p>
    <w:p w14:paraId="25390A73" w14:textId="77777777" w:rsidR="00EA4D35" w:rsidRDefault="00EA4D35" w:rsidP="00825A87">
      <w:pPr>
        <w:spacing w:after="0" w:line="360" w:lineRule="auto"/>
        <w:rPr>
          <w:rFonts w:ascii="Courier" w:hAnsi="Courier"/>
          <w:color w:val="000000"/>
          <w:sz w:val="20"/>
        </w:rPr>
      </w:pPr>
      <w:proofErr w:type="gramStart"/>
      <w:r w:rsidRPr="00EA4D35">
        <w:rPr>
          <w:rFonts w:ascii="Courier" w:hAnsi="Courier"/>
          <w:color w:val="000000"/>
          <w:sz w:val="20"/>
        </w:rPr>
        <w:t>if</w:t>
      </w:r>
      <w:proofErr w:type="gramEnd"/>
      <w:r w:rsidRPr="00EA4D35">
        <w:rPr>
          <w:rFonts w:ascii="Courier" w:hAnsi="Courier"/>
          <w:color w:val="000000"/>
          <w:sz w:val="20"/>
        </w:rPr>
        <w:t xml:space="preserve"> (</w:t>
      </w:r>
      <w:proofErr w:type="spellStart"/>
      <w:r w:rsidRPr="00EA4D35">
        <w:rPr>
          <w:rFonts w:ascii="Courier" w:hAnsi="Courier"/>
          <w:color w:val="000000"/>
          <w:sz w:val="20"/>
        </w:rPr>
        <w:t>runif</w:t>
      </w:r>
      <w:proofErr w:type="spellEnd"/>
      <w:r w:rsidRPr="00EA4D35">
        <w:rPr>
          <w:rFonts w:ascii="Courier" w:hAnsi="Courier"/>
          <w:color w:val="000000"/>
          <w:sz w:val="20"/>
        </w:rPr>
        <w:t xml:space="preserve">(1)&gt;0.5) { </w:t>
      </w:r>
      <w:proofErr w:type="spellStart"/>
      <w:r w:rsidRPr="00EA4D35">
        <w:rPr>
          <w:rFonts w:ascii="Courier" w:hAnsi="Courier"/>
          <w:color w:val="000000"/>
          <w:sz w:val="20"/>
        </w:rPr>
        <w:t>testSample</w:t>
      </w:r>
      <w:proofErr w:type="spellEnd"/>
      <w:r w:rsidRPr="00EA4D35">
        <w:rPr>
          <w:rFonts w:ascii="Courier" w:hAnsi="Courier"/>
          <w:color w:val="000000"/>
          <w:sz w:val="20"/>
        </w:rPr>
        <w:t xml:space="preserve"> &lt;- grads } else { </w:t>
      </w:r>
      <w:proofErr w:type="spellStart"/>
      <w:r w:rsidRPr="00EA4D35">
        <w:rPr>
          <w:rFonts w:ascii="Courier" w:hAnsi="Courier"/>
          <w:color w:val="000000"/>
          <w:sz w:val="20"/>
        </w:rPr>
        <w:t>testSample</w:t>
      </w:r>
      <w:proofErr w:type="spellEnd"/>
      <w:r w:rsidRPr="00EA4D35">
        <w:rPr>
          <w:rFonts w:ascii="Courier" w:hAnsi="Courier"/>
          <w:color w:val="000000"/>
          <w:sz w:val="20"/>
        </w:rPr>
        <w:t xml:space="preserve"> &lt;- undergrads }</w:t>
      </w:r>
    </w:p>
    <w:p w14:paraId="18529B73" w14:textId="77777777" w:rsidR="00482F3F" w:rsidRPr="00EA4D35" w:rsidRDefault="00482F3F" w:rsidP="00825A87">
      <w:pPr>
        <w:spacing w:after="0" w:line="360" w:lineRule="auto"/>
        <w:rPr>
          <w:rFonts w:ascii="Courier" w:hAnsi="Courier"/>
          <w:color w:val="000000"/>
          <w:sz w:val="20"/>
        </w:rPr>
      </w:pPr>
      <w:proofErr w:type="gramStart"/>
      <w:r>
        <w:rPr>
          <w:rFonts w:ascii="Courier" w:hAnsi="Courier"/>
          <w:color w:val="000000"/>
          <w:sz w:val="20"/>
        </w:rPr>
        <w:t>mean(</w:t>
      </w:r>
      <w:proofErr w:type="spellStart"/>
      <w:proofErr w:type="gramEnd"/>
      <w:r>
        <w:rPr>
          <w:rFonts w:ascii="Courier" w:hAnsi="Courier"/>
          <w:color w:val="000000"/>
          <w:sz w:val="20"/>
        </w:rPr>
        <w:t>testSample</w:t>
      </w:r>
      <w:proofErr w:type="spellEnd"/>
      <w:r>
        <w:rPr>
          <w:rFonts w:ascii="Courier" w:hAnsi="Courier"/>
          <w:color w:val="000000"/>
          <w:sz w:val="20"/>
        </w:rPr>
        <w:t>)</w:t>
      </w:r>
    </w:p>
    <w:p w14:paraId="342241B3" w14:textId="77777777" w:rsidR="00EA4D35" w:rsidRDefault="00EA4D35" w:rsidP="00EA4D35">
      <w:pPr>
        <w:spacing w:after="0"/>
        <w:rPr>
          <w:rFonts w:asciiTheme="majorHAnsi" w:hAnsiTheme="majorHAnsi"/>
          <w:color w:val="000000"/>
        </w:rPr>
      </w:pPr>
    </w:p>
    <w:p w14:paraId="213F4F57" w14:textId="77777777" w:rsidR="00EA4D35" w:rsidRPr="00825A87" w:rsidRDefault="00EA4D35" w:rsidP="00825A87">
      <w:pPr>
        <w:spacing w:after="0" w:line="360" w:lineRule="auto"/>
        <w:rPr>
          <w:color w:val="000000"/>
        </w:rPr>
      </w:pPr>
      <w:r w:rsidRPr="00825A87">
        <w:rPr>
          <w:color w:val="000000"/>
        </w:rPr>
        <w:t>After you run this code, the variable “</w:t>
      </w:r>
      <w:proofErr w:type="spellStart"/>
      <w:r w:rsidRPr="00825A87">
        <w:rPr>
          <w:color w:val="000000"/>
        </w:rPr>
        <w:t>testSample</w:t>
      </w:r>
      <w:proofErr w:type="spellEnd"/>
      <w:r w:rsidRPr="00825A87">
        <w:rPr>
          <w:color w:val="000000"/>
        </w:rPr>
        <w:t>” will contain either a sample of undergrads or a sample of grads. The line</w:t>
      </w:r>
      <w:r w:rsidR="001E7EC6" w:rsidRPr="00825A87">
        <w:rPr>
          <w:color w:val="000000"/>
        </w:rPr>
        <w:t xml:space="preserve"> before last</w:t>
      </w:r>
      <w:r w:rsidRPr="00825A87">
        <w:rPr>
          <w:color w:val="000000"/>
        </w:rPr>
        <w:t xml:space="preserve"> “flips a coin” by generating one value from a uniform distribution (by default the distribution covers 0 to 1) and comparing it to 0.5. The question you must answer with additional code is: Which is it, grad or undergrad?</w:t>
      </w:r>
    </w:p>
    <w:p w14:paraId="14D371E2" w14:textId="77777777" w:rsidR="00EA4D35" w:rsidRPr="00825A87" w:rsidRDefault="00EA4D35" w:rsidP="00825A87">
      <w:pPr>
        <w:spacing w:after="0" w:line="360" w:lineRule="auto"/>
        <w:rPr>
          <w:color w:val="000000"/>
        </w:rPr>
      </w:pPr>
    </w:p>
    <w:p w14:paraId="0EC4A433" w14:textId="77777777" w:rsidR="00EA4D35" w:rsidRPr="00825A87" w:rsidRDefault="00EA4D35" w:rsidP="00825A87">
      <w:pPr>
        <w:spacing w:after="0" w:line="360" w:lineRule="auto"/>
        <w:rPr>
          <w:color w:val="000000"/>
        </w:rPr>
      </w:pPr>
      <w:r w:rsidRPr="00825A87">
        <w:rPr>
          <w:color w:val="000000"/>
        </w:rPr>
        <w:t>Here are the steps that will help you finish the job:</w:t>
      </w:r>
    </w:p>
    <w:p w14:paraId="1A5558E1" w14:textId="467D8333" w:rsidR="00195912" w:rsidRPr="00825A87" w:rsidRDefault="00E26DCB" w:rsidP="00825A87">
      <w:pPr>
        <w:pStyle w:val="ListParagraph"/>
        <w:spacing w:after="0" w:line="360" w:lineRule="auto"/>
        <w:ind w:left="770" w:hanging="360"/>
        <w:rPr>
          <w:rFonts w:eastAsia="Times New Roman"/>
          <w:color w:val="000000"/>
          <w:szCs w:val="24"/>
        </w:rPr>
      </w:pPr>
      <w:r w:rsidRPr="00825A87">
        <w:rPr>
          <w:rFonts w:eastAsia="Times New Roman"/>
          <w:color w:val="000000"/>
          <w:szCs w:val="24"/>
        </w:rPr>
        <w:t>1.</w:t>
      </w:r>
      <w:r>
        <w:rPr>
          <w:rFonts w:eastAsia="Times New Roman"/>
          <w:color w:val="000000"/>
          <w:szCs w:val="24"/>
        </w:rPr>
        <w:t xml:space="preserve"> </w:t>
      </w:r>
      <w:r w:rsidR="00A56AFF">
        <w:rPr>
          <w:rFonts w:eastAsia="Times New Roman"/>
          <w:color w:val="000000"/>
          <w:szCs w:val="24"/>
        </w:rPr>
        <w:tab/>
      </w:r>
      <w:r w:rsidR="00EA4D35" w:rsidRPr="00825A87">
        <w:rPr>
          <w:rFonts w:eastAsia="Times New Roman"/>
          <w:color w:val="000000"/>
          <w:szCs w:val="24"/>
        </w:rPr>
        <w:t>Annotate the code above with line-by-line commentary. To get full credit on this assignment</w:t>
      </w:r>
      <w:r w:rsidR="00A56AFF">
        <w:rPr>
          <w:rFonts w:eastAsia="Times New Roman"/>
          <w:color w:val="000000"/>
          <w:szCs w:val="24"/>
        </w:rPr>
        <w:t>,</w:t>
      </w:r>
      <w:r w:rsidR="00EA4D35" w:rsidRPr="00825A87">
        <w:rPr>
          <w:rFonts w:eastAsia="Times New Roman"/>
          <w:color w:val="000000"/>
          <w:szCs w:val="24"/>
        </w:rPr>
        <w:t xml:space="preserve"> you must demonstrate a clear understanding of </w:t>
      </w:r>
      <w:r w:rsidR="00757F1B" w:rsidRPr="00825A87">
        <w:rPr>
          <w:rFonts w:eastAsia="Times New Roman"/>
          <w:color w:val="000000"/>
          <w:szCs w:val="24"/>
        </w:rPr>
        <w:t>what the six lines of code actually do! You will have to look</w:t>
      </w:r>
      <w:r w:rsidR="00A56AFF">
        <w:rPr>
          <w:rFonts w:eastAsia="Times New Roman"/>
          <w:color w:val="000000"/>
          <w:szCs w:val="24"/>
        </w:rPr>
        <w:t xml:space="preserve"> </w:t>
      </w:r>
      <w:r w:rsidR="00757F1B" w:rsidRPr="00825A87">
        <w:rPr>
          <w:rFonts w:eastAsia="Times New Roman"/>
          <w:color w:val="000000"/>
          <w:szCs w:val="24"/>
        </w:rPr>
        <w:t>up the meaning of some commands.</w:t>
      </w:r>
    </w:p>
    <w:p w14:paraId="573F73B2" w14:textId="1C09B2C5" w:rsidR="00757F1B" w:rsidRPr="00825A87" w:rsidRDefault="00E26DCB" w:rsidP="00825A87">
      <w:pPr>
        <w:pStyle w:val="ListParagraph"/>
        <w:spacing w:after="0" w:line="360" w:lineRule="auto"/>
        <w:ind w:left="770" w:hanging="360"/>
        <w:rPr>
          <w:rFonts w:eastAsia="Times New Roman"/>
          <w:color w:val="000000"/>
          <w:szCs w:val="24"/>
        </w:rPr>
      </w:pPr>
      <w:r w:rsidRPr="00825A87">
        <w:rPr>
          <w:rFonts w:eastAsia="Times New Roman"/>
          <w:color w:val="000000"/>
          <w:szCs w:val="24"/>
        </w:rPr>
        <w:lastRenderedPageBreak/>
        <w:t>2.</w:t>
      </w:r>
      <w:r>
        <w:rPr>
          <w:rFonts w:eastAsia="Times New Roman"/>
          <w:color w:val="000000"/>
          <w:szCs w:val="24"/>
        </w:rPr>
        <w:t xml:space="preserve"> </w:t>
      </w:r>
      <w:r w:rsidR="00A56AFF">
        <w:rPr>
          <w:rFonts w:eastAsia="Times New Roman"/>
          <w:color w:val="000000"/>
          <w:szCs w:val="24"/>
        </w:rPr>
        <w:tab/>
      </w:r>
      <w:r w:rsidR="00757F1B" w:rsidRPr="00825A87">
        <w:rPr>
          <w:rFonts w:eastAsia="Times New Roman"/>
          <w:color w:val="000000"/>
          <w:szCs w:val="24"/>
        </w:rPr>
        <w:t>The next line of code should generate a list of sample means from the population called “</w:t>
      </w:r>
      <w:proofErr w:type="spellStart"/>
      <w:r w:rsidR="00757F1B" w:rsidRPr="00825A87">
        <w:rPr>
          <w:rFonts w:eastAsia="Times New Roman"/>
          <w:color w:val="000000"/>
          <w:szCs w:val="24"/>
        </w:rPr>
        <w:t>studentPop</w:t>
      </w:r>
      <w:proofErr w:type="spellEnd"/>
      <w:r w:rsidR="00757F1B" w:rsidRPr="00825A87">
        <w:rPr>
          <w:rFonts w:eastAsia="Times New Roman"/>
          <w:color w:val="000000"/>
          <w:szCs w:val="24"/>
        </w:rPr>
        <w:t xml:space="preserve">.” Very similar code to accomplish this appears right in Chapter 7. How many sample means should you generate? </w:t>
      </w:r>
      <w:r w:rsidR="00A56AFF">
        <w:rPr>
          <w:rFonts w:eastAsia="Times New Roman"/>
          <w:color w:val="000000"/>
          <w:szCs w:val="24"/>
        </w:rPr>
        <w:t>Y</w:t>
      </w:r>
      <w:r w:rsidR="00757F1B" w:rsidRPr="00825A87">
        <w:rPr>
          <w:rFonts w:eastAsia="Times New Roman"/>
          <w:color w:val="000000"/>
          <w:szCs w:val="24"/>
        </w:rPr>
        <w:t>ou can create any number that you want – hundreds, thousands, whatever – but I suggest that you generate just 100 means</w:t>
      </w:r>
      <w:r w:rsidR="00A56AFF">
        <w:rPr>
          <w:rFonts w:eastAsia="Times New Roman"/>
          <w:color w:val="000000"/>
          <w:szCs w:val="24"/>
        </w:rPr>
        <w:t xml:space="preserve"> </w:t>
      </w:r>
      <w:r w:rsidR="00A56AFF" w:rsidRPr="005048BD">
        <w:rPr>
          <w:rFonts w:eastAsia="Times New Roman"/>
          <w:color w:val="000000"/>
          <w:szCs w:val="24"/>
        </w:rPr>
        <w:t>for ease of inspection</w:t>
      </w:r>
      <w:r w:rsidR="00757F1B" w:rsidRPr="00825A87">
        <w:rPr>
          <w:rFonts w:eastAsia="Times New Roman"/>
          <w:color w:val="000000"/>
          <w:szCs w:val="24"/>
        </w:rPr>
        <w:t xml:space="preserve">. That is a pretty small number, but it makes it easy to think about percentiles and ranks. </w:t>
      </w:r>
    </w:p>
    <w:p w14:paraId="38466A34" w14:textId="3AFB4AFA" w:rsidR="00757F1B" w:rsidRPr="00825A87" w:rsidRDefault="00E26DCB" w:rsidP="00825A87">
      <w:pPr>
        <w:pStyle w:val="ListParagraph"/>
        <w:spacing w:after="0" w:line="360" w:lineRule="auto"/>
        <w:ind w:left="770" w:hanging="360"/>
        <w:rPr>
          <w:rFonts w:eastAsia="Times New Roman"/>
          <w:color w:val="000000"/>
          <w:szCs w:val="24"/>
        </w:rPr>
      </w:pPr>
      <w:r w:rsidRPr="00825A87">
        <w:rPr>
          <w:rFonts w:eastAsia="Times New Roman"/>
          <w:color w:val="000000"/>
          <w:szCs w:val="24"/>
        </w:rPr>
        <w:t>3.</w:t>
      </w:r>
      <w:r>
        <w:rPr>
          <w:rFonts w:eastAsia="Times New Roman"/>
          <w:color w:val="000000"/>
          <w:szCs w:val="24"/>
        </w:rPr>
        <w:t xml:space="preserve"> </w:t>
      </w:r>
      <w:r w:rsidR="00A56AFF">
        <w:rPr>
          <w:rFonts w:eastAsia="Times New Roman"/>
          <w:color w:val="000000"/>
          <w:szCs w:val="24"/>
        </w:rPr>
        <w:tab/>
      </w:r>
      <w:r w:rsidR="00757F1B" w:rsidRPr="00825A87">
        <w:rPr>
          <w:rFonts w:eastAsia="Times New Roman"/>
          <w:color w:val="000000"/>
          <w:szCs w:val="24"/>
        </w:rPr>
        <w:t xml:space="preserve">Once you have your list of sample means generated from </w:t>
      </w:r>
      <w:proofErr w:type="spellStart"/>
      <w:r w:rsidR="00757F1B" w:rsidRPr="00825A87">
        <w:rPr>
          <w:rFonts w:eastAsia="Times New Roman"/>
          <w:color w:val="000000"/>
          <w:szCs w:val="24"/>
        </w:rPr>
        <w:t>studentPop</w:t>
      </w:r>
      <w:proofErr w:type="spellEnd"/>
      <w:r w:rsidR="00757F1B" w:rsidRPr="00825A87">
        <w:rPr>
          <w:rFonts w:eastAsia="Times New Roman"/>
          <w:color w:val="000000"/>
          <w:szCs w:val="24"/>
        </w:rPr>
        <w:t>, the trick is to compare mean</w:t>
      </w:r>
      <w:r w:rsidR="00A56AFF">
        <w:rPr>
          <w:rFonts w:eastAsia="Times New Roman"/>
          <w:color w:val="000000"/>
          <w:szCs w:val="24"/>
        </w:rPr>
        <w:t xml:space="preserve"> </w:t>
      </w:r>
      <w:r w:rsidR="00757F1B" w:rsidRPr="00825A87">
        <w:rPr>
          <w:rFonts w:eastAsia="Times New Roman"/>
          <w:color w:val="000000"/>
          <w:szCs w:val="24"/>
        </w:rPr>
        <w:t>(</w:t>
      </w:r>
      <w:proofErr w:type="spellStart"/>
      <w:r w:rsidR="00757F1B" w:rsidRPr="00825A87">
        <w:rPr>
          <w:rFonts w:eastAsia="Times New Roman"/>
          <w:color w:val="000000"/>
          <w:szCs w:val="24"/>
        </w:rPr>
        <w:t>testSample</w:t>
      </w:r>
      <w:proofErr w:type="spellEnd"/>
      <w:r w:rsidR="00757F1B" w:rsidRPr="00825A87">
        <w:rPr>
          <w:rFonts w:eastAsia="Times New Roman"/>
          <w:color w:val="000000"/>
          <w:szCs w:val="24"/>
        </w:rPr>
        <w:t xml:space="preserve">) to that list of sample means and see where it falls. Is it in the middle of the pack? Far out toward one end? Here is one hint that will help you: In </w:t>
      </w:r>
      <w:r w:rsidR="00A56AFF">
        <w:rPr>
          <w:rFonts w:eastAsia="Times New Roman"/>
          <w:color w:val="000000"/>
          <w:szCs w:val="24"/>
        </w:rPr>
        <w:t>C</w:t>
      </w:r>
      <w:r w:rsidR="00A56AFF" w:rsidRPr="00825A87">
        <w:rPr>
          <w:rFonts w:eastAsia="Times New Roman"/>
          <w:color w:val="000000"/>
          <w:szCs w:val="24"/>
        </w:rPr>
        <w:t xml:space="preserve">hapter </w:t>
      </w:r>
      <w:r w:rsidR="00757F1B" w:rsidRPr="00825A87">
        <w:rPr>
          <w:rFonts w:eastAsia="Times New Roman"/>
          <w:color w:val="000000"/>
          <w:szCs w:val="24"/>
        </w:rPr>
        <w:t xml:space="preserve">7, the </w:t>
      </w:r>
      <w:proofErr w:type="gramStart"/>
      <w:r w:rsidR="00757F1B" w:rsidRPr="00825A87">
        <w:rPr>
          <w:rFonts w:eastAsia="Times New Roman"/>
          <w:color w:val="000000"/>
          <w:szCs w:val="24"/>
        </w:rPr>
        <w:t>quantile(</w:t>
      </w:r>
      <w:proofErr w:type="gramEnd"/>
      <w:r w:rsidR="00757F1B" w:rsidRPr="00825A87">
        <w:rPr>
          <w:rFonts w:eastAsia="Times New Roman"/>
          <w:color w:val="000000"/>
          <w:szCs w:val="24"/>
        </w:rPr>
        <w:t xml:space="preserve">) command is used to generate percentiles based on thresholds of 2.5% and 97.5%. Those are the thresholds we want, and the </w:t>
      </w:r>
      <w:proofErr w:type="gramStart"/>
      <w:r w:rsidR="00757F1B" w:rsidRPr="00825A87">
        <w:rPr>
          <w:rFonts w:eastAsia="Times New Roman"/>
          <w:color w:val="000000"/>
          <w:szCs w:val="24"/>
        </w:rPr>
        <w:t>quantile(</w:t>
      </w:r>
      <w:proofErr w:type="gramEnd"/>
      <w:r w:rsidR="00757F1B" w:rsidRPr="00825A87">
        <w:rPr>
          <w:rFonts w:eastAsia="Times New Roman"/>
          <w:color w:val="000000"/>
          <w:szCs w:val="24"/>
        </w:rPr>
        <w:t>) command will help you create them.</w:t>
      </w:r>
    </w:p>
    <w:p w14:paraId="00650E02" w14:textId="7B70BAC6" w:rsidR="00757F1B" w:rsidRPr="00825A87" w:rsidRDefault="00E26DCB" w:rsidP="00825A87">
      <w:pPr>
        <w:pStyle w:val="ListParagraph"/>
        <w:spacing w:after="0" w:line="360" w:lineRule="auto"/>
        <w:ind w:left="770" w:hanging="360"/>
        <w:rPr>
          <w:rFonts w:eastAsia="Times New Roman"/>
          <w:color w:val="000000"/>
          <w:szCs w:val="24"/>
        </w:rPr>
      </w:pPr>
      <w:r w:rsidRPr="00825A87">
        <w:rPr>
          <w:rFonts w:eastAsia="Times New Roman"/>
          <w:color w:val="000000"/>
          <w:szCs w:val="24"/>
        </w:rPr>
        <w:t>4.</w:t>
      </w:r>
      <w:r>
        <w:rPr>
          <w:rFonts w:eastAsia="Times New Roman"/>
          <w:color w:val="000000"/>
          <w:szCs w:val="24"/>
        </w:rPr>
        <w:t xml:space="preserve"> </w:t>
      </w:r>
      <w:r w:rsidR="00A56AFF">
        <w:rPr>
          <w:rFonts w:eastAsia="Times New Roman"/>
          <w:color w:val="000000"/>
          <w:szCs w:val="24"/>
        </w:rPr>
        <w:tab/>
      </w:r>
      <w:r w:rsidR="00757F1B" w:rsidRPr="00825A87">
        <w:rPr>
          <w:rFonts w:eastAsia="Times New Roman"/>
          <w:color w:val="000000"/>
          <w:szCs w:val="24"/>
        </w:rPr>
        <w:t xml:space="preserve">Your code should end with a </w:t>
      </w:r>
      <w:proofErr w:type="gramStart"/>
      <w:r w:rsidR="00757F1B" w:rsidRPr="00825A87">
        <w:rPr>
          <w:rFonts w:eastAsia="Times New Roman"/>
          <w:color w:val="000000"/>
          <w:szCs w:val="24"/>
        </w:rPr>
        <w:t>print(</w:t>
      </w:r>
      <w:proofErr w:type="gramEnd"/>
      <w:r w:rsidR="00757F1B" w:rsidRPr="00825A87">
        <w:rPr>
          <w:rFonts w:eastAsia="Times New Roman"/>
          <w:color w:val="000000"/>
          <w:szCs w:val="24"/>
        </w:rPr>
        <w:t>) statement that could say either, “Sample mean is extreme,” or “Sample mean is not extreme.”</w:t>
      </w:r>
    </w:p>
    <w:p w14:paraId="2275C61C" w14:textId="051E2ED3" w:rsidR="007F679E" w:rsidRPr="00825A87" w:rsidRDefault="00E26DCB" w:rsidP="00825A87">
      <w:pPr>
        <w:pStyle w:val="ListParagraph"/>
        <w:spacing w:after="0" w:line="360" w:lineRule="auto"/>
        <w:ind w:left="770" w:hanging="360"/>
      </w:pPr>
      <w:r w:rsidRPr="00825A87">
        <w:rPr>
          <w:color w:val="000000"/>
        </w:rPr>
        <w:t>5.</w:t>
      </w:r>
      <w:r>
        <w:rPr>
          <w:rFonts w:eastAsia="Times New Roman"/>
          <w:color w:val="000000"/>
          <w:szCs w:val="24"/>
        </w:rPr>
        <w:t xml:space="preserve"> </w:t>
      </w:r>
      <w:r w:rsidR="00A56AFF">
        <w:rPr>
          <w:rFonts w:eastAsia="Times New Roman"/>
          <w:color w:val="000000"/>
          <w:szCs w:val="24"/>
        </w:rPr>
        <w:tab/>
      </w:r>
      <w:r w:rsidR="007B2211" w:rsidRPr="00825A87">
        <w:rPr>
          <w:color w:val="000000"/>
        </w:rPr>
        <w:t xml:space="preserve">Please submit </w:t>
      </w:r>
      <w:r w:rsidR="000725F1" w:rsidRPr="00825A87">
        <w:rPr>
          <w:color w:val="000000"/>
        </w:rPr>
        <w:t xml:space="preserve">both </w:t>
      </w:r>
      <w:r w:rsidR="007B2211" w:rsidRPr="00825A87">
        <w:rPr>
          <w:color w:val="000000"/>
        </w:rPr>
        <w:t xml:space="preserve">the output of your runs </w:t>
      </w:r>
      <w:r w:rsidR="000725F1" w:rsidRPr="00825A87">
        <w:rPr>
          <w:color w:val="000000"/>
        </w:rPr>
        <w:t>and</w:t>
      </w:r>
      <w:r w:rsidR="007B2211" w:rsidRPr="00825A87">
        <w:rPr>
          <w:color w:val="000000"/>
        </w:rPr>
        <w:t xml:space="preserve"> the</w:t>
      </w:r>
      <w:r w:rsidR="00FF2D50" w:rsidRPr="00825A87">
        <w:rPr>
          <w:color w:val="000000"/>
        </w:rPr>
        <w:t xml:space="preserve"> R</w:t>
      </w:r>
      <w:r w:rsidR="007B2211" w:rsidRPr="00825A87">
        <w:rPr>
          <w:color w:val="000000"/>
        </w:rPr>
        <w:t xml:space="preserve"> code.</w:t>
      </w:r>
    </w:p>
    <w:sectPr w:rsidR="007F679E" w:rsidRPr="00825A87" w:rsidSect="00F55ADE">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6399F" w14:textId="77777777" w:rsidR="00C66FA1" w:rsidRDefault="00C66FA1" w:rsidP="00F34FA1">
      <w:pPr>
        <w:spacing w:after="0"/>
      </w:pPr>
      <w:r>
        <w:separator/>
      </w:r>
    </w:p>
  </w:endnote>
  <w:endnote w:type="continuationSeparator" w:id="0">
    <w:p w14:paraId="763BEC88" w14:textId="77777777" w:rsidR="00C66FA1" w:rsidRDefault="00C66FA1" w:rsidP="00F34F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72956" w14:textId="77777777" w:rsidR="00C66FA1" w:rsidRDefault="00C66FA1" w:rsidP="00F34FA1">
      <w:pPr>
        <w:spacing w:after="0"/>
      </w:pPr>
      <w:r>
        <w:separator/>
      </w:r>
    </w:p>
  </w:footnote>
  <w:footnote w:type="continuationSeparator" w:id="0">
    <w:p w14:paraId="7988B55D" w14:textId="77777777" w:rsidR="00C66FA1" w:rsidRDefault="00C66FA1" w:rsidP="00F34F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9722B" w14:textId="77777777" w:rsidR="00F34FA1" w:rsidRDefault="00F34FA1" w:rsidP="00F34FA1">
    <w:pPr>
      <w:pStyle w:val="Header"/>
      <w:jc w:val="right"/>
    </w:pPr>
    <w:r>
      <w:t>Instructor Resource</w:t>
    </w:r>
  </w:p>
  <w:p w14:paraId="254DD84E" w14:textId="77777777" w:rsidR="00F34FA1" w:rsidRDefault="00F34FA1" w:rsidP="00F34FA1">
    <w:pPr>
      <w:pStyle w:val="Header"/>
      <w:jc w:val="right"/>
    </w:pPr>
    <w:proofErr w:type="spellStart"/>
    <w:r>
      <w:t>Saltz</w:t>
    </w:r>
    <w:proofErr w:type="spellEnd"/>
    <w:r>
      <w:t xml:space="preserve">, </w:t>
    </w:r>
    <w:r>
      <w:rPr>
        <w:i/>
      </w:rPr>
      <w:t>An Introduction to Data Science</w:t>
    </w:r>
  </w:p>
  <w:p w14:paraId="52DA2C33" w14:textId="7DC07BAD" w:rsidR="00F34FA1" w:rsidRDefault="00F34FA1" w:rsidP="00825A87">
    <w:pPr>
      <w:pStyle w:val="Header"/>
      <w:jc w:val="right"/>
    </w:pPr>
    <w: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A95DFC"/>
    <w:multiLevelType w:val="hybridMultilevel"/>
    <w:tmpl w:val="91C84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122CB"/>
    <w:multiLevelType w:val="hybridMultilevel"/>
    <w:tmpl w:val="ED6CDDD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C3720C4"/>
    <w:multiLevelType w:val="hybridMultilevel"/>
    <w:tmpl w:val="04CA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C46D56"/>
    <w:multiLevelType w:val="hybridMultilevel"/>
    <w:tmpl w:val="B9CC6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9"/>
  </w:num>
  <w:num w:numId="5">
    <w:abstractNumId w:val="5"/>
  </w:num>
  <w:num w:numId="6">
    <w:abstractNumId w:val="14"/>
  </w:num>
  <w:num w:numId="7">
    <w:abstractNumId w:val="11"/>
  </w:num>
  <w:num w:numId="8">
    <w:abstractNumId w:val="7"/>
  </w:num>
  <w:num w:numId="9">
    <w:abstractNumId w:val="8"/>
  </w:num>
  <w:num w:numId="10">
    <w:abstractNumId w:val="4"/>
  </w:num>
  <w:num w:numId="11">
    <w:abstractNumId w:val="2"/>
  </w:num>
  <w:num w:numId="12">
    <w:abstractNumId w:val="1"/>
  </w:num>
  <w:num w:numId="13">
    <w:abstractNumId w:val="0"/>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linkStyl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12"/>
    <w:rsid w:val="00064D8D"/>
    <w:rsid w:val="000725F1"/>
    <w:rsid w:val="000E61DC"/>
    <w:rsid w:val="00141C69"/>
    <w:rsid w:val="00195912"/>
    <w:rsid w:val="001E7EC6"/>
    <w:rsid w:val="00291966"/>
    <w:rsid w:val="002A38A2"/>
    <w:rsid w:val="00423AD9"/>
    <w:rsid w:val="00482F3F"/>
    <w:rsid w:val="004D5D0D"/>
    <w:rsid w:val="004E55B5"/>
    <w:rsid w:val="00541FC8"/>
    <w:rsid w:val="00757F1B"/>
    <w:rsid w:val="007B2211"/>
    <w:rsid w:val="007C00D5"/>
    <w:rsid w:val="007F679E"/>
    <w:rsid w:val="00825A87"/>
    <w:rsid w:val="00826975"/>
    <w:rsid w:val="00A56AFF"/>
    <w:rsid w:val="00B4780C"/>
    <w:rsid w:val="00BF042C"/>
    <w:rsid w:val="00C66FA1"/>
    <w:rsid w:val="00C853A3"/>
    <w:rsid w:val="00CB0591"/>
    <w:rsid w:val="00DF6D11"/>
    <w:rsid w:val="00E26DCB"/>
    <w:rsid w:val="00E8233E"/>
    <w:rsid w:val="00EA4D35"/>
    <w:rsid w:val="00F34FA1"/>
    <w:rsid w:val="00F55ADE"/>
    <w:rsid w:val="00FF2D5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3DB91"/>
  <w15:docId w15:val="{09BCEAC0-4726-449D-948A-162A3C30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A1"/>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F34FA1"/>
    <w:pPr>
      <w:keepNext/>
      <w:keepLines/>
      <w:spacing w:before="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F34FA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FA1"/>
    <w:pPr>
      <w:ind w:left="720"/>
    </w:pPr>
    <w:rPr>
      <w:rFonts w:eastAsia="Calibri"/>
      <w:szCs w:val="22"/>
    </w:rPr>
  </w:style>
  <w:style w:type="character" w:customStyle="1" w:styleId="Heading1Char">
    <w:name w:val="Heading 1 Char"/>
    <w:basedOn w:val="DefaultParagraphFont"/>
    <w:link w:val="Heading1"/>
    <w:rsid w:val="00F34FA1"/>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rsid w:val="00F34FA1"/>
    <w:rPr>
      <w:rFonts w:ascii="Times New Roman" w:eastAsiaTheme="majorEastAsia" w:hAnsi="Times New Roman" w:cstheme="majorBidi"/>
      <w:b/>
      <w:bCs/>
      <w:color w:val="4F81BD" w:themeColor="accent1"/>
      <w:sz w:val="26"/>
      <w:szCs w:val="26"/>
    </w:rPr>
  </w:style>
  <w:style w:type="paragraph" w:styleId="Header">
    <w:name w:val="header"/>
    <w:basedOn w:val="Normal"/>
    <w:link w:val="HeaderChar"/>
    <w:rsid w:val="00F34FA1"/>
    <w:pPr>
      <w:tabs>
        <w:tab w:val="center" w:pos="4320"/>
        <w:tab w:val="right" w:pos="8640"/>
      </w:tabs>
      <w:spacing w:after="0"/>
    </w:pPr>
  </w:style>
  <w:style w:type="character" w:customStyle="1" w:styleId="HeaderChar">
    <w:name w:val="Header Char"/>
    <w:basedOn w:val="DefaultParagraphFont"/>
    <w:link w:val="Header"/>
    <w:rsid w:val="00E26DCB"/>
    <w:rPr>
      <w:rFonts w:ascii="Times New Roman" w:eastAsia="Times New Roman" w:hAnsi="Times New Roman" w:cs="Times New Roman"/>
      <w:sz w:val="24"/>
      <w:szCs w:val="24"/>
    </w:rPr>
  </w:style>
  <w:style w:type="character" w:styleId="PageNumber">
    <w:name w:val="page number"/>
    <w:basedOn w:val="DefaultParagraphFont"/>
    <w:rsid w:val="00F34FA1"/>
  </w:style>
  <w:style w:type="character" w:styleId="Hyperlink">
    <w:name w:val="Hyperlink"/>
    <w:uiPriority w:val="99"/>
    <w:unhideWhenUsed/>
    <w:rsid w:val="00F34FA1"/>
    <w:rPr>
      <w:color w:val="0000FF"/>
      <w:u w:val="single"/>
    </w:rPr>
  </w:style>
  <w:style w:type="character" w:customStyle="1" w:styleId="apple-converted-space">
    <w:name w:val="apple-converted-space"/>
    <w:basedOn w:val="DefaultParagraphFont"/>
    <w:rsid w:val="00F34FA1"/>
  </w:style>
  <w:style w:type="paragraph" w:customStyle="1" w:styleId="NumberedList">
    <w:name w:val="Numbered List"/>
    <w:basedOn w:val="Normal"/>
    <w:uiPriority w:val="99"/>
    <w:qFormat/>
    <w:rsid w:val="00F34FA1"/>
    <w:pPr>
      <w:numPr>
        <w:numId w:val="15"/>
      </w:numPr>
      <w:spacing w:before="120"/>
    </w:pPr>
    <w:rPr>
      <w:rFonts w:eastAsia="Calibri"/>
      <w:szCs w:val="22"/>
    </w:rPr>
  </w:style>
  <w:style w:type="paragraph" w:customStyle="1" w:styleId="ReferenceText">
    <w:name w:val="Reference Text"/>
    <w:basedOn w:val="Normal"/>
    <w:uiPriority w:val="99"/>
    <w:qFormat/>
    <w:rsid w:val="00F34FA1"/>
    <w:pPr>
      <w:spacing w:before="120" w:after="0"/>
      <w:ind w:left="720" w:hanging="720"/>
    </w:pPr>
    <w:rPr>
      <w:rFonts w:eastAsiaTheme="minorHAnsi" w:cstheme="minorBidi"/>
      <w:szCs w:val="22"/>
    </w:rPr>
  </w:style>
  <w:style w:type="paragraph" w:styleId="Footer">
    <w:name w:val="footer"/>
    <w:basedOn w:val="Normal"/>
    <w:link w:val="FooterChar"/>
    <w:rsid w:val="00F34FA1"/>
    <w:pPr>
      <w:tabs>
        <w:tab w:val="center" w:pos="4680"/>
        <w:tab w:val="right" w:pos="9360"/>
      </w:tabs>
    </w:pPr>
  </w:style>
  <w:style w:type="character" w:customStyle="1" w:styleId="FooterChar">
    <w:name w:val="Footer Char"/>
    <w:basedOn w:val="DefaultParagraphFont"/>
    <w:link w:val="Footer"/>
    <w:rsid w:val="00F34FA1"/>
    <w:rPr>
      <w:rFonts w:ascii="Times New Roman" w:eastAsia="Times New Roman" w:hAnsi="Times New Roman" w:cs="Times New Roman"/>
      <w:sz w:val="24"/>
      <w:szCs w:val="24"/>
    </w:rPr>
  </w:style>
  <w:style w:type="paragraph" w:styleId="Title">
    <w:name w:val="Title"/>
    <w:basedOn w:val="Normal"/>
    <w:next w:val="Normal"/>
    <w:link w:val="TitleChar"/>
    <w:qFormat/>
    <w:rsid w:val="00F34FA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F34FA1"/>
    <w:rPr>
      <w:rFonts w:ascii="Times New Roman" w:eastAsiaTheme="majorEastAsia" w:hAnsi="Times New Roman" w:cstheme="majorBidi"/>
      <w:color w:val="17365D" w:themeColor="text2" w:themeShade="BF"/>
      <w:spacing w:val="5"/>
      <w:kern w:val="28"/>
      <w:sz w:val="52"/>
      <w:szCs w:val="52"/>
    </w:rPr>
  </w:style>
  <w:style w:type="paragraph" w:styleId="BalloonText">
    <w:name w:val="Balloon Text"/>
    <w:basedOn w:val="Normal"/>
    <w:link w:val="BalloonTextChar"/>
    <w:rsid w:val="00F34FA1"/>
    <w:rPr>
      <w:rFonts w:ascii="Tahoma" w:hAnsi="Tahoma" w:cs="Tahoma"/>
      <w:sz w:val="16"/>
      <w:szCs w:val="16"/>
    </w:rPr>
  </w:style>
  <w:style w:type="character" w:customStyle="1" w:styleId="BalloonTextChar">
    <w:name w:val="Balloon Text Char"/>
    <w:basedOn w:val="DefaultParagraphFont"/>
    <w:link w:val="BalloonText"/>
    <w:rsid w:val="00F34FA1"/>
    <w:rPr>
      <w:rFonts w:ascii="Tahoma" w:eastAsia="Times New Roman" w:hAnsi="Tahoma" w:cs="Tahoma"/>
      <w:sz w:val="16"/>
      <w:szCs w:val="16"/>
    </w:rPr>
  </w:style>
  <w:style w:type="paragraph" w:customStyle="1" w:styleId="BulletedList">
    <w:name w:val="Bulleted List"/>
    <w:basedOn w:val="Normal"/>
    <w:qFormat/>
    <w:rsid w:val="00F34FA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934289">
      <w:bodyDiv w:val="1"/>
      <w:marLeft w:val="0"/>
      <w:marRight w:val="0"/>
      <w:marTop w:val="0"/>
      <w:marBottom w:val="0"/>
      <w:divBdr>
        <w:top w:val="none" w:sz="0" w:space="0" w:color="auto"/>
        <w:left w:val="none" w:sz="0" w:space="0" w:color="auto"/>
        <w:bottom w:val="none" w:sz="0" w:space="0" w:color="auto"/>
        <w:right w:val="none" w:sz="0" w:space="0" w:color="auto"/>
      </w:divBdr>
    </w:div>
    <w:div w:id="1859077943">
      <w:bodyDiv w:val="1"/>
      <w:marLeft w:val="0"/>
      <w:marRight w:val="0"/>
      <w:marTop w:val="0"/>
      <w:marBottom w:val="0"/>
      <w:divBdr>
        <w:top w:val="none" w:sz="0" w:space="0" w:color="auto"/>
        <w:left w:val="none" w:sz="0" w:space="0" w:color="auto"/>
        <w:bottom w:val="none" w:sz="0" w:space="0" w:color="auto"/>
        <w:right w:val="none" w:sz="0" w:space="0" w:color="auto"/>
      </w:divBdr>
      <w:divsChild>
        <w:div w:id="1581131891">
          <w:marLeft w:val="0"/>
          <w:marRight w:val="0"/>
          <w:marTop w:val="0"/>
          <w:marBottom w:val="0"/>
          <w:divBdr>
            <w:top w:val="none" w:sz="0" w:space="0" w:color="auto"/>
            <w:left w:val="none" w:sz="0" w:space="0" w:color="auto"/>
            <w:bottom w:val="none" w:sz="0" w:space="0" w:color="auto"/>
            <w:right w:val="none" w:sz="0" w:space="0" w:color="auto"/>
          </w:divBdr>
        </w:div>
        <w:div w:id="1467695597">
          <w:marLeft w:val="0"/>
          <w:marRight w:val="0"/>
          <w:marTop w:val="0"/>
          <w:marBottom w:val="0"/>
          <w:divBdr>
            <w:top w:val="none" w:sz="0" w:space="0" w:color="auto"/>
            <w:left w:val="none" w:sz="0" w:space="0" w:color="auto"/>
            <w:bottom w:val="none" w:sz="0" w:space="0" w:color="auto"/>
            <w:right w:val="none" w:sz="0" w:space="0" w:color="auto"/>
          </w:divBdr>
        </w:div>
        <w:div w:id="1264411729">
          <w:marLeft w:val="0"/>
          <w:marRight w:val="0"/>
          <w:marTop w:val="0"/>
          <w:marBottom w:val="0"/>
          <w:divBdr>
            <w:top w:val="none" w:sz="0" w:space="0" w:color="auto"/>
            <w:left w:val="none" w:sz="0" w:space="0" w:color="auto"/>
            <w:bottom w:val="none" w:sz="0" w:space="0" w:color="auto"/>
            <w:right w:val="none" w:sz="0" w:space="0" w:color="auto"/>
          </w:divBdr>
        </w:div>
        <w:div w:id="258300697">
          <w:marLeft w:val="0"/>
          <w:marRight w:val="0"/>
          <w:marTop w:val="0"/>
          <w:marBottom w:val="0"/>
          <w:divBdr>
            <w:top w:val="none" w:sz="0" w:space="0" w:color="auto"/>
            <w:left w:val="none" w:sz="0" w:space="0" w:color="auto"/>
            <w:bottom w:val="none" w:sz="0" w:space="0" w:color="auto"/>
            <w:right w:val="none" w:sz="0" w:space="0" w:color="auto"/>
          </w:divBdr>
        </w:div>
        <w:div w:id="2096855316">
          <w:marLeft w:val="0"/>
          <w:marRight w:val="0"/>
          <w:marTop w:val="0"/>
          <w:marBottom w:val="0"/>
          <w:divBdr>
            <w:top w:val="none" w:sz="0" w:space="0" w:color="auto"/>
            <w:left w:val="none" w:sz="0" w:space="0" w:color="auto"/>
            <w:bottom w:val="none" w:sz="0" w:space="0" w:color="auto"/>
            <w:right w:val="none" w:sz="0" w:space="0" w:color="auto"/>
          </w:divBdr>
        </w:div>
        <w:div w:id="387724932">
          <w:marLeft w:val="0"/>
          <w:marRight w:val="0"/>
          <w:marTop w:val="0"/>
          <w:marBottom w:val="0"/>
          <w:divBdr>
            <w:top w:val="none" w:sz="0" w:space="0" w:color="auto"/>
            <w:left w:val="none" w:sz="0" w:space="0" w:color="auto"/>
            <w:bottom w:val="none" w:sz="0" w:space="0" w:color="auto"/>
            <w:right w:val="none" w:sz="0" w:space="0" w:color="auto"/>
          </w:divBdr>
        </w:div>
        <w:div w:id="87242551">
          <w:marLeft w:val="0"/>
          <w:marRight w:val="0"/>
          <w:marTop w:val="0"/>
          <w:marBottom w:val="0"/>
          <w:divBdr>
            <w:top w:val="none" w:sz="0" w:space="0" w:color="auto"/>
            <w:left w:val="none" w:sz="0" w:space="0" w:color="auto"/>
            <w:bottom w:val="none" w:sz="0" w:space="0" w:color="auto"/>
            <w:right w:val="none" w:sz="0" w:space="0" w:color="auto"/>
          </w:divBdr>
        </w:div>
        <w:div w:id="1268581491">
          <w:marLeft w:val="0"/>
          <w:marRight w:val="0"/>
          <w:marTop w:val="0"/>
          <w:marBottom w:val="0"/>
          <w:divBdr>
            <w:top w:val="none" w:sz="0" w:space="0" w:color="auto"/>
            <w:left w:val="none" w:sz="0" w:space="0" w:color="auto"/>
            <w:bottom w:val="none" w:sz="0" w:space="0" w:color="auto"/>
            <w:right w:val="none" w:sz="0" w:space="0" w:color="auto"/>
          </w:divBdr>
        </w:div>
        <w:div w:id="1201818725">
          <w:marLeft w:val="0"/>
          <w:marRight w:val="0"/>
          <w:marTop w:val="0"/>
          <w:marBottom w:val="0"/>
          <w:divBdr>
            <w:top w:val="none" w:sz="0" w:space="0" w:color="auto"/>
            <w:left w:val="none" w:sz="0" w:space="0" w:color="auto"/>
            <w:bottom w:val="none" w:sz="0" w:space="0" w:color="auto"/>
            <w:right w:val="none" w:sz="0" w:space="0" w:color="auto"/>
          </w:divBdr>
        </w:div>
        <w:div w:id="1624731481">
          <w:marLeft w:val="0"/>
          <w:marRight w:val="0"/>
          <w:marTop w:val="0"/>
          <w:marBottom w:val="0"/>
          <w:divBdr>
            <w:top w:val="none" w:sz="0" w:space="0" w:color="auto"/>
            <w:left w:val="none" w:sz="0" w:space="0" w:color="auto"/>
            <w:bottom w:val="none" w:sz="0" w:space="0" w:color="auto"/>
            <w:right w:val="none" w:sz="0" w:space="0" w:color="auto"/>
          </w:divBdr>
        </w:div>
        <w:div w:id="1563104364">
          <w:marLeft w:val="720"/>
          <w:marRight w:val="0"/>
          <w:marTop w:val="0"/>
          <w:marBottom w:val="0"/>
          <w:divBdr>
            <w:top w:val="none" w:sz="0" w:space="0" w:color="auto"/>
            <w:left w:val="none" w:sz="0" w:space="0" w:color="auto"/>
            <w:bottom w:val="none" w:sz="0" w:space="0" w:color="auto"/>
            <w:right w:val="none" w:sz="0" w:space="0" w:color="auto"/>
          </w:divBdr>
        </w:div>
        <w:div w:id="223151383">
          <w:marLeft w:val="720"/>
          <w:marRight w:val="0"/>
          <w:marTop w:val="0"/>
          <w:marBottom w:val="0"/>
          <w:divBdr>
            <w:top w:val="none" w:sz="0" w:space="0" w:color="auto"/>
            <w:left w:val="none" w:sz="0" w:space="0" w:color="auto"/>
            <w:bottom w:val="none" w:sz="0" w:space="0" w:color="auto"/>
            <w:right w:val="none" w:sz="0" w:space="0" w:color="auto"/>
          </w:divBdr>
        </w:div>
        <w:div w:id="1056854481">
          <w:marLeft w:val="720"/>
          <w:marRight w:val="0"/>
          <w:marTop w:val="0"/>
          <w:marBottom w:val="0"/>
          <w:divBdr>
            <w:top w:val="none" w:sz="0" w:space="0" w:color="auto"/>
            <w:left w:val="none" w:sz="0" w:space="0" w:color="auto"/>
            <w:bottom w:val="none" w:sz="0" w:space="0" w:color="auto"/>
            <w:right w:val="none" w:sz="0" w:space="0" w:color="auto"/>
          </w:divBdr>
        </w:div>
        <w:div w:id="1335961613">
          <w:marLeft w:val="720"/>
          <w:marRight w:val="0"/>
          <w:marTop w:val="0"/>
          <w:marBottom w:val="0"/>
          <w:divBdr>
            <w:top w:val="none" w:sz="0" w:space="0" w:color="auto"/>
            <w:left w:val="none" w:sz="0" w:space="0" w:color="auto"/>
            <w:bottom w:val="none" w:sz="0" w:space="0" w:color="auto"/>
            <w:right w:val="none" w:sz="0" w:space="0" w:color="auto"/>
          </w:divBdr>
        </w:div>
        <w:div w:id="405151443">
          <w:marLeft w:val="720"/>
          <w:marRight w:val="0"/>
          <w:marTop w:val="0"/>
          <w:marBottom w:val="0"/>
          <w:divBdr>
            <w:top w:val="none" w:sz="0" w:space="0" w:color="auto"/>
            <w:left w:val="none" w:sz="0" w:space="0" w:color="auto"/>
            <w:bottom w:val="none" w:sz="0" w:space="0" w:color="auto"/>
            <w:right w:val="none" w:sz="0" w:space="0" w:color="auto"/>
          </w:divBdr>
        </w:div>
        <w:div w:id="315915830">
          <w:marLeft w:val="0"/>
          <w:marRight w:val="0"/>
          <w:marTop w:val="0"/>
          <w:marBottom w:val="0"/>
          <w:divBdr>
            <w:top w:val="none" w:sz="0" w:space="0" w:color="auto"/>
            <w:left w:val="none" w:sz="0" w:space="0" w:color="auto"/>
            <w:bottom w:val="none" w:sz="0" w:space="0" w:color="auto"/>
            <w:right w:val="none" w:sz="0" w:space="0" w:color="auto"/>
          </w:divBdr>
        </w:div>
        <w:div w:id="49611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Word%20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CDC Word File Template</Template>
  <TotalTime>7</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Helson</dc:creator>
  <cp:lastModifiedBy>CE</cp:lastModifiedBy>
  <cp:revision>7</cp:revision>
  <dcterms:created xsi:type="dcterms:W3CDTF">2017-04-03T13:16:00Z</dcterms:created>
  <dcterms:modified xsi:type="dcterms:W3CDTF">2017-10-05T05:46:00Z</dcterms:modified>
</cp:coreProperties>
</file>