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855CC" w14:textId="1F502684" w:rsidR="008023FC" w:rsidRDefault="008023FC" w:rsidP="003C52E6">
      <w:pPr>
        <w:pStyle w:val="Title"/>
      </w:pPr>
      <w:bookmarkStart w:id="0" w:name="_GoBack"/>
      <w:bookmarkEnd w:id="0"/>
      <w:r>
        <w:t>Lab</w:t>
      </w:r>
    </w:p>
    <w:p w14:paraId="719B2B5B" w14:textId="605746E4" w:rsidR="007F679E" w:rsidRPr="007F679E" w:rsidRDefault="00BF0B19" w:rsidP="003C52E6">
      <w:pPr>
        <w:pStyle w:val="Heading1"/>
      </w:pPr>
      <w:r>
        <w:t>Lab 7</w:t>
      </w:r>
      <w:r w:rsidR="007F679E" w:rsidRPr="007F679E">
        <w:t xml:space="preserve"> –</w:t>
      </w:r>
      <w:r w:rsidR="00672042">
        <w:t xml:space="preserve"> </w:t>
      </w:r>
      <w:r>
        <w:t>Map Data</w:t>
      </w:r>
      <w:r w:rsidR="00DD78D6">
        <w:t xml:space="preserve"> </w:t>
      </w:r>
      <w:r w:rsidR="003C52E6">
        <w:t>and</w:t>
      </w:r>
      <w:r w:rsidR="003C52E6">
        <w:t xml:space="preserve"> </w:t>
      </w:r>
      <w:r w:rsidR="00DD78D6">
        <w:t>Visualization</w:t>
      </w:r>
    </w:p>
    <w:p w14:paraId="2EAFCBCB" w14:textId="53D75894" w:rsidR="00DD78D6" w:rsidRPr="003C52E6" w:rsidRDefault="003C52E6" w:rsidP="003C52E6">
      <w:pPr>
        <w:spacing w:after="0" w:line="360" w:lineRule="auto"/>
        <w:rPr>
          <w:color w:val="000000"/>
        </w:rPr>
      </w:pPr>
      <w:r w:rsidRPr="003C52E6">
        <w:rPr>
          <w:rFonts w:asciiTheme="majorHAnsi" w:hAnsiTheme="majorHAnsi"/>
          <w:color w:val="000000"/>
        </w:rPr>
        <w:t xml:space="preserve">In </w:t>
      </w:r>
      <w:r w:rsidR="00DD78D6" w:rsidRPr="003C52E6">
        <w:rPr>
          <w:color w:val="000000"/>
        </w:rPr>
        <w:t>Chapter 13</w:t>
      </w:r>
      <w:r w:rsidR="00D557EC" w:rsidRPr="003C52E6">
        <w:rPr>
          <w:color w:val="000000"/>
        </w:rPr>
        <w:t xml:space="preserve"> </w:t>
      </w:r>
      <w:r w:rsidR="00DD78D6" w:rsidRPr="003C52E6">
        <w:rPr>
          <w:color w:val="000000"/>
        </w:rPr>
        <w:t xml:space="preserve">we explored how to </w:t>
      </w:r>
      <w:r>
        <w:rPr>
          <w:color w:val="000000"/>
        </w:rPr>
        <w:t xml:space="preserve">use </w:t>
      </w:r>
      <w:r w:rsidR="00DD78D6" w:rsidRPr="003C52E6">
        <w:rPr>
          <w:color w:val="000000"/>
        </w:rPr>
        <w:t>“mashup” data, creating a map</w:t>
      </w:r>
      <w:r>
        <w:rPr>
          <w:color w:val="000000"/>
        </w:rPr>
        <w:t>,</w:t>
      </w:r>
      <w:r w:rsidR="00DD78D6" w:rsidRPr="003C52E6">
        <w:rPr>
          <w:color w:val="000000"/>
        </w:rPr>
        <w:t xml:space="preserve"> and putting additional data “on top of” the map.</w:t>
      </w:r>
      <w:r w:rsidR="008023FC">
        <w:rPr>
          <w:color w:val="000000"/>
        </w:rPr>
        <w:t xml:space="preserve"> </w:t>
      </w:r>
      <w:r w:rsidR="00DD78D6" w:rsidRPr="003C52E6">
        <w:rPr>
          <w:color w:val="000000"/>
        </w:rPr>
        <w:t xml:space="preserve">In this assignment, we will do that, but </w:t>
      </w:r>
      <w:r>
        <w:rPr>
          <w:color w:val="000000"/>
        </w:rPr>
        <w:t xml:space="preserve">with </w:t>
      </w:r>
      <w:r w:rsidR="00DD78D6" w:rsidRPr="003C52E6">
        <w:rPr>
          <w:color w:val="000000"/>
        </w:rPr>
        <w:t>one additional requirement to “zoom” into the region of the United States where the data is of interest.</w:t>
      </w:r>
    </w:p>
    <w:p w14:paraId="0BC60A85" w14:textId="689C33C9" w:rsidR="00DD78D6" w:rsidRPr="003C52E6" w:rsidRDefault="00DD78D6" w:rsidP="003C52E6">
      <w:pPr>
        <w:spacing w:after="0" w:line="360" w:lineRule="auto"/>
        <w:rPr>
          <w:color w:val="000000"/>
        </w:rPr>
      </w:pPr>
      <w:r w:rsidRPr="003C52E6">
        <w:rPr>
          <w:color w:val="000000"/>
        </w:rPr>
        <w:t xml:space="preserve">First, read in the dataset </w:t>
      </w:r>
      <w:r w:rsidR="003C52E6">
        <w:rPr>
          <w:color w:val="000000"/>
        </w:rPr>
        <w:t>“</w:t>
      </w:r>
      <w:r w:rsidRPr="003C52E6">
        <w:rPr>
          <w:color w:val="000000"/>
        </w:rPr>
        <w:t>crimeInSYR.csv.</w:t>
      </w:r>
      <w:r w:rsidR="003C52E6">
        <w:rPr>
          <w:color w:val="000000"/>
        </w:rPr>
        <w:t>”</w:t>
      </w:r>
      <w:r w:rsidR="008023FC">
        <w:rPr>
          <w:color w:val="000000"/>
        </w:rPr>
        <w:t xml:space="preserve"> </w:t>
      </w:r>
      <w:r w:rsidRPr="003C52E6">
        <w:rPr>
          <w:color w:val="000000"/>
        </w:rPr>
        <w:t>The first column is the type of crime, the address of the crime, the city of the crime</w:t>
      </w:r>
      <w:r w:rsidR="003C52E6">
        <w:rPr>
          <w:color w:val="000000"/>
        </w:rPr>
        <w:t>,</w:t>
      </w:r>
      <w:r w:rsidRPr="003C52E6">
        <w:rPr>
          <w:color w:val="000000"/>
        </w:rPr>
        <w:t xml:space="preserve"> and the date of the crime.</w:t>
      </w:r>
      <w:r w:rsidR="008023FC">
        <w:rPr>
          <w:color w:val="000000"/>
        </w:rPr>
        <w:t xml:space="preserve"> </w:t>
      </w:r>
      <w:r w:rsidRPr="003C52E6">
        <w:rPr>
          <w:color w:val="000000"/>
        </w:rPr>
        <w:t xml:space="preserve">As you can guess from the title of the </w:t>
      </w:r>
      <w:proofErr w:type="gramStart"/>
      <w:r w:rsidRPr="003C52E6">
        <w:rPr>
          <w:color w:val="000000"/>
        </w:rPr>
        <w:t>data</w:t>
      </w:r>
      <w:proofErr w:type="gramEnd"/>
      <w:r w:rsidRPr="003C52E6">
        <w:rPr>
          <w:color w:val="000000"/>
        </w:rPr>
        <w:t xml:space="preserve"> file, the focus of the dataset is crimes around Syracuse, NY area.</w:t>
      </w:r>
    </w:p>
    <w:p w14:paraId="68F19185" w14:textId="18A78F2A" w:rsidR="00DD78D6" w:rsidRPr="003C52E6" w:rsidRDefault="00DD78D6" w:rsidP="003C52E6">
      <w:pPr>
        <w:spacing w:after="0" w:line="360" w:lineRule="auto"/>
        <w:rPr>
          <w:color w:val="000000"/>
        </w:rPr>
      </w:pPr>
      <w:r w:rsidRPr="003C52E6">
        <w:rPr>
          <w:color w:val="000000"/>
        </w:rPr>
        <w:t>For this assignment, you need to create two different, but related, maps:</w:t>
      </w:r>
    </w:p>
    <w:p w14:paraId="16687C94" w14:textId="3C00984C" w:rsidR="00DD78D6" w:rsidRPr="003C52E6" w:rsidRDefault="008023FC" w:rsidP="003C52E6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3C52E6">
        <w:rPr>
          <w:rFonts w:eastAsia="Times New Roman"/>
          <w:color w:val="000000"/>
          <w:szCs w:val="24"/>
        </w:rPr>
        <w:t>1.</w:t>
      </w:r>
      <w:r>
        <w:rPr>
          <w:rFonts w:eastAsia="Times New Roman"/>
          <w:color w:val="000000"/>
          <w:szCs w:val="24"/>
        </w:rPr>
        <w:t xml:space="preserve"> </w:t>
      </w:r>
      <w:r w:rsidR="00DD78D6" w:rsidRPr="003C52E6">
        <w:rPr>
          <w:rFonts w:eastAsia="Times New Roman"/>
          <w:color w:val="000000"/>
          <w:szCs w:val="24"/>
        </w:rPr>
        <w:t xml:space="preserve">A map with </w:t>
      </w:r>
      <w:r w:rsidR="003C52E6">
        <w:rPr>
          <w:rFonts w:eastAsia="Times New Roman"/>
          <w:color w:val="000000"/>
          <w:szCs w:val="24"/>
        </w:rPr>
        <w:t>“</w:t>
      </w:r>
      <w:r w:rsidR="00DD78D6" w:rsidRPr="003C52E6">
        <w:rPr>
          <w:rFonts w:eastAsia="Times New Roman"/>
          <w:color w:val="000000"/>
          <w:szCs w:val="24"/>
        </w:rPr>
        <w:t>points</w:t>
      </w:r>
      <w:r w:rsidR="003C52E6">
        <w:rPr>
          <w:rFonts w:eastAsia="Times New Roman"/>
          <w:color w:val="000000"/>
          <w:szCs w:val="24"/>
        </w:rPr>
        <w:t>”</w:t>
      </w:r>
      <w:r w:rsidR="00DD78D6" w:rsidRPr="003C52E6">
        <w:rPr>
          <w:rFonts w:eastAsia="Times New Roman"/>
          <w:color w:val="000000"/>
          <w:szCs w:val="24"/>
        </w:rPr>
        <w:t xml:space="preserve"> for each of the crimes</w:t>
      </w:r>
    </w:p>
    <w:p w14:paraId="3DEBA24B" w14:textId="09FBCBF1" w:rsidR="00DD78D6" w:rsidRPr="003C52E6" w:rsidRDefault="008023FC" w:rsidP="003C52E6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3C52E6">
        <w:rPr>
          <w:rFonts w:eastAsia="Times New Roman"/>
          <w:color w:val="000000"/>
          <w:szCs w:val="24"/>
        </w:rPr>
        <w:t>2.</w:t>
      </w:r>
      <w:r>
        <w:rPr>
          <w:rFonts w:eastAsia="Times New Roman"/>
          <w:color w:val="000000"/>
          <w:szCs w:val="24"/>
        </w:rPr>
        <w:t xml:space="preserve"> </w:t>
      </w:r>
      <w:r w:rsidR="009A4D2A" w:rsidRPr="003C52E6">
        <w:rPr>
          <w:rFonts w:eastAsia="Times New Roman"/>
          <w:color w:val="000000"/>
          <w:szCs w:val="24"/>
        </w:rPr>
        <w:t xml:space="preserve">A </w:t>
      </w:r>
      <w:r w:rsidR="003C52E6">
        <w:rPr>
          <w:rFonts w:eastAsia="Times New Roman"/>
          <w:color w:val="000000"/>
          <w:szCs w:val="24"/>
        </w:rPr>
        <w:t>“</w:t>
      </w:r>
      <w:r w:rsidR="009A4D2A" w:rsidRPr="003C52E6">
        <w:rPr>
          <w:rFonts w:eastAsia="Times New Roman"/>
          <w:color w:val="000000"/>
          <w:szCs w:val="24"/>
        </w:rPr>
        <w:t>density</w:t>
      </w:r>
      <w:r w:rsidR="00DD78D6" w:rsidRPr="003C52E6">
        <w:rPr>
          <w:rFonts w:eastAsia="Times New Roman"/>
          <w:color w:val="000000"/>
          <w:szCs w:val="24"/>
        </w:rPr>
        <w:t xml:space="preserve"> map</w:t>
      </w:r>
      <w:r w:rsidR="003C52E6">
        <w:rPr>
          <w:rFonts w:eastAsia="Times New Roman"/>
          <w:color w:val="000000"/>
          <w:szCs w:val="24"/>
        </w:rPr>
        <w:t>”</w:t>
      </w:r>
      <w:r w:rsidR="00DD78D6" w:rsidRPr="003C52E6">
        <w:rPr>
          <w:rFonts w:eastAsia="Times New Roman"/>
          <w:color w:val="000000"/>
          <w:szCs w:val="24"/>
        </w:rPr>
        <w:t xml:space="preserve"> showing the same information</w:t>
      </w:r>
    </w:p>
    <w:p w14:paraId="6C8BDEB9" w14:textId="77777777" w:rsidR="007F679E" w:rsidRDefault="007F679E"/>
    <w:sectPr w:rsidR="007F67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CE961" w14:textId="77777777" w:rsidR="00212C0E" w:rsidRDefault="00212C0E" w:rsidP="007841DD">
      <w:pPr>
        <w:spacing w:after="0"/>
      </w:pPr>
      <w:r>
        <w:separator/>
      </w:r>
    </w:p>
  </w:endnote>
  <w:endnote w:type="continuationSeparator" w:id="0">
    <w:p w14:paraId="6C98F51D" w14:textId="77777777" w:rsidR="00212C0E" w:rsidRDefault="00212C0E" w:rsidP="007841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AA791" w14:textId="77777777" w:rsidR="00212C0E" w:rsidRDefault="00212C0E" w:rsidP="007841DD">
      <w:pPr>
        <w:spacing w:after="0"/>
      </w:pPr>
      <w:r>
        <w:separator/>
      </w:r>
    </w:p>
  </w:footnote>
  <w:footnote w:type="continuationSeparator" w:id="0">
    <w:p w14:paraId="07A35C80" w14:textId="77777777" w:rsidR="00212C0E" w:rsidRDefault="00212C0E" w:rsidP="007841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AA275" w14:textId="77777777" w:rsidR="007841DD" w:rsidRDefault="007841DD" w:rsidP="007841DD">
    <w:pPr>
      <w:pStyle w:val="Header"/>
      <w:jc w:val="right"/>
    </w:pPr>
    <w:r>
      <w:t>Instructor Resource</w:t>
    </w:r>
  </w:p>
  <w:p w14:paraId="48273A78" w14:textId="77777777" w:rsidR="007841DD" w:rsidRDefault="007841DD" w:rsidP="007841DD">
    <w:pPr>
      <w:pStyle w:val="Header"/>
      <w:jc w:val="right"/>
    </w:pPr>
    <w:proofErr w:type="spellStart"/>
    <w:r>
      <w:t>Saltz</w:t>
    </w:r>
    <w:proofErr w:type="spellEnd"/>
    <w:r>
      <w:t xml:space="preserve">, </w:t>
    </w:r>
    <w:r>
      <w:rPr>
        <w:i/>
      </w:rPr>
      <w:t>An Introduction to Data Science</w:t>
    </w:r>
  </w:p>
  <w:p w14:paraId="7BB75B4A" w14:textId="6CF78EB3" w:rsidR="007841DD" w:rsidRDefault="007841DD" w:rsidP="003C52E6">
    <w:pPr>
      <w:pStyle w:val="Header"/>
      <w:jc w:val="right"/>
    </w:pPr>
    <w:r>
      <w:t>SAGE Publishing,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C2B7A"/>
    <w:multiLevelType w:val="hybridMultilevel"/>
    <w:tmpl w:val="BDB8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97BF1"/>
    <w:multiLevelType w:val="hybridMultilevel"/>
    <w:tmpl w:val="35AA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95DFC"/>
    <w:multiLevelType w:val="hybridMultilevel"/>
    <w:tmpl w:val="91C840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A225F"/>
    <w:multiLevelType w:val="hybridMultilevel"/>
    <w:tmpl w:val="F280B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27954"/>
    <w:multiLevelType w:val="hybridMultilevel"/>
    <w:tmpl w:val="5C28D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122CB"/>
    <w:multiLevelType w:val="hybridMultilevel"/>
    <w:tmpl w:val="ED6CDDD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C3720C4"/>
    <w:multiLevelType w:val="hybridMultilevel"/>
    <w:tmpl w:val="04CAF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F6C73"/>
    <w:multiLevelType w:val="hybridMultilevel"/>
    <w:tmpl w:val="CFCA2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C46D56"/>
    <w:multiLevelType w:val="hybridMultilevel"/>
    <w:tmpl w:val="B9CC6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13"/>
  </w:num>
  <w:num w:numId="5">
    <w:abstractNumId w:val="6"/>
  </w:num>
  <w:num w:numId="6">
    <w:abstractNumId w:val="9"/>
  </w:num>
  <w:num w:numId="7">
    <w:abstractNumId w:val="12"/>
  </w:num>
  <w:num w:numId="8">
    <w:abstractNumId w:val="15"/>
  </w:num>
  <w:num w:numId="9">
    <w:abstractNumId w:val="7"/>
  </w:num>
  <w:num w:numId="10">
    <w:abstractNumId w:val="5"/>
  </w:num>
  <w:num w:numId="11">
    <w:abstractNumId w:val="19"/>
  </w:num>
  <w:num w:numId="12">
    <w:abstractNumId w:val="16"/>
  </w:num>
  <w:num w:numId="13">
    <w:abstractNumId w:val="10"/>
  </w:num>
  <w:num w:numId="14">
    <w:abstractNumId w:val="11"/>
  </w:num>
  <w:num w:numId="15">
    <w:abstractNumId w:val="4"/>
  </w:num>
  <w:num w:numId="16">
    <w:abstractNumId w:val="2"/>
  </w:num>
  <w:num w:numId="17">
    <w:abstractNumId w:val="1"/>
  </w:num>
  <w:num w:numId="18">
    <w:abstractNumId w:val="0"/>
  </w:num>
  <w:num w:numId="19">
    <w:abstractNumId w:val="3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12"/>
    <w:rsid w:val="00037A6E"/>
    <w:rsid w:val="00064D8D"/>
    <w:rsid w:val="0019186A"/>
    <w:rsid w:val="00195912"/>
    <w:rsid w:val="00212C0E"/>
    <w:rsid w:val="002A1A61"/>
    <w:rsid w:val="0032254A"/>
    <w:rsid w:val="00352532"/>
    <w:rsid w:val="003C52E6"/>
    <w:rsid w:val="004122B7"/>
    <w:rsid w:val="00452710"/>
    <w:rsid w:val="00487015"/>
    <w:rsid w:val="004D5D0D"/>
    <w:rsid w:val="004E55B5"/>
    <w:rsid w:val="00553073"/>
    <w:rsid w:val="00577812"/>
    <w:rsid w:val="005A340B"/>
    <w:rsid w:val="005A490C"/>
    <w:rsid w:val="005C13D0"/>
    <w:rsid w:val="0060184D"/>
    <w:rsid w:val="00672042"/>
    <w:rsid w:val="006971B1"/>
    <w:rsid w:val="00716B77"/>
    <w:rsid w:val="00757F1B"/>
    <w:rsid w:val="00777F58"/>
    <w:rsid w:val="007841DD"/>
    <w:rsid w:val="007F679E"/>
    <w:rsid w:val="008023FC"/>
    <w:rsid w:val="00831F1C"/>
    <w:rsid w:val="008450B9"/>
    <w:rsid w:val="00866DD8"/>
    <w:rsid w:val="008C133C"/>
    <w:rsid w:val="008C1437"/>
    <w:rsid w:val="00945B0D"/>
    <w:rsid w:val="009A4D2A"/>
    <w:rsid w:val="009B5208"/>
    <w:rsid w:val="009F1A75"/>
    <w:rsid w:val="00A73F54"/>
    <w:rsid w:val="00AC2591"/>
    <w:rsid w:val="00AE5C57"/>
    <w:rsid w:val="00AF04D2"/>
    <w:rsid w:val="00B17702"/>
    <w:rsid w:val="00B6483C"/>
    <w:rsid w:val="00B9298C"/>
    <w:rsid w:val="00BB0F1A"/>
    <w:rsid w:val="00BD1BE2"/>
    <w:rsid w:val="00BE7F5D"/>
    <w:rsid w:val="00BF042C"/>
    <w:rsid w:val="00BF0B19"/>
    <w:rsid w:val="00C7768B"/>
    <w:rsid w:val="00C853A3"/>
    <w:rsid w:val="00CB0591"/>
    <w:rsid w:val="00D13514"/>
    <w:rsid w:val="00D37826"/>
    <w:rsid w:val="00D557EC"/>
    <w:rsid w:val="00DB3322"/>
    <w:rsid w:val="00DD78D6"/>
    <w:rsid w:val="00DF1515"/>
    <w:rsid w:val="00DF6D11"/>
    <w:rsid w:val="00E04886"/>
    <w:rsid w:val="00E23B2E"/>
    <w:rsid w:val="00E66DBC"/>
    <w:rsid w:val="00EA4D35"/>
    <w:rsid w:val="00EE7814"/>
    <w:rsid w:val="00F333B4"/>
    <w:rsid w:val="00F370F6"/>
    <w:rsid w:val="00FD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3407C"/>
  <w15:docId w15:val="{602B94C4-41B5-4E6C-AE52-494F8BC9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1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841DD"/>
    <w:pPr>
      <w:keepNext/>
      <w:keepLines/>
      <w:spacing w:before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841D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1DD"/>
    <w:pPr>
      <w:ind w:left="720"/>
    </w:pPr>
    <w:rPr>
      <w:rFonts w:eastAsia="Calibri"/>
      <w:szCs w:val="22"/>
    </w:rPr>
  </w:style>
  <w:style w:type="character" w:styleId="Hyperlink">
    <w:name w:val="Hyperlink"/>
    <w:uiPriority w:val="99"/>
    <w:unhideWhenUsed/>
    <w:rsid w:val="007841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A6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841DD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841DD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7841D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023F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841DD"/>
  </w:style>
  <w:style w:type="character" w:customStyle="1" w:styleId="apple-converted-space">
    <w:name w:val="apple-converted-space"/>
    <w:basedOn w:val="DefaultParagraphFont"/>
    <w:rsid w:val="007841DD"/>
  </w:style>
  <w:style w:type="paragraph" w:customStyle="1" w:styleId="NumberedList">
    <w:name w:val="Numbered List"/>
    <w:basedOn w:val="Normal"/>
    <w:uiPriority w:val="99"/>
    <w:qFormat/>
    <w:rsid w:val="007841DD"/>
    <w:pPr>
      <w:numPr>
        <w:numId w:val="20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7841DD"/>
    <w:pPr>
      <w:spacing w:before="120" w:after="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784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41DD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841D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841DD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784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41DD"/>
    <w:rPr>
      <w:rFonts w:ascii="Tahoma" w:eastAsia="Times New Roman" w:hAnsi="Tahoma" w:cs="Tahoma"/>
      <w:sz w:val="16"/>
      <w:szCs w:val="16"/>
    </w:rPr>
  </w:style>
  <w:style w:type="paragraph" w:customStyle="1" w:styleId="BulletedList">
    <w:name w:val="Bulleted List"/>
    <w:basedOn w:val="Normal"/>
    <w:qFormat/>
    <w:rsid w:val="007841DD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DC%20Word%20Fi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CDC Word File Template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Elizabeth Helson</dc:creator>
  <cp:lastModifiedBy>CE</cp:lastModifiedBy>
  <cp:revision>6</cp:revision>
  <dcterms:created xsi:type="dcterms:W3CDTF">2017-04-03T13:19:00Z</dcterms:created>
  <dcterms:modified xsi:type="dcterms:W3CDTF">2017-10-05T06:54:00Z</dcterms:modified>
</cp:coreProperties>
</file>