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D0E4" w14:textId="2F87ABF9" w:rsidR="003941E5" w:rsidRDefault="003941E5" w:rsidP="009606E0">
      <w:pPr>
        <w:pStyle w:val="Title"/>
      </w:pPr>
      <w:bookmarkStart w:id="0" w:name="_GoBack"/>
      <w:bookmarkEnd w:id="0"/>
      <w:r>
        <w:t>Lab</w:t>
      </w:r>
    </w:p>
    <w:p w14:paraId="719B2B5B" w14:textId="2CF5F10A" w:rsidR="007F679E" w:rsidRPr="007F679E" w:rsidRDefault="00E652BE" w:rsidP="009606E0">
      <w:pPr>
        <w:pStyle w:val="Heading1"/>
      </w:pPr>
      <w:r>
        <w:t>Lab 8</w:t>
      </w:r>
      <w:r w:rsidR="007F679E" w:rsidRPr="007F679E">
        <w:t xml:space="preserve"> –</w:t>
      </w:r>
      <w:r w:rsidR="00672042">
        <w:t xml:space="preserve"> </w:t>
      </w:r>
      <w:r>
        <w:t>Linear Modeling</w:t>
      </w:r>
      <w:r w:rsidR="00BB0F1A">
        <w:t xml:space="preserve"> </w:t>
      </w:r>
    </w:p>
    <w:p w14:paraId="5154E61E" w14:textId="55347F27" w:rsidR="00E652BE" w:rsidRPr="009606E0" w:rsidRDefault="009606E0" w:rsidP="009606E0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In </w:t>
      </w:r>
      <w:r w:rsidR="00DD78D6" w:rsidRPr="009606E0">
        <w:rPr>
          <w:color w:val="000000"/>
        </w:rPr>
        <w:t xml:space="preserve">Chapter </w:t>
      </w:r>
      <w:r w:rsidR="00E652BE" w:rsidRPr="009606E0">
        <w:rPr>
          <w:color w:val="000000"/>
        </w:rPr>
        <w:t>16</w:t>
      </w:r>
      <w:r w:rsidR="00D557EC" w:rsidRPr="009606E0">
        <w:rPr>
          <w:color w:val="000000"/>
        </w:rPr>
        <w:t xml:space="preserve"> </w:t>
      </w:r>
      <w:r w:rsidR="00DD78D6" w:rsidRPr="009606E0">
        <w:rPr>
          <w:color w:val="000000"/>
        </w:rPr>
        <w:t xml:space="preserve">we explored how to </w:t>
      </w:r>
      <w:r w:rsidR="00E652BE" w:rsidRPr="009606E0">
        <w:rPr>
          <w:color w:val="000000"/>
        </w:rPr>
        <w:t>build linear models to be able to explain/predict variables in a dataset.</w:t>
      </w:r>
    </w:p>
    <w:p w14:paraId="3348B536" w14:textId="4AA5EBBC" w:rsidR="00E652BE" w:rsidRPr="009606E0" w:rsidRDefault="00DD78D6" w:rsidP="009606E0">
      <w:pPr>
        <w:spacing w:after="0" w:line="360" w:lineRule="auto"/>
        <w:rPr>
          <w:color w:val="000000"/>
        </w:rPr>
      </w:pPr>
      <w:r w:rsidRPr="009606E0">
        <w:rPr>
          <w:color w:val="000000"/>
        </w:rPr>
        <w:t>In th</w:t>
      </w:r>
      <w:r w:rsidR="00E652BE" w:rsidRPr="009606E0">
        <w:rPr>
          <w:color w:val="000000"/>
        </w:rPr>
        <w:t xml:space="preserve">is assignment, we will do that with the </w:t>
      </w:r>
      <w:r w:rsidR="009606E0">
        <w:rPr>
          <w:color w:val="000000"/>
        </w:rPr>
        <w:t>“</w:t>
      </w:r>
      <w:proofErr w:type="spellStart"/>
      <w:r w:rsidR="00E652BE" w:rsidRPr="009606E0">
        <w:rPr>
          <w:color w:val="000000"/>
        </w:rPr>
        <w:t>mtcars</w:t>
      </w:r>
      <w:proofErr w:type="spellEnd"/>
      <w:r w:rsidR="009606E0">
        <w:rPr>
          <w:color w:val="000000"/>
        </w:rPr>
        <w:t>”</w:t>
      </w:r>
      <w:r w:rsidR="00E652BE" w:rsidRPr="009606E0">
        <w:rPr>
          <w:color w:val="000000"/>
        </w:rPr>
        <w:t xml:space="preserve"> dataset.</w:t>
      </w:r>
      <w:r w:rsidR="009606E0">
        <w:rPr>
          <w:color w:val="000000"/>
        </w:rPr>
        <w:t xml:space="preserve"> </w:t>
      </w:r>
      <w:r w:rsidR="00E652BE" w:rsidRPr="009606E0">
        <w:rPr>
          <w:color w:val="000000"/>
        </w:rPr>
        <w:t xml:space="preserve">Specifically, try to build a model predicting mpg from wt. Build a different model predicting mpg from hp. </w:t>
      </w:r>
    </w:p>
    <w:p w14:paraId="77DA439B" w14:textId="020BC596" w:rsidR="00E652BE" w:rsidRPr="009606E0" w:rsidRDefault="00E652BE" w:rsidP="009606E0">
      <w:pPr>
        <w:spacing w:after="0" w:line="360" w:lineRule="auto"/>
        <w:rPr>
          <w:color w:val="000000"/>
        </w:rPr>
      </w:pPr>
      <w:r w:rsidRPr="009606E0">
        <w:rPr>
          <w:color w:val="000000"/>
        </w:rPr>
        <w:t xml:space="preserve">After building these </w:t>
      </w:r>
      <w:r w:rsidR="009606E0">
        <w:rPr>
          <w:color w:val="000000"/>
        </w:rPr>
        <w:t xml:space="preserve">two </w:t>
      </w:r>
      <w:r w:rsidRPr="009606E0">
        <w:rPr>
          <w:color w:val="000000"/>
        </w:rPr>
        <w:t>models, answer the following questions:</w:t>
      </w:r>
    </w:p>
    <w:p w14:paraId="0B60914A" w14:textId="18A7BAD9" w:rsidR="00E652BE" w:rsidRPr="009606E0" w:rsidRDefault="003941E5" w:rsidP="009606E0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3941E5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E652BE" w:rsidRPr="009606E0">
        <w:rPr>
          <w:rFonts w:eastAsia="Times New Roman"/>
          <w:color w:val="000000"/>
          <w:szCs w:val="24"/>
        </w:rPr>
        <w:t>Which model is better (and why)?</w:t>
      </w:r>
    </w:p>
    <w:p w14:paraId="71148361" w14:textId="2B6DEC9C" w:rsidR="00E652BE" w:rsidRPr="009606E0" w:rsidRDefault="003941E5" w:rsidP="009606E0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3941E5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E652BE" w:rsidRPr="009606E0">
        <w:rPr>
          <w:rFonts w:eastAsia="Times New Roman"/>
          <w:color w:val="000000"/>
          <w:szCs w:val="24"/>
        </w:rPr>
        <w:t>For the better mode, how much of the variance of mpg is explained by the model?</w:t>
      </w:r>
    </w:p>
    <w:p w14:paraId="4F4DA2A7" w14:textId="7065D388" w:rsidR="00E652BE" w:rsidRPr="009606E0" w:rsidRDefault="00E652BE" w:rsidP="009606E0">
      <w:pPr>
        <w:spacing w:after="0" w:line="360" w:lineRule="auto"/>
        <w:rPr>
          <w:color w:val="000000"/>
        </w:rPr>
      </w:pPr>
      <w:r w:rsidRPr="009606E0">
        <w:rPr>
          <w:color w:val="000000"/>
        </w:rPr>
        <w:t>Finally, build a third model, predicting mpg using both wt and hp.</w:t>
      </w:r>
    </w:p>
    <w:p w14:paraId="0D70F3B5" w14:textId="2C02962D" w:rsidR="00E652BE" w:rsidRPr="009606E0" w:rsidRDefault="00E652BE" w:rsidP="009606E0">
      <w:pPr>
        <w:pStyle w:val="ListParagraph"/>
        <w:spacing w:line="360" w:lineRule="auto"/>
        <w:ind w:left="360"/>
      </w:pPr>
      <w:r w:rsidRPr="009606E0">
        <w:t>3</w:t>
      </w:r>
      <w:r w:rsidR="003941E5">
        <w:t xml:space="preserve">. </w:t>
      </w:r>
      <w:r w:rsidRPr="009606E0">
        <w:t>Is that model better than the other two?</w:t>
      </w:r>
    </w:p>
    <w:p w14:paraId="3B011E6B" w14:textId="77777777" w:rsidR="00E652BE" w:rsidRPr="003941E5" w:rsidRDefault="00E652BE" w:rsidP="009606E0">
      <w:pPr>
        <w:spacing w:line="360" w:lineRule="auto"/>
      </w:pPr>
    </w:p>
    <w:sectPr w:rsidR="00E652BE" w:rsidRPr="003941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948C" w14:textId="77777777" w:rsidR="00467BFC" w:rsidRDefault="00467BFC" w:rsidP="0071195B">
      <w:pPr>
        <w:spacing w:after="0"/>
      </w:pPr>
      <w:r>
        <w:separator/>
      </w:r>
    </w:p>
  </w:endnote>
  <w:endnote w:type="continuationSeparator" w:id="0">
    <w:p w14:paraId="594E9516" w14:textId="77777777" w:rsidR="00467BFC" w:rsidRDefault="00467BFC" w:rsidP="00711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E73B" w14:textId="77777777" w:rsidR="00467BFC" w:rsidRDefault="00467BFC" w:rsidP="0071195B">
      <w:pPr>
        <w:spacing w:after="0"/>
      </w:pPr>
      <w:r>
        <w:separator/>
      </w:r>
    </w:p>
  </w:footnote>
  <w:footnote w:type="continuationSeparator" w:id="0">
    <w:p w14:paraId="1205E984" w14:textId="77777777" w:rsidR="00467BFC" w:rsidRDefault="00467BFC" w:rsidP="007119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0E1B" w14:textId="77777777" w:rsidR="0071195B" w:rsidRDefault="0071195B" w:rsidP="0071195B">
    <w:pPr>
      <w:pStyle w:val="Header"/>
      <w:jc w:val="right"/>
    </w:pPr>
    <w:r>
      <w:t>Instructor Resource</w:t>
    </w:r>
  </w:p>
  <w:p w14:paraId="4354F474" w14:textId="77777777" w:rsidR="0071195B" w:rsidRDefault="0071195B" w:rsidP="0071195B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701BE52C" w14:textId="15C9FAB6" w:rsidR="0071195B" w:rsidRDefault="0071195B" w:rsidP="009606E0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BF1"/>
    <w:multiLevelType w:val="hybridMultilevel"/>
    <w:tmpl w:val="35AA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70E5"/>
    <w:multiLevelType w:val="hybridMultilevel"/>
    <w:tmpl w:val="270AF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5"/>
  </w:num>
  <w:num w:numId="12">
    <w:abstractNumId w:val="20"/>
  </w:num>
  <w:num w:numId="13">
    <w:abstractNumId w:val="17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19186A"/>
    <w:rsid w:val="00195912"/>
    <w:rsid w:val="002A1A61"/>
    <w:rsid w:val="0032254A"/>
    <w:rsid w:val="00352532"/>
    <w:rsid w:val="003941E5"/>
    <w:rsid w:val="004122B7"/>
    <w:rsid w:val="00452710"/>
    <w:rsid w:val="00467BFC"/>
    <w:rsid w:val="00487015"/>
    <w:rsid w:val="004D5D0D"/>
    <w:rsid w:val="004E55B5"/>
    <w:rsid w:val="00553073"/>
    <w:rsid w:val="00577812"/>
    <w:rsid w:val="005A340B"/>
    <w:rsid w:val="005A490C"/>
    <w:rsid w:val="005C13D0"/>
    <w:rsid w:val="0060184D"/>
    <w:rsid w:val="00672042"/>
    <w:rsid w:val="00680DE9"/>
    <w:rsid w:val="006971B1"/>
    <w:rsid w:val="0071195B"/>
    <w:rsid w:val="00716B77"/>
    <w:rsid w:val="00717EBC"/>
    <w:rsid w:val="00757F1B"/>
    <w:rsid w:val="00777F58"/>
    <w:rsid w:val="007F679E"/>
    <w:rsid w:val="00831F1C"/>
    <w:rsid w:val="008450B9"/>
    <w:rsid w:val="00866DD8"/>
    <w:rsid w:val="008C133C"/>
    <w:rsid w:val="008C1437"/>
    <w:rsid w:val="00945B0D"/>
    <w:rsid w:val="009606E0"/>
    <w:rsid w:val="009A4D2A"/>
    <w:rsid w:val="009B5208"/>
    <w:rsid w:val="009F1A75"/>
    <w:rsid w:val="00A73F54"/>
    <w:rsid w:val="00AC2591"/>
    <w:rsid w:val="00AE5C57"/>
    <w:rsid w:val="00AF04D2"/>
    <w:rsid w:val="00B17702"/>
    <w:rsid w:val="00B6483C"/>
    <w:rsid w:val="00B9298C"/>
    <w:rsid w:val="00BB0F1A"/>
    <w:rsid w:val="00BD1BE2"/>
    <w:rsid w:val="00BE7F5D"/>
    <w:rsid w:val="00BF042C"/>
    <w:rsid w:val="00BF0B19"/>
    <w:rsid w:val="00C7768B"/>
    <w:rsid w:val="00C853A3"/>
    <w:rsid w:val="00CB0591"/>
    <w:rsid w:val="00D37826"/>
    <w:rsid w:val="00D557EC"/>
    <w:rsid w:val="00DB3322"/>
    <w:rsid w:val="00DD78D6"/>
    <w:rsid w:val="00DF1515"/>
    <w:rsid w:val="00DF6D11"/>
    <w:rsid w:val="00E04886"/>
    <w:rsid w:val="00E23B2E"/>
    <w:rsid w:val="00E652BE"/>
    <w:rsid w:val="00E66DBC"/>
    <w:rsid w:val="00EA4D35"/>
    <w:rsid w:val="00EE7814"/>
    <w:rsid w:val="00F333B4"/>
    <w:rsid w:val="00F370F6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3407C"/>
  <w15:docId w15:val="{64D2E42B-5CED-4BBC-89CE-F72DF4F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1195B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1195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5B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711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1195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1195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7119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941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195B"/>
  </w:style>
  <w:style w:type="character" w:customStyle="1" w:styleId="apple-converted-space">
    <w:name w:val="apple-converted-space"/>
    <w:basedOn w:val="DefaultParagraphFont"/>
    <w:rsid w:val="0071195B"/>
  </w:style>
  <w:style w:type="paragraph" w:customStyle="1" w:styleId="NumberedList">
    <w:name w:val="Numbered List"/>
    <w:basedOn w:val="Normal"/>
    <w:uiPriority w:val="99"/>
    <w:qFormat/>
    <w:rsid w:val="0071195B"/>
    <w:pPr>
      <w:numPr>
        <w:numId w:val="2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71195B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711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95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195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195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71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95B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71195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7</cp:revision>
  <dcterms:created xsi:type="dcterms:W3CDTF">2017-09-17T18:37:00Z</dcterms:created>
  <dcterms:modified xsi:type="dcterms:W3CDTF">2017-10-05T06:55:00Z</dcterms:modified>
</cp:coreProperties>
</file>