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62DA" w14:textId="0FB9301F" w:rsidR="003C333C" w:rsidRDefault="003C333C" w:rsidP="00A513EC">
      <w:pPr>
        <w:pStyle w:val="Title"/>
      </w:pPr>
      <w:bookmarkStart w:id="0" w:name="_GoBack"/>
      <w:bookmarkEnd w:id="0"/>
      <w:r>
        <w:t>Lab</w:t>
      </w:r>
    </w:p>
    <w:p w14:paraId="74A91DC9" w14:textId="01E4E105" w:rsidR="007F679E" w:rsidRPr="007F679E" w:rsidRDefault="000C7061" w:rsidP="00A513EC">
      <w:pPr>
        <w:pStyle w:val="Heading1"/>
      </w:pPr>
      <w:r>
        <w:t>Lab 10</w:t>
      </w:r>
      <w:r w:rsidR="007F679E" w:rsidRPr="007F679E">
        <w:t xml:space="preserve"> – </w:t>
      </w:r>
      <w:r w:rsidR="00124244">
        <w:t>SVM</w:t>
      </w:r>
      <w:r w:rsidR="007F679E" w:rsidRPr="007F679E">
        <w:t xml:space="preserve">: </w:t>
      </w:r>
      <w:r w:rsidR="00BF13C4">
        <w:t>Food Inspection</w:t>
      </w:r>
    </w:p>
    <w:p w14:paraId="3FAD5EBF" w14:textId="797B5E6C" w:rsidR="00B6483C" w:rsidRPr="00A513EC" w:rsidRDefault="00F22AE5" w:rsidP="00A513EC">
      <w:pPr>
        <w:spacing w:after="0" w:line="360" w:lineRule="auto"/>
        <w:rPr>
          <w:color w:val="000000"/>
        </w:rPr>
      </w:pPr>
      <w:r w:rsidRPr="00A513EC">
        <w:rPr>
          <w:color w:val="000000"/>
        </w:rPr>
        <w:t xml:space="preserve">The </w:t>
      </w:r>
      <w:r w:rsidR="00B00342">
        <w:rPr>
          <w:color w:val="000000"/>
        </w:rPr>
        <w:t xml:space="preserve">chapter </w:t>
      </w:r>
      <w:r w:rsidR="00D557EC" w:rsidRPr="00A513EC">
        <w:rPr>
          <w:color w:val="000000"/>
        </w:rPr>
        <w:t>“</w:t>
      </w:r>
      <w:r w:rsidR="00BF13C4" w:rsidRPr="00A513EC">
        <w:rPr>
          <w:color w:val="000000"/>
        </w:rPr>
        <w:t>What’s Your Vector Victor</w:t>
      </w:r>
      <w:r w:rsidR="00D557EC" w:rsidRPr="00A513EC">
        <w:rPr>
          <w:color w:val="000000"/>
        </w:rPr>
        <w:t xml:space="preserve">” introduces </w:t>
      </w:r>
      <w:r w:rsidR="00BF13C4" w:rsidRPr="00A513EC">
        <w:rPr>
          <w:color w:val="000000"/>
        </w:rPr>
        <w:t>support vector machines</w:t>
      </w:r>
      <w:r w:rsidR="00487015" w:rsidRPr="00A513EC">
        <w:rPr>
          <w:color w:val="000000"/>
        </w:rPr>
        <w:t xml:space="preserve"> – a </w:t>
      </w:r>
      <w:r w:rsidR="00BF13C4" w:rsidRPr="00A513EC">
        <w:rPr>
          <w:color w:val="000000"/>
        </w:rPr>
        <w:t>powerful method of supervised</w:t>
      </w:r>
      <w:r w:rsidR="00487015" w:rsidRPr="00A513EC">
        <w:rPr>
          <w:color w:val="000000"/>
        </w:rPr>
        <w:t xml:space="preserve"> machine learning</w:t>
      </w:r>
      <w:r w:rsidR="008C133C" w:rsidRPr="00A513EC">
        <w:rPr>
          <w:color w:val="000000"/>
        </w:rPr>
        <w:t xml:space="preserve">. </w:t>
      </w:r>
      <w:r w:rsidR="00BF13C4" w:rsidRPr="00A513EC">
        <w:rPr>
          <w:color w:val="000000"/>
        </w:rPr>
        <w:t>Support vector machines have proven value in classification tasks</w:t>
      </w:r>
      <w:r w:rsidR="00487015" w:rsidRPr="00A513EC">
        <w:rPr>
          <w:color w:val="000000"/>
        </w:rPr>
        <w:t>.</w:t>
      </w:r>
      <w:r w:rsidR="00BF13C4" w:rsidRPr="00A513EC">
        <w:rPr>
          <w:color w:val="000000"/>
        </w:rPr>
        <w:t xml:space="preserve"> At the simplest level a classification task is one where the system/algorithm must predict whether an outcome is this or that, true or false, sick or well, or any other dichotomous outcomes. In this final exercise for the semester, you will use a public dataset of </w:t>
      </w:r>
      <w:proofErr w:type="gramStart"/>
      <w:r w:rsidR="00BF13C4" w:rsidRPr="00A513EC">
        <w:rPr>
          <w:color w:val="000000"/>
        </w:rPr>
        <w:t>restaurant</w:t>
      </w:r>
      <w:proofErr w:type="gramEnd"/>
      <w:r w:rsidR="00BF13C4" w:rsidRPr="00A513EC">
        <w:rPr>
          <w:color w:val="000000"/>
        </w:rPr>
        <w:t xml:space="preserve"> inspections to see if you can predict whether or not a restaurant received an inspection violation.</w:t>
      </w:r>
    </w:p>
    <w:p w14:paraId="587945F9" w14:textId="2B3E9D44" w:rsidR="00B6483C" w:rsidRPr="00A513EC" w:rsidRDefault="00BF13C4" w:rsidP="00A513EC">
      <w:pPr>
        <w:spacing w:after="0" w:line="360" w:lineRule="auto"/>
        <w:rPr>
          <w:color w:val="000000"/>
        </w:rPr>
      </w:pPr>
      <w:r w:rsidRPr="00A513EC">
        <w:rPr>
          <w:color w:val="000000"/>
        </w:rPr>
        <w:t xml:space="preserve">As with the other recent exercises, this one has no sample R code. Likewise, the instructions are quite skeletal. As we reach the end of the semester, your diagnostic skills </w:t>
      </w:r>
      <w:r w:rsidR="00CC5BB0" w:rsidRPr="00A513EC">
        <w:rPr>
          <w:color w:val="000000"/>
        </w:rPr>
        <w:t>should be very sharp. As you run into barriers and problems, you should have all the necessary skills to solve the problems on your own.</w:t>
      </w:r>
    </w:p>
    <w:p w14:paraId="2AA2CB0B" w14:textId="6E617170" w:rsidR="000932FB" w:rsidRDefault="003C333C" w:rsidP="00A513EC">
      <w:pPr>
        <w:pStyle w:val="ListParagraph"/>
        <w:spacing w:before="240" w:after="0" w:line="360" w:lineRule="auto"/>
        <w:ind w:hanging="360"/>
        <w:rPr>
          <w:rFonts w:eastAsia="Times New Roman"/>
          <w:color w:val="000000"/>
          <w:szCs w:val="24"/>
        </w:rPr>
      </w:pPr>
      <w:r w:rsidRPr="00A513EC">
        <w:rPr>
          <w:rFonts w:eastAsia="Times New Roman"/>
          <w:color w:val="000000"/>
          <w:szCs w:val="24"/>
        </w:rPr>
        <w:t>1.</w:t>
      </w:r>
      <w:r>
        <w:rPr>
          <w:rFonts w:eastAsia="Times New Roman"/>
          <w:color w:val="000000"/>
          <w:szCs w:val="24"/>
        </w:rPr>
        <w:t xml:space="preserve"> </w:t>
      </w:r>
      <w:r w:rsidR="00B00342">
        <w:rPr>
          <w:rFonts w:eastAsia="Times New Roman"/>
          <w:color w:val="000000"/>
          <w:szCs w:val="24"/>
        </w:rPr>
        <w:tab/>
      </w:r>
      <w:r w:rsidR="00487015" w:rsidRPr="00A513EC">
        <w:rPr>
          <w:rFonts w:eastAsia="Times New Roman"/>
          <w:color w:val="000000"/>
          <w:szCs w:val="24"/>
        </w:rPr>
        <w:t>The</w:t>
      </w:r>
      <w:r w:rsidR="00CC5BB0" w:rsidRPr="00A513EC">
        <w:rPr>
          <w:rFonts w:eastAsia="Times New Roman"/>
          <w:color w:val="000000"/>
          <w:szCs w:val="24"/>
        </w:rPr>
        <w:t xml:space="preserve"> dataset is available at the NY State Health Data website:</w:t>
      </w:r>
    </w:p>
    <w:p w14:paraId="49979A0D" w14:textId="2B49CD93" w:rsidR="003C333C" w:rsidRDefault="00C93F89" w:rsidP="00A513EC">
      <w:pPr>
        <w:pStyle w:val="ListParagraph"/>
        <w:spacing w:after="0" w:line="360" w:lineRule="auto"/>
        <w:rPr>
          <w:rFonts w:eastAsia="Times New Roman"/>
          <w:color w:val="000000"/>
          <w:szCs w:val="24"/>
        </w:rPr>
      </w:pPr>
      <w:hyperlink r:id="rId7" w:history="1">
        <w:r w:rsidR="00CC5BB0" w:rsidRPr="00A513EC">
          <w:rPr>
            <w:rStyle w:val="Hyperlink"/>
            <w:rFonts w:eastAsia="Times New Roman"/>
            <w:szCs w:val="24"/>
          </w:rPr>
          <w:t>https://health.data.ny.gov/Health/Food-Service-Establishment-Last-Inspection/cnih-y5dw</w:t>
        </w:r>
      </w:hyperlink>
      <w:r w:rsidR="00CC5BB0" w:rsidRPr="00A513EC">
        <w:rPr>
          <w:rFonts w:eastAsia="Times New Roman"/>
          <w:color w:val="000000"/>
          <w:szCs w:val="24"/>
        </w:rPr>
        <w:t xml:space="preserve"> </w:t>
      </w:r>
    </w:p>
    <w:p w14:paraId="4961BA0A" w14:textId="49604BDB" w:rsidR="003C333C" w:rsidRDefault="003C333C" w:rsidP="00A513EC">
      <w:pPr>
        <w:pStyle w:val="ListParagraph"/>
        <w:spacing w:after="0" w:line="360" w:lineRule="auto"/>
        <w:rPr>
          <w:rFonts w:eastAsia="Times New Roman"/>
          <w:color w:val="000000"/>
          <w:szCs w:val="24"/>
        </w:rPr>
      </w:pPr>
    </w:p>
    <w:p w14:paraId="69CC77BC" w14:textId="0E4AE707" w:rsidR="00B6483C" w:rsidRPr="00A513EC" w:rsidRDefault="0022383B" w:rsidP="00A513EC">
      <w:pPr>
        <w:pStyle w:val="ListParagraph"/>
        <w:spacing w:after="0" w:line="360" w:lineRule="auto"/>
        <w:rPr>
          <w:rFonts w:eastAsia="Times New Roman"/>
          <w:color w:val="000000"/>
          <w:szCs w:val="24"/>
        </w:rPr>
      </w:pPr>
      <w:r w:rsidRPr="00A513EC">
        <w:rPr>
          <w:rFonts w:eastAsia="Times New Roman"/>
          <w:color w:val="000000"/>
          <w:szCs w:val="24"/>
        </w:rPr>
        <w:t>When you view this URL you will find that the dataset pops right up in your browser. Obviously to work with it in R you will have to download it to your own computer</w:t>
      </w:r>
      <w:r w:rsidR="006971B1" w:rsidRPr="00A513EC">
        <w:rPr>
          <w:rFonts w:eastAsia="Times New Roman"/>
          <w:color w:val="000000"/>
          <w:szCs w:val="24"/>
        </w:rPr>
        <w:t>.</w:t>
      </w:r>
      <w:r w:rsidR="00716B77" w:rsidRPr="00A513EC">
        <w:rPr>
          <w:rFonts w:eastAsia="Times New Roman"/>
          <w:color w:val="000000"/>
          <w:szCs w:val="24"/>
        </w:rPr>
        <w:br/>
      </w:r>
    </w:p>
    <w:p w14:paraId="6CC61A5A" w14:textId="0A6B6679" w:rsidR="00B6483C" w:rsidRPr="00A513EC" w:rsidRDefault="003C333C" w:rsidP="00A513EC">
      <w:pPr>
        <w:pStyle w:val="ListParagraph"/>
        <w:spacing w:after="0" w:line="360" w:lineRule="auto"/>
        <w:ind w:hanging="360"/>
        <w:rPr>
          <w:rFonts w:eastAsia="Times New Roman"/>
          <w:color w:val="000000"/>
          <w:szCs w:val="24"/>
        </w:rPr>
      </w:pPr>
      <w:r w:rsidRPr="00A513EC">
        <w:rPr>
          <w:rFonts w:eastAsia="Times New Roman"/>
          <w:color w:val="000000"/>
          <w:szCs w:val="24"/>
        </w:rPr>
        <w:t>2.</w:t>
      </w:r>
      <w:r>
        <w:rPr>
          <w:rFonts w:eastAsia="Times New Roman"/>
          <w:color w:val="000000"/>
          <w:szCs w:val="24"/>
        </w:rPr>
        <w:t xml:space="preserve"> </w:t>
      </w:r>
      <w:r w:rsidR="00B00342">
        <w:rPr>
          <w:rFonts w:eastAsia="Times New Roman"/>
          <w:color w:val="000000"/>
          <w:szCs w:val="24"/>
        </w:rPr>
        <w:tab/>
      </w:r>
      <w:r w:rsidR="0022383B" w:rsidRPr="00A513EC">
        <w:rPr>
          <w:rFonts w:eastAsia="Times New Roman"/>
          <w:color w:val="000000"/>
          <w:szCs w:val="24"/>
        </w:rPr>
        <w:t>After you have loaded the data into R</w:t>
      </w:r>
      <w:r w:rsidR="00B00342">
        <w:rPr>
          <w:rFonts w:eastAsia="Times New Roman"/>
          <w:color w:val="000000"/>
          <w:szCs w:val="24"/>
        </w:rPr>
        <w:t>,</w:t>
      </w:r>
      <w:r w:rsidR="0022383B" w:rsidRPr="00A513EC">
        <w:rPr>
          <w:rFonts w:eastAsia="Times New Roman"/>
          <w:color w:val="000000"/>
          <w:szCs w:val="24"/>
        </w:rPr>
        <w:t xml:space="preserve"> take a close look at the VIOLATIONS variable</w:t>
      </w:r>
      <w:r w:rsidR="006971B1" w:rsidRPr="00A513EC">
        <w:rPr>
          <w:rFonts w:eastAsia="Times New Roman"/>
          <w:color w:val="000000"/>
          <w:szCs w:val="24"/>
        </w:rPr>
        <w:t>.</w:t>
      </w:r>
      <w:r w:rsidR="0022383B" w:rsidRPr="00A513EC">
        <w:rPr>
          <w:rFonts w:eastAsia="Times New Roman"/>
          <w:color w:val="000000"/>
          <w:szCs w:val="24"/>
        </w:rPr>
        <w:t xml:space="preserve"> Because we want to test a simple dichotomous classification model, you will have to create a new variable that uses the data in VIOLATIONS to encode whether or not the restaurant had one or more violations. For this particular exercise, we don’t care how many violations there were, or what type, but simply whether there were some violations or not.</w:t>
      </w:r>
    </w:p>
    <w:p w14:paraId="34795D58" w14:textId="7BA97C3B" w:rsidR="00B6483C" w:rsidRPr="00A513EC" w:rsidRDefault="003C333C" w:rsidP="00A513EC">
      <w:pPr>
        <w:pStyle w:val="ListParagraph"/>
        <w:spacing w:after="0" w:line="360" w:lineRule="auto"/>
        <w:ind w:hanging="360"/>
        <w:rPr>
          <w:rFonts w:eastAsia="Times New Roman"/>
          <w:color w:val="000000"/>
          <w:szCs w:val="24"/>
        </w:rPr>
      </w:pPr>
      <w:r w:rsidRPr="00A513EC">
        <w:rPr>
          <w:rFonts w:eastAsia="Times New Roman"/>
          <w:color w:val="000000"/>
          <w:szCs w:val="24"/>
        </w:rPr>
        <w:t>3.</w:t>
      </w:r>
      <w:r>
        <w:rPr>
          <w:rFonts w:eastAsia="Times New Roman"/>
          <w:color w:val="000000"/>
          <w:szCs w:val="24"/>
        </w:rPr>
        <w:t xml:space="preserve"> </w:t>
      </w:r>
      <w:r w:rsidR="00B00342">
        <w:rPr>
          <w:rFonts w:eastAsia="Times New Roman"/>
          <w:color w:val="000000"/>
          <w:szCs w:val="24"/>
        </w:rPr>
        <w:tab/>
      </w:r>
      <w:r w:rsidR="006971B1" w:rsidRPr="00A513EC">
        <w:rPr>
          <w:rFonts w:eastAsia="Times New Roman"/>
          <w:color w:val="000000"/>
          <w:szCs w:val="24"/>
        </w:rPr>
        <w:t>Next, apply al</w:t>
      </w:r>
      <w:r w:rsidR="0022383B" w:rsidRPr="00A513EC">
        <w:rPr>
          <w:rFonts w:eastAsia="Times New Roman"/>
          <w:color w:val="000000"/>
          <w:szCs w:val="24"/>
        </w:rPr>
        <w:t xml:space="preserve">l of the techniques you </w:t>
      </w:r>
      <w:r w:rsidR="00B00342" w:rsidRPr="00A513EC">
        <w:rPr>
          <w:rFonts w:eastAsia="Times New Roman"/>
          <w:color w:val="000000"/>
          <w:szCs w:val="24"/>
        </w:rPr>
        <w:t>learn</w:t>
      </w:r>
      <w:r w:rsidR="00B00342">
        <w:rPr>
          <w:rFonts w:eastAsia="Times New Roman"/>
          <w:color w:val="000000"/>
          <w:szCs w:val="24"/>
        </w:rPr>
        <w:t>t</w:t>
      </w:r>
      <w:r w:rsidR="00B00342" w:rsidRPr="00A513EC">
        <w:rPr>
          <w:rFonts w:eastAsia="Times New Roman"/>
          <w:color w:val="000000"/>
          <w:szCs w:val="24"/>
        </w:rPr>
        <w:t xml:space="preserve"> </w:t>
      </w:r>
      <w:r w:rsidR="0022383B" w:rsidRPr="00A513EC">
        <w:rPr>
          <w:rFonts w:eastAsia="Times New Roman"/>
          <w:color w:val="000000"/>
          <w:szCs w:val="24"/>
        </w:rPr>
        <w:t xml:space="preserve">from </w:t>
      </w:r>
      <w:r w:rsidR="00B00342">
        <w:rPr>
          <w:rFonts w:eastAsia="Times New Roman"/>
          <w:color w:val="000000"/>
          <w:szCs w:val="24"/>
        </w:rPr>
        <w:t>C</w:t>
      </w:r>
      <w:r w:rsidR="00B00342" w:rsidRPr="00A513EC">
        <w:rPr>
          <w:rFonts w:eastAsia="Times New Roman"/>
          <w:color w:val="000000"/>
          <w:szCs w:val="24"/>
        </w:rPr>
        <w:t xml:space="preserve">hapter </w:t>
      </w:r>
      <w:r w:rsidR="0022383B" w:rsidRPr="00A513EC">
        <w:rPr>
          <w:rFonts w:eastAsia="Times New Roman"/>
          <w:color w:val="000000"/>
          <w:szCs w:val="24"/>
        </w:rPr>
        <w:t>18</w:t>
      </w:r>
      <w:r w:rsidR="006971B1" w:rsidRPr="00A513EC">
        <w:rPr>
          <w:rFonts w:eastAsia="Times New Roman"/>
          <w:color w:val="000000"/>
          <w:szCs w:val="24"/>
        </w:rPr>
        <w:t xml:space="preserve">. This means that you will have to load the </w:t>
      </w:r>
      <w:proofErr w:type="spellStart"/>
      <w:r w:rsidR="0022383B" w:rsidRPr="00A513EC">
        <w:rPr>
          <w:rFonts w:eastAsia="Times New Roman"/>
          <w:color w:val="000000"/>
          <w:szCs w:val="24"/>
        </w:rPr>
        <w:t>kernlab</w:t>
      </w:r>
      <w:proofErr w:type="spellEnd"/>
      <w:r w:rsidR="006971B1" w:rsidRPr="00A513EC">
        <w:rPr>
          <w:rFonts w:eastAsia="Times New Roman"/>
          <w:color w:val="000000"/>
          <w:szCs w:val="24"/>
        </w:rPr>
        <w:t xml:space="preserve"> package, run </w:t>
      </w:r>
      <w:proofErr w:type="spellStart"/>
      <w:proofErr w:type="gramStart"/>
      <w:r w:rsidR="0022383B" w:rsidRPr="00A513EC">
        <w:rPr>
          <w:rFonts w:eastAsia="Times New Roman"/>
          <w:color w:val="000000"/>
          <w:szCs w:val="24"/>
        </w:rPr>
        <w:t>ksvm</w:t>
      </w:r>
      <w:proofErr w:type="spellEnd"/>
      <w:r w:rsidR="006971B1" w:rsidRPr="00A513EC">
        <w:rPr>
          <w:rFonts w:eastAsia="Times New Roman"/>
          <w:color w:val="000000"/>
          <w:szCs w:val="24"/>
        </w:rPr>
        <w:t>(</w:t>
      </w:r>
      <w:proofErr w:type="gramEnd"/>
      <w:r w:rsidR="006971B1" w:rsidRPr="00A513EC">
        <w:rPr>
          <w:rFonts w:eastAsia="Times New Roman"/>
          <w:color w:val="000000"/>
          <w:szCs w:val="24"/>
        </w:rPr>
        <w:t xml:space="preserve">), set the parameters correctly, inspect the results, visualize the results, and make sense out of what you find. </w:t>
      </w:r>
      <w:r w:rsidR="0022383B" w:rsidRPr="00A513EC">
        <w:rPr>
          <w:rFonts w:eastAsia="Times New Roman"/>
          <w:color w:val="000000"/>
          <w:szCs w:val="24"/>
        </w:rPr>
        <w:t xml:space="preserve">You should start with a very simple model that only uses one or two predictor variables. Which predictors in </w:t>
      </w:r>
      <w:r w:rsidR="0022383B" w:rsidRPr="00A513EC">
        <w:rPr>
          <w:rFonts w:eastAsia="Times New Roman"/>
          <w:color w:val="000000"/>
          <w:szCs w:val="24"/>
        </w:rPr>
        <w:lastRenderedPageBreak/>
        <w:t>this dataset are likely to be most useful? You will have to give some thought to the process of restaurant inspection to consider what factors (among those available in this dataset) are likely to predict a violation.</w:t>
      </w:r>
      <w:r w:rsidR="00716B77" w:rsidRPr="00A513EC">
        <w:rPr>
          <w:rFonts w:eastAsia="Times New Roman"/>
          <w:color w:val="000000"/>
          <w:szCs w:val="24"/>
        </w:rPr>
        <w:br/>
      </w:r>
    </w:p>
    <w:p w14:paraId="38D4F2F3" w14:textId="6B1E673C" w:rsidR="00B6483C" w:rsidRPr="00A513EC" w:rsidRDefault="003C333C" w:rsidP="00A513EC">
      <w:pPr>
        <w:pStyle w:val="ListParagraph"/>
        <w:spacing w:after="0" w:line="360" w:lineRule="auto"/>
        <w:ind w:hanging="360"/>
        <w:rPr>
          <w:rFonts w:eastAsia="Times New Roman"/>
          <w:color w:val="000000"/>
          <w:szCs w:val="24"/>
        </w:rPr>
      </w:pPr>
      <w:r w:rsidRPr="00A513EC">
        <w:rPr>
          <w:rFonts w:eastAsia="Times New Roman"/>
          <w:color w:val="000000"/>
          <w:szCs w:val="24"/>
        </w:rPr>
        <w:t>4.</w:t>
      </w:r>
      <w:r>
        <w:rPr>
          <w:rFonts w:eastAsia="Times New Roman"/>
          <w:color w:val="000000"/>
          <w:szCs w:val="24"/>
        </w:rPr>
        <w:t xml:space="preserve"> </w:t>
      </w:r>
      <w:r w:rsidR="00B00342">
        <w:rPr>
          <w:rFonts w:eastAsia="Times New Roman"/>
          <w:color w:val="000000"/>
          <w:szCs w:val="24"/>
        </w:rPr>
        <w:tab/>
      </w:r>
      <w:r w:rsidR="0022383B" w:rsidRPr="00A513EC">
        <w:rPr>
          <w:rFonts w:eastAsia="Times New Roman"/>
          <w:color w:val="000000"/>
          <w:szCs w:val="24"/>
        </w:rPr>
        <w:t>After you have run and interpreted a model with one or two predictors, make sure to run a second model with additional predictors</w:t>
      </w:r>
      <w:r w:rsidR="006971B1" w:rsidRPr="00A513EC">
        <w:rPr>
          <w:rFonts w:eastAsia="Times New Roman"/>
          <w:color w:val="000000"/>
          <w:szCs w:val="24"/>
        </w:rPr>
        <w:t>.</w:t>
      </w:r>
      <w:r w:rsidR="0022383B" w:rsidRPr="00A513EC">
        <w:rPr>
          <w:rFonts w:eastAsia="Times New Roman"/>
          <w:color w:val="000000"/>
          <w:szCs w:val="24"/>
        </w:rPr>
        <w:t xml:space="preserve"> How good can you make your prediction (i.e., how low can you drive the error rate)? For your final model, make sure to create, display, and interpret a confusion matrix. You should use the confusion matrix to calculate and report </w:t>
      </w:r>
      <w:r w:rsidR="00976D83" w:rsidRPr="00A513EC">
        <w:rPr>
          <w:rFonts w:eastAsia="Times New Roman"/>
          <w:color w:val="000000"/>
          <w:szCs w:val="24"/>
        </w:rPr>
        <w:t>at least one error or accuracy rate.</w:t>
      </w:r>
    </w:p>
    <w:p w14:paraId="4DACBE0C" w14:textId="23437F0E" w:rsidR="009B5208" w:rsidRPr="00A513EC" w:rsidRDefault="00976D83" w:rsidP="00A513EC">
      <w:pPr>
        <w:spacing w:before="240" w:after="0" w:line="360" w:lineRule="auto"/>
        <w:rPr>
          <w:color w:val="000000"/>
        </w:rPr>
      </w:pPr>
      <w:r w:rsidRPr="00A513EC">
        <w:rPr>
          <w:color w:val="000000"/>
        </w:rPr>
        <w:t xml:space="preserve">Challenge </w:t>
      </w:r>
      <w:r w:rsidR="00B00342">
        <w:rPr>
          <w:color w:val="000000"/>
        </w:rPr>
        <w:t>l</w:t>
      </w:r>
      <w:r w:rsidR="00B00342" w:rsidRPr="00A513EC">
        <w:rPr>
          <w:color w:val="000000"/>
        </w:rPr>
        <w:t>ayer</w:t>
      </w:r>
      <w:r w:rsidRPr="00A513EC">
        <w:rPr>
          <w:color w:val="000000"/>
        </w:rPr>
        <w:t xml:space="preserve">: There is no additional challenge layer for this exercise, because most people will find </w:t>
      </w:r>
      <w:r w:rsidR="00B00342">
        <w:rPr>
          <w:color w:val="000000"/>
        </w:rPr>
        <w:t>s</w:t>
      </w:r>
      <w:r w:rsidR="00B00342" w:rsidRPr="00A513EC">
        <w:rPr>
          <w:color w:val="000000"/>
        </w:rPr>
        <w:t xml:space="preserve">tep </w:t>
      </w:r>
      <w:r w:rsidRPr="00A513EC">
        <w:rPr>
          <w:color w:val="000000"/>
        </w:rPr>
        <w:t xml:space="preserve">4 sufficiently hard. Note that depending upon the power of the machine you are using to run these models, it might be quite </w:t>
      </w:r>
      <w:r w:rsidR="00B00342" w:rsidRPr="00A513EC">
        <w:rPr>
          <w:color w:val="000000"/>
        </w:rPr>
        <w:t>time</w:t>
      </w:r>
      <w:r w:rsidR="00B00342">
        <w:rPr>
          <w:color w:val="000000"/>
        </w:rPr>
        <w:t>-</w:t>
      </w:r>
      <w:r w:rsidRPr="00A513EC">
        <w:rPr>
          <w:color w:val="000000"/>
        </w:rPr>
        <w:t>consuming to develop the support vectors for each model. How can you get around this problem (short of getting a better computer)? The other challenging thing to pay attention to is this: Chapter 18 walks you through the steps of creating and interpreting an SVM model, but some of the code</w:t>
      </w:r>
      <w:r w:rsidR="00B00342">
        <w:rPr>
          <w:color w:val="000000"/>
        </w:rPr>
        <w:t>s</w:t>
      </w:r>
      <w:r w:rsidRPr="00A513EC">
        <w:rPr>
          <w:color w:val="000000"/>
        </w:rPr>
        <w:t xml:space="preserve"> in the chapter </w:t>
      </w:r>
      <w:r w:rsidR="00B00342">
        <w:rPr>
          <w:color w:val="000000"/>
        </w:rPr>
        <w:t xml:space="preserve">may </w:t>
      </w:r>
      <w:r w:rsidRPr="00A513EC">
        <w:rPr>
          <w:color w:val="000000"/>
        </w:rPr>
        <w:t xml:space="preserve">not work exactly as you expect on these new data. You </w:t>
      </w:r>
      <w:r w:rsidR="00B00342">
        <w:rPr>
          <w:color w:val="000000"/>
        </w:rPr>
        <w:t xml:space="preserve">must </w:t>
      </w:r>
      <w:r w:rsidRPr="00A513EC">
        <w:rPr>
          <w:color w:val="000000"/>
        </w:rPr>
        <w:t>be alert to changes in data structures so that you can modify your R code as needed to get around any problems you encounter.</w:t>
      </w:r>
    </w:p>
    <w:p w14:paraId="0341F9BD" w14:textId="77777777" w:rsidR="007F679E" w:rsidRPr="003C333C" w:rsidRDefault="007F679E" w:rsidP="00A513EC">
      <w:pPr>
        <w:spacing w:after="0" w:line="360" w:lineRule="auto"/>
      </w:pPr>
    </w:p>
    <w:sectPr w:rsidR="007F679E" w:rsidRPr="003C33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4408C" w14:textId="77777777" w:rsidR="003E30D0" w:rsidRDefault="003E30D0" w:rsidP="00124244">
      <w:pPr>
        <w:spacing w:after="0"/>
      </w:pPr>
      <w:r>
        <w:separator/>
      </w:r>
    </w:p>
  </w:endnote>
  <w:endnote w:type="continuationSeparator" w:id="0">
    <w:p w14:paraId="6B5E07BC" w14:textId="77777777" w:rsidR="003E30D0" w:rsidRDefault="003E30D0" w:rsidP="001242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2B1C" w14:textId="77777777" w:rsidR="004D4BE1" w:rsidRDefault="004D4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69F8" w14:textId="77777777" w:rsidR="004D4BE1" w:rsidRDefault="004D4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EF46" w14:textId="77777777" w:rsidR="004D4BE1" w:rsidRDefault="004D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E8AD9" w14:textId="77777777" w:rsidR="003E30D0" w:rsidRDefault="003E30D0" w:rsidP="00124244">
      <w:pPr>
        <w:spacing w:after="0"/>
      </w:pPr>
      <w:r>
        <w:separator/>
      </w:r>
    </w:p>
  </w:footnote>
  <w:footnote w:type="continuationSeparator" w:id="0">
    <w:p w14:paraId="0B28840B" w14:textId="77777777" w:rsidR="003E30D0" w:rsidRDefault="003E30D0" w:rsidP="001242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CC52" w14:textId="77777777" w:rsidR="004D4BE1" w:rsidRDefault="004D4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76B5" w14:textId="77777777" w:rsidR="004D4BE1" w:rsidRDefault="004D4BE1" w:rsidP="004D4BE1">
    <w:pPr>
      <w:pStyle w:val="Header"/>
      <w:jc w:val="right"/>
    </w:pPr>
    <w:r>
      <w:t>Instructor Resource</w:t>
    </w:r>
  </w:p>
  <w:p w14:paraId="14C9E828" w14:textId="77777777" w:rsidR="004D4BE1" w:rsidRDefault="004D4BE1" w:rsidP="004D4BE1">
    <w:pPr>
      <w:pStyle w:val="Header"/>
      <w:jc w:val="right"/>
    </w:pPr>
    <w:proofErr w:type="spellStart"/>
    <w:r>
      <w:t>Saltz</w:t>
    </w:r>
    <w:proofErr w:type="spellEnd"/>
    <w:r>
      <w:t xml:space="preserve">, </w:t>
    </w:r>
    <w:r>
      <w:rPr>
        <w:i/>
      </w:rPr>
      <w:t>An Introduction to Data Science</w:t>
    </w:r>
  </w:p>
  <w:p w14:paraId="4D0B3AC7" w14:textId="31AB750E" w:rsidR="004D4BE1" w:rsidRDefault="004D4BE1" w:rsidP="00A513EC">
    <w:pPr>
      <w:pStyle w:val="Header"/>
      <w:jc w:val="right"/>
    </w:pPr>
    <w:r>
      <w:t>SAGE Publishing,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E0EE" w14:textId="77777777" w:rsidR="004D4BE1" w:rsidRDefault="004D4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C2B7A"/>
    <w:multiLevelType w:val="hybridMultilevel"/>
    <w:tmpl w:val="BDB8E4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5DFC"/>
    <w:multiLevelType w:val="hybridMultilevel"/>
    <w:tmpl w:val="91C84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A225F"/>
    <w:multiLevelType w:val="hybridMultilevel"/>
    <w:tmpl w:val="F280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27954"/>
    <w:multiLevelType w:val="hybridMultilevel"/>
    <w:tmpl w:val="5C28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122CB"/>
    <w:multiLevelType w:val="hybridMultilevel"/>
    <w:tmpl w:val="ED6CDDD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C3720C4"/>
    <w:multiLevelType w:val="hybridMultilevel"/>
    <w:tmpl w:val="04C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F6C73"/>
    <w:multiLevelType w:val="hybridMultilevel"/>
    <w:tmpl w:val="CFCA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46D56"/>
    <w:multiLevelType w:val="hybridMultilevel"/>
    <w:tmpl w:val="B9CC6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2"/>
  </w:num>
  <w:num w:numId="5">
    <w:abstractNumId w:val="6"/>
  </w:num>
  <w:num w:numId="6">
    <w:abstractNumId w:val="8"/>
  </w:num>
  <w:num w:numId="7">
    <w:abstractNumId w:val="11"/>
  </w:num>
  <w:num w:numId="8">
    <w:abstractNumId w:val="14"/>
  </w:num>
  <w:num w:numId="9">
    <w:abstractNumId w:val="5"/>
  </w:num>
  <w:num w:numId="10">
    <w:abstractNumId w:val="18"/>
  </w:num>
  <w:num w:numId="11">
    <w:abstractNumId w:val="15"/>
  </w:num>
  <w:num w:numId="12">
    <w:abstractNumId w:val="9"/>
  </w:num>
  <w:num w:numId="13">
    <w:abstractNumId w:val="10"/>
  </w:num>
  <w:num w:numId="14">
    <w:abstractNumId w:val="4"/>
  </w:num>
  <w:num w:numId="15">
    <w:abstractNumId w:val="2"/>
  </w:num>
  <w:num w:numId="16">
    <w:abstractNumId w:val="1"/>
  </w:num>
  <w:num w:numId="17">
    <w:abstractNumId w:val="0"/>
  </w:num>
  <w:num w:numId="18">
    <w:abstractNumId w:val="3"/>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12"/>
    <w:rsid w:val="00037A6E"/>
    <w:rsid w:val="00064D8D"/>
    <w:rsid w:val="000932FB"/>
    <w:rsid w:val="000C7061"/>
    <w:rsid w:val="00124244"/>
    <w:rsid w:val="0019186A"/>
    <w:rsid w:val="00195912"/>
    <w:rsid w:val="0022383B"/>
    <w:rsid w:val="002A1A61"/>
    <w:rsid w:val="00342AAA"/>
    <w:rsid w:val="00352532"/>
    <w:rsid w:val="003C333C"/>
    <w:rsid w:val="003E30D0"/>
    <w:rsid w:val="004122B7"/>
    <w:rsid w:val="00452710"/>
    <w:rsid w:val="00487015"/>
    <w:rsid w:val="004D4BE1"/>
    <w:rsid w:val="004D5D0D"/>
    <w:rsid w:val="004E55B5"/>
    <w:rsid w:val="00553073"/>
    <w:rsid w:val="00577812"/>
    <w:rsid w:val="005A340B"/>
    <w:rsid w:val="005A490C"/>
    <w:rsid w:val="005C0D37"/>
    <w:rsid w:val="005C13D0"/>
    <w:rsid w:val="0060184D"/>
    <w:rsid w:val="006971B1"/>
    <w:rsid w:val="00716B77"/>
    <w:rsid w:val="00757F1B"/>
    <w:rsid w:val="00777F58"/>
    <w:rsid w:val="007F679E"/>
    <w:rsid w:val="00831F1C"/>
    <w:rsid w:val="008450B9"/>
    <w:rsid w:val="00866DD8"/>
    <w:rsid w:val="008C133C"/>
    <w:rsid w:val="008C1437"/>
    <w:rsid w:val="008E32F3"/>
    <w:rsid w:val="00945B0D"/>
    <w:rsid w:val="00976D83"/>
    <w:rsid w:val="009B5208"/>
    <w:rsid w:val="009F1A75"/>
    <w:rsid w:val="00A513EC"/>
    <w:rsid w:val="00AC2591"/>
    <w:rsid w:val="00AF04D2"/>
    <w:rsid w:val="00B00342"/>
    <w:rsid w:val="00B17702"/>
    <w:rsid w:val="00B6483C"/>
    <w:rsid w:val="00B832F5"/>
    <w:rsid w:val="00B9298C"/>
    <w:rsid w:val="00BD1BE2"/>
    <w:rsid w:val="00BE7F5D"/>
    <w:rsid w:val="00BF042C"/>
    <w:rsid w:val="00BF13C4"/>
    <w:rsid w:val="00C7768B"/>
    <w:rsid w:val="00C853A3"/>
    <w:rsid w:val="00C93F89"/>
    <w:rsid w:val="00CB0591"/>
    <w:rsid w:val="00CC5BB0"/>
    <w:rsid w:val="00D37826"/>
    <w:rsid w:val="00D557EC"/>
    <w:rsid w:val="00DA117B"/>
    <w:rsid w:val="00DF1515"/>
    <w:rsid w:val="00DF6D11"/>
    <w:rsid w:val="00E04886"/>
    <w:rsid w:val="00E23B2E"/>
    <w:rsid w:val="00E71A53"/>
    <w:rsid w:val="00EA4D35"/>
    <w:rsid w:val="00F22AE5"/>
    <w:rsid w:val="00F333B4"/>
    <w:rsid w:val="00F370F6"/>
    <w:rsid w:val="00FD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1AFD1"/>
  <w15:docId w15:val="{AEF2E334-FB83-4B9E-9991-5C4ED07F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E1"/>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D4BE1"/>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4D4BE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E1"/>
    <w:pPr>
      <w:ind w:left="720"/>
    </w:pPr>
    <w:rPr>
      <w:rFonts w:eastAsia="Calibri"/>
      <w:szCs w:val="22"/>
    </w:rPr>
  </w:style>
  <w:style w:type="character" w:styleId="Hyperlink">
    <w:name w:val="Hyperlink"/>
    <w:uiPriority w:val="99"/>
    <w:unhideWhenUsed/>
    <w:rsid w:val="004D4BE1"/>
    <w:rPr>
      <w:color w:val="0000FF"/>
      <w:u w:val="single"/>
    </w:rPr>
  </w:style>
  <w:style w:type="character" w:styleId="FollowedHyperlink">
    <w:name w:val="FollowedHyperlink"/>
    <w:basedOn w:val="DefaultParagraphFont"/>
    <w:uiPriority w:val="99"/>
    <w:semiHidden/>
    <w:unhideWhenUsed/>
    <w:rsid w:val="00037A6E"/>
    <w:rPr>
      <w:color w:val="800080" w:themeColor="followedHyperlink"/>
      <w:u w:val="single"/>
    </w:rPr>
  </w:style>
  <w:style w:type="paragraph" w:styleId="Header">
    <w:name w:val="header"/>
    <w:basedOn w:val="Normal"/>
    <w:link w:val="HeaderChar"/>
    <w:rsid w:val="004D4BE1"/>
    <w:pPr>
      <w:tabs>
        <w:tab w:val="center" w:pos="4320"/>
        <w:tab w:val="right" w:pos="8640"/>
      </w:tabs>
      <w:spacing w:after="0"/>
    </w:pPr>
  </w:style>
  <w:style w:type="character" w:customStyle="1" w:styleId="HeaderChar">
    <w:name w:val="Header Char"/>
    <w:basedOn w:val="DefaultParagraphFont"/>
    <w:link w:val="Header"/>
    <w:rsid w:val="00124244"/>
    <w:rPr>
      <w:rFonts w:ascii="Times New Roman" w:eastAsia="Times New Roman" w:hAnsi="Times New Roman" w:cs="Times New Roman"/>
      <w:sz w:val="24"/>
      <w:szCs w:val="24"/>
    </w:rPr>
  </w:style>
  <w:style w:type="paragraph" w:styleId="Footer">
    <w:name w:val="footer"/>
    <w:basedOn w:val="Normal"/>
    <w:link w:val="FooterChar"/>
    <w:rsid w:val="004D4BE1"/>
    <w:pPr>
      <w:tabs>
        <w:tab w:val="center" w:pos="4680"/>
        <w:tab w:val="right" w:pos="9360"/>
      </w:tabs>
    </w:pPr>
  </w:style>
  <w:style w:type="character" w:customStyle="1" w:styleId="FooterChar">
    <w:name w:val="Footer Char"/>
    <w:basedOn w:val="DefaultParagraphFont"/>
    <w:link w:val="Footer"/>
    <w:rsid w:val="004D4BE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4BE1"/>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rsid w:val="004D4BE1"/>
    <w:rPr>
      <w:rFonts w:ascii="Times New Roman" w:eastAsiaTheme="majorEastAsia" w:hAnsi="Times New Roman" w:cstheme="majorBidi"/>
      <w:b/>
      <w:bCs/>
      <w:color w:val="4F81BD" w:themeColor="accent1"/>
      <w:sz w:val="26"/>
      <w:szCs w:val="26"/>
    </w:rPr>
  </w:style>
  <w:style w:type="character" w:styleId="PageNumber">
    <w:name w:val="page number"/>
    <w:basedOn w:val="DefaultParagraphFont"/>
    <w:rsid w:val="004D4BE1"/>
  </w:style>
  <w:style w:type="character" w:customStyle="1" w:styleId="apple-converted-space">
    <w:name w:val="apple-converted-space"/>
    <w:basedOn w:val="DefaultParagraphFont"/>
    <w:rsid w:val="004D4BE1"/>
  </w:style>
  <w:style w:type="paragraph" w:customStyle="1" w:styleId="NumberedList">
    <w:name w:val="Numbered List"/>
    <w:basedOn w:val="Normal"/>
    <w:uiPriority w:val="99"/>
    <w:qFormat/>
    <w:rsid w:val="004D4BE1"/>
    <w:pPr>
      <w:numPr>
        <w:numId w:val="19"/>
      </w:numPr>
      <w:spacing w:before="120"/>
    </w:pPr>
    <w:rPr>
      <w:rFonts w:eastAsia="Calibri"/>
      <w:szCs w:val="22"/>
    </w:rPr>
  </w:style>
  <w:style w:type="paragraph" w:customStyle="1" w:styleId="ReferenceText">
    <w:name w:val="Reference Text"/>
    <w:basedOn w:val="Normal"/>
    <w:uiPriority w:val="99"/>
    <w:qFormat/>
    <w:rsid w:val="004D4BE1"/>
    <w:pPr>
      <w:spacing w:before="120" w:after="0"/>
      <w:ind w:left="720" w:hanging="720"/>
    </w:pPr>
    <w:rPr>
      <w:rFonts w:eastAsiaTheme="minorHAnsi" w:cstheme="minorBidi"/>
      <w:szCs w:val="22"/>
    </w:rPr>
  </w:style>
  <w:style w:type="paragraph" w:styleId="Title">
    <w:name w:val="Title"/>
    <w:basedOn w:val="Normal"/>
    <w:next w:val="Normal"/>
    <w:link w:val="TitleChar"/>
    <w:qFormat/>
    <w:rsid w:val="004D4BE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4D4BE1"/>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rsid w:val="004D4BE1"/>
    <w:rPr>
      <w:rFonts w:ascii="Tahoma" w:hAnsi="Tahoma" w:cs="Tahoma"/>
      <w:sz w:val="16"/>
      <w:szCs w:val="16"/>
    </w:rPr>
  </w:style>
  <w:style w:type="character" w:customStyle="1" w:styleId="BalloonTextChar">
    <w:name w:val="Balloon Text Char"/>
    <w:basedOn w:val="DefaultParagraphFont"/>
    <w:link w:val="BalloonText"/>
    <w:rsid w:val="004D4BE1"/>
    <w:rPr>
      <w:rFonts w:ascii="Tahoma" w:eastAsia="Times New Roman" w:hAnsi="Tahoma" w:cs="Tahoma"/>
      <w:sz w:val="16"/>
      <w:szCs w:val="16"/>
    </w:rPr>
  </w:style>
  <w:style w:type="paragraph" w:customStyle="1" w:styleId="BulletedList">
    <w:name w:val="Bulleted List"/>
    <w:basedOn w:val="Normal"/>
    <w:qFormat/>
    <w:rsid w:val="004D4B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59510">
      <w:bodyDiv w:val="1"/>
      <w:marLeft w:val="0"/>
      <w:marRight w:val="0"/>
      <w:marTop w:val="0"/>
      <w:marBottom w:val="0"/>
      <w:divBdr>
        <w:top w:val="none" w:sz="0" w:space="0" w:color="auto"/>
        <w:left w:val="none" w:sz="0" w:space="0" w:color="auto"/>
        <w:bottom w:val="none" w:sz="0" w:space="0" w:color="auto"/>
        <w:right w:val="none" w:sz="0" w:space="0" w:color="auto"/>
      </w:divBdr>
    </w:div>
    <w:div w:id="1859077943">
      <w:bodyDiv w:val="1"/>
      <w:marLeft w:val="0"/>
      <w:marRight w:val="0"/>
      <w:marTop w:val="0"/>
      <w:marBottom w:val="0"/>
      <w:divBdr>
        <w:top w:val="none" w:sz="0" w:space="0" w:color="auto"/>
        <w:left w:val="none" w:sz="0" w:space="0" w:color="auto"/>
        <w:bottom w:val="none" w:sz="0" w:space="0" w:color="auto"/>
        <w:right w:val="none" w:sz="0" w:space="0" w:color="auto"/>
      </w:divBdr>
      <w:divsChild>
        <w:div w:id="1581131891">
          <w:marLeft w:val="0"/>
          <w:marRight w:val="0"/>
          <w:marTop w:val="0"/>
          <w:marBottom w:val="0"/>
          <w:divBdr>
            <w:top w:val="none" w:sz="0" w:space="0" w:color="auto"/>
            <w:left w:val="none" w:sz="0" w:space="0" w:color="auto"/>
            <w:bottom w:val="none" w:sz="0" w:space="0" w:color="auto"/>
            <w:right w:val="none" w:sz="0" w:space="0" w:color="auto"/>
          </w:divBdr>
        </w:div>
        <w:div w:id="1467695597">
          <w:marLeft w:val="0"/>
          <w:marRight w:val="0"/>
          <w:marTop w:val="0"/>
          <w:marBottom w:val="0"/>
          <w:divBdr>
            <w:top w:val="none" w:sz="0" w:space="0" w:color="auto"/>
            <w:left w:val="none" w:sz="0" w:space="0" w:color="auto"/>
            <w:bottom w:val="none" w:sz="0" w:space="0" w:color="auto"/>
            <w:right w:val="none" w:sz="0" w:space="0" w:color="auto"/>
          </w:divBdr>
        </w:div>
        <w:div w:id="1264411729">
          <w:marLeft w:val="0"/>
          <w:marRight w:val="0"/>
          <w:marTop w:val="0"/>
          <w:marBottom w:val="0"/>
          <w:divBdr>
            <w:top w:val="none" w:sz="0" w:space="0" w:color="auto"/>
            <w:left w:val="none" w:sz="0" w:space="0" w:color="auto"/>
            <w:bottom w:val="none" w:sz="0" w:space="0" w:color="auto"/>
            <w:right w:val="none" w:sz="0" w:space="0" w:color="auto"/>
          </w:divBdr>
        </w:div>
        <w:div w:id="258300697">
          <w:marLeft w:val="0"/>
          <w:marRight w:val="0"/>
          <w:marTop w:val="0"/>
          <w:marBottom w:val="0"/>
          <w:divBdr>
            <w:top w:val="none" w:sz="0" w:space="0" w:color="auto"/>
            <w:left w:val="none" w:sz="0" w:space="0" w:color="auto"/>
            <w:bottom w:val="none" w:sz="0" w:space="0" w:color="auto"/>
            <w:right w:val="none" w:sz="0" w:space="0" w:color="auto"/>
          </w:divBdr>
        </w:div>
        <w:div w:id="2096855316">
          <w:marLeft w:val="0"/>
          <w:marRight w:val="0"/>
          <w:marTop w:val="0"/>
          <w:marBottom w:val="0"/>
          <w:divBdr>
            <w:top w:val="none" w:sz="0" w:space="0" w:color="auto"/>
            <w:left w:val="none" w:sz="0" w:space="0" w:color="auto"/>
            <w:bottom w:val="none" w:sz="0" w:space="0" w:color="auto"/>
            <w:right w:val="none" w:sz="0" w:space="0" w:color="auto"/>
          </w:divBdr>
        </w:div>
        <w:div w:id="387724932">
          <w:marLeft w:val="0"/>
          <w:marRight w:val="0"/>
          <w:marTop w:val="0"/>
          <w:marBottom w:val="0"/>
          <w:divBdr>
            <w:top w:val="none" w:sz="0" w:space="0" w:color="auto"/>
            <w:left w:val="none" w:sz="0" w:space="0" w:color="auto"/>
            <w:bottom w:val="none" w:sz="0" w:space="0" w:color="auto"/>
            <w:right w:val="none" w:sz="0" w:space="0" w:color="auto"/>
          </w:divBdr>
        </w:div>
        <w:div w:id="87242551">
          <w:marLeft w:val="0"/>
          <w:marRight w:val="0"/>
          <w:marTop w:val="0"/>
          <w:marBottom w:val="0"/>
          <w:divBdr>
            <w:top w:val="none" w:sz="0" w:space="0" w:color="auto"/>
            <w:left w:val="none" w:sz="0" w:space="0" w:color="auto"/>
            <w:bottom w:val="none" w:sz="0" w:space="0" w:color="auto"/>
            <w:right w:val="none" w:sz="0" w:space="0" w:color="auto"/>
          </w:divBdr>
        </w:div>
        <w:div w:id="1268581491">
          <w:marLeft w:val="0"/>
          <w:marRight w:val="0"/>
          <w:marTop w:val="0"/>
          <w:marBottom w:val="0"/>
          <w:divBdr>
            <w:top w:val="none" w:sz="0" w:space="0" w:color="auto"/>
            <w:left w:val="none" w:sz="0" w:space="0" w:color="auto"/>
            <w:bottom w:val="none" w:sz="0" w:space="0" w:color="auto"/>
            <w:right w:val="none" w:sz="0" w:space="0" w:color="auto"/>
          </w:divBdr>
        </w:div>
        <w:div w:id="1201818725">
          <w:marLeft w:val="0"/>
          <w:marRight w:val="0"/>
          <w:marTop w:val="0"/>
          <w:marBottom w:val="0"/>
          <w:divBdr>
            <w:top w:val="none" w:sz="0" w:space="0" w:color="auto"/>
            <w:left w:val="none" w:sz="0" w:space="0" w:color="auto"/>
            <w:bottom w:val="none" w:sz="0" w:space="0" w:color="auto"/>
            <w:right w:val="none" w:sz="0" w:space="0" w:color="auto"/>
          </w:divBdr>
        </w:div>
        <w:div w:id="1624731481">
          <w:marLeft w:val="0"/>
          <w:marRight w:val="0"/>
          <w:marTop w:val="0"/>
          <w:marBottom w:val="0"/>
          <w:divBdr>
            <w:top w:val="none" w:sz="0" w:space="0" w:color="auto"/>
            <w:left w:val="none" w:sz="0" w:space="0" w:color="auto"/>
            <w:bottom w:val="none" w:sz="0" w:space="0" w:color="auto"/>
            <w:right w:val="none" w:sz="0" w:space="0" w:color="auto"/>
          </w:divBdr>
        </w:div>
        <w:div w:id="1563104364">
          <w:marLeft w:val="720"/>
          <w:marRight w:val="0"/>
          <w:marTop w:val="0"/>
          <w:marBottom w:val="0"/>
          <w:divBdr>
            <w:top w:val="none" w:sz="0" w:space="0" w:color="auto"/>
            <w:left w:val="none" w:sz="0" w:space="0" w:color="auto"/>
            <w:bottom w:val="none" w:sz="0" w:space="0" w:color="auto"/>
            <w:right w:val="none" w:sz="0" w:space="0" w:color="auto"/>
          </w:divBdr>
        </w:div>
        <w:div w:id="223151383">
          <w:marLeft w:val="720"/>
          <w:marRight w:val="0"/>
          <w:marTop w:val="0"/>
          <w:marBottom w:val="0"/>
          <w:divBdr>
            <w:top w:val="none" w:sz="0" w:space="0" w:color="auto"/>
            <w:left w:val="none" w:sz="0" w:space="0" w:color="auto"/>
            <w:bottom w:val="none" w:sz="0" w:space="0" w:color="auto"/>
            <w:right w:val="none" w:sz="0" w:space="0" w:color="auto"/>
          </w:divBdr>
        </w:div>
        <w:div w:id="1056854481">
          <w:marLeft w:val="720"/>
          <w:marRight w:val="0"/>
          <w:marTop w:val="0"/>
          <w:marBottom w:val="0"/>
          <w:divBdr>
            <w:top w:val="none" w:sz="0" w:space="0" w:color="auto"/>
            <w:left w:val="none" w:sz="0" w:space="0" w:color="auto"/>
            <w:bottom w:val="none" w:sz="0" w:space="0" w:color="auto"/>
            <w:right w:val="none" w:sz="0" w:space="0" w:color="auto"/>
          </w:divBdr>
        </w:div>
        <w:div w:id="1335961613">
          <w:marLeft w:val="720"/>
          <w:marRight w:val="0"/>
          <w:marTop w:val="0"/>
          <w:marBottom w:val="0"/>
          <w:divBdr>
            <w:top w:val="none" w:sz="0" w:space="0" w:color="auto"/>
            <w:left w:val="none" w:sz="0" w:space="0" w:color="auto"/>
            <w:bottom w:val="none" w:sz="0" w:space="0" w:color="auto"/>
            <w:right w:val="none" w:sz="0" w:space="0" w:color="auto"/>
          </w:divBdr>
        </w:div>
        <w:div w:id="405151443">
          <w:marLeft w:val="720"/>
          <w:marRight w:val="0"/>
          <w:marTop w:val="0"/>
          <w:marBottom w:val="0"/>
          <w:divBdr>
            <w:top w:val="none" w:sz="0" w:space="0" w:color="auto"/>
            <w:left w:val="none" w:sz="0" w:space="0" w:color="auto"/>
            <w:bottom w:val="none" w:sz="0" w:space="0" w:color="auto"/>
            <w:right w:val="none" w:sz="0" w:space="0" w:color="auto"/>
          </w:divBdr>
        </w:div>
        <w:div w:id="315915830">
          <w:marLeft w:val="0"/>
          <w:marRight w:val="0"/>
          <w:marTop w:val="0"/>
          <w:marBottom w:val="0"/>
          <w:divBdr>
            <w:top w:val="none" w:sz="0" w:space="0" w:color="auto"/>
            <w:left w:val="none" w:sz="0" w:space="0" w:color="auto"/>
            <w:bottom w:val="none" w:sz="0" w:space="0" w:color="auto"/>
            <w:right w:val="none" w:sz="0" w:space="0" w:color="auto"/>
          </w:divBdr>
        </w:div>
        <w:div w:id="4961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ealth.data.ny.gov/Health/Food-Service-Establishment-Last-Inspection/cnih-y5d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Word File Template</Template>
  <TotalTime>7</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Helson</dc:creator>
  <cp:lastModifiedBy>CE</cp:lastModifiedBy>
  <cp:revision>9</cp:revision>
  <dcterms:created xsi:type="dcterms:W3CDTF">2017-04-03T13:21:00Z</dcterms:created>
  <dcterms:modified xsi:type="dcterms:W3CDTF">2017-10-05T07:02:00Z</dcterms:modified>
</cp:coreProperties>
</file>